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97C69" w:rsidRPr="00C068D9" w:rsidRDefault="00797C69">
      <w:pPr>
        <w:spacing w:line="260" w:lineRule="exact"/>
        <w:rPr>
          <w:rFonts w:ascii="Times New Roman" w:eastAsia="Times New Roman" w:hAnsi="Times New Roman"/>
          <w:sz w:val="24"/>
        </w:rPr>
      </w:pPr>
    </w:p>
    <w:p w:rsidR="00797C69" w:rsidRPr="00C068D9" w:rsidRDefault="00797C69">
      <w:pPr>
        <w:spacing w:line="0" w:lineRule="atLeast"/>
        <w:ind w:left="2000"/>
        <w:rPr>
          <w:rFonts w:ascii="Trebuchet MS" w:eastAsia="Trebuchet MS" w:hAnsi="Trebuchet MS"/>
          <w:b/>
          <w:sz w:val="24"/>
        </w:rPr>
      </w:pPr>
      <w:r w:rsidRPr="00C068D9">
        <w:rPr>
          <w:rFonts w:ascii="Trebuchet MS" w:eastAsia="Trebuchet MS" w:hAnsi="Trebuchet MS"/>
          <w:b/>
          <w:sz w:val="24"/>
        </w:rPr>
        <w:t>FIȘA DE EVALUARE  GENERALĂ A PROIECTULUI</w:t>
      </w:r>
    </w:p>
    <w:p w:rsidR="00797C69" w:rsidRPr="00C068D9" w:rsidRDefault="00797C69">
      <w:pPr>
        <w:spacing w:line="52" w:lineRule="exact"/>
        <w:rPr>
          <w:rFonts w:ascii="Times New Roman" w:eastAsia="Times New Roman" w:hAnsi="Times New Roman"/>
        </w:rPr>
      </w:pPr>
    </w:p>
    <w:p w:rsidR="00735306" w:rsidRPr="00C068D9" w:rsidRDefault="00797C69">
      <w:pPr>
        <w:spacing w:line="0" w:lineRule="atLeast"/>
        <w:ind w:left="1220"/>
        <w:rPr>
          <w:rFonts w:ascii="Trebuchet MS" w:eastAsia="Trebuchet MS" w:hAnsi="Trebuchet MS"/>
          <w:b/>
          <w:sz w:val="24"/>
        </w:rPr>
      </w:pPr>
      <w:r w:rsidRPr="00C068D9">
        <w:rPr>
          <w:rFonts w:ascii="Trebuchet MS" w:eastAsia="Trebuchet MS" w:hAnsi="Trebuchet MS"/>
          <w:b/>
          <w:sz w:val="24"/>
        </w:rPr>
        <w:t>MĂSURA M</w:t>
      </w:r>
      <w:r w:rsidR="00E037E2">
        <w:rPr>
          <w:rFonts w:ascii="Trebuchet MS" w:eastAsia="Trebuchet MS" w:hAnsi="Trebuchet MS"/>
          <w:b/>
          <w:sz w:val="24"/>
        </w:rPr>
        <w:t>4</w:t>
      </w:r>
      <w:r w:rsidRPr="00C068D9">
        <w:rPr>
          <w:rFonts w:ascii="Trebuchet MS" w:eastAsia="Trebuchet MS" w:hAnsi="Trebuchet MS"/>
          <w:b/>
          <w:sz w:val="24"/>
        </w:rPr>
        <w:t xml:space="preserve">/6B </w:t>
      </w:r>
      <w:r w:rsidR="00735306" w:rsidRPr="00C068D9">
        <w:rPr>
          <w:rFonts w:ascii="Trebuchet MS" w:eastAsia="Trebuchet MS" w:hAnsi="Trebuchet MS"/>
          <w:b/>
          <w:sz w:val="24"/>
        </w:rPr>
        <w:t xml:space="preserve">MĂSURĂ </w:t>
      </w:r>
      <w:r w:rsidR="00E037E2">
        <w:rPr>
          <w:rFonts w:ascii="Trebuchet MS" w:eastAsia="Trebuchet MS" w:hAnsi="Trebuchet MS"/>
          <w:b/>
          <w:sz w:val="24"/>
        </w:rPr>
        <w:t>DEDICATĂ ACȚIUNILOR PENTRU INTEGRAREA MINORITĂȚILOR LOCALE</w:t>
      </w:r>
    </w:p>
    <w:p w:rsidR="00797C69" w:rsidRPr="00C068D9" w:rsidRDefault="00797C69">
      <w:pPr>
        <w:spacing w:line="317" w:lineRule="exact"/>
        <w:rPr>
          <w:rFonts w:ascii="Times New Roman" w:eastAsia="Times New Roman" w:hAnsi="Times New Roman"/>
          <w:sz w:val="22"/>
        </w:rPr>
      </w:pPr>
    </w:p>
    <w:p w:rsidR="00797C69" w:rsidRPr="00C068D9" w:rsidRDefault="00797C69">
      <w:pPr>
        <w:spacing w:line="239" w:lineRule="auto"/>
        <w:rPr>
          <w:rFonts w:ascii="Trebuchet MS" w:eastAsia="Trebuchet MS" w:hAnsi="Trebuchet MS"/>
          <w:sz w:val="22"/>
        </w:rPr>
      </w:pPr>
      <w:r w:rsidRPr="00C068D9">
        <w:rPr>
          <w:rFonts w:ascii="Trebuchet MS" w:eastAsia="Trebuchet MS" w:hAnsi="Trebuchet MS"/>
          <w:sz w:val="22"/>
        </w:rPr>
        <w:t>Denumire solicitant:_____________________________________________________</w:t>
      </w:r>
    </w:p>
    <w:p w:rsidR="00797C69" w:rsidRPr="00C068D9" w:rsidRDefault="00797C69">
      <w:pPr>
        <w:spacing w:line="38" w:lineRule="exact"/>
        <w:rPr>
          <w:rFonts w:ascii="Times New Roman" w:eastAsia="Times New Roman" w:hAnsi="Times New Roman"/>
          <w:sz w:val="24"/>
        </w:rPr>
      </w:pPr>
    </w:p>
    <w:p w:rsidR="00797C69" w:rsidRPr="00C068D9" w:rsidRDefault="00797C69">
      <w:pPr>
        <w:spacing w:line="239" w:lineRule="auto"/>
        <w:rPr>
          <w:rFonts w:ascii="Trebuchet MS" w:eastAsia="Trebuchet MS" w:hAnsi="Trebuchet MS"/>
          <w:sz w:val="22"/>
        </w:rPr>
      </w:pPr>
      <w:r w:rsidRPr="00C068D9">
        <w:rPr>
          <w:rFonts w:ascii="Trebuchet MS" w:eastAsia="Trebuchet MS" w:hAnsi="Trebuchet MS"/>
          <w:sz w:val="22"/>
        </w:rPr>
        <w:t>Titlu proiect: ___________________________________________________________</w:t>
      </w:r>
    </w:p>
    <w:p w:rsidR="00797C69" w:rsidRPr="00C068D9" w:rsidRDefault="00797C69">
      <w:pPr>
        <w:spacing w:line="42" w:lineRule="exact"/>
        <w:rPr>
          <w:rFonts w:ascii="Times New Roman" w:eastAsia="Times New Roman" w:hAnsi="Times New Roman"/>
          <w:sz w:val="24"/>
        </w:rPr>
      </w:pPr>
    </w:p>
    <w:p w:rsidR="00797C69" w:rsidRPr="00C068D9" w:rsidRDefault="00797C69">
      <w:pPr>
        <w:spacing w:line="239" w:lineRule="auto"/>
        <w:rPr>
          <w:rFonts w:ascii="Trebuchet MS" w:eastAsia="Trebuchet MS" w:hAnsi="Trebuchet MS"/>
          <w:sz w:val="22"/>
        </w:rPr>
      </w:pPr>
      <w:r w:rsidRPr="00C068D9">
        <w:rPr>
          <w:rFonts w:ascii="Trebuchet MS" w:eastAsia="Trebuchet MS" w:hAnsi="Trebuchet MS"/>
          <w:sz w:val="22"/>
        </w:rPr>
        <w:t>Data lansării apelului de selecție de către GAL: ________________________________</w:t>
      </w:r>
    </w:p>
    <w:p w:rsidR="00797C69" w:rsidRPr="00C068D9" w:rsidRDefault="00797C69">
      <w:pPr>
        <w:spacing w:line="38" w:lineRule="exact"/>
        <w:rPr>
          <w:rFonts w:ascii="Times New Roman" w:eastAsia="Times New Roman" w:hAnsi="Times New Roman"/>
          <w:sz w:val="24"/>
        </w:rPr>
      </w:pPr>
    </w:p>
    <w:p w:rsidR="00797C69" w:rsidRPr="00C068D9" w:rsidRDefault="00797C69">
      <w:pPr>
        <w:spacing w:line="239" w:lineRule="auto"/>
        <w:rPr>
          <w:rFonts w:ascii="Trebuchet MS" w:eastAsia="Trebuchet MS" w:hAnsi="Trebuchet MS"/>
          <w:sz w:val="22"/>
        </w:rPr>
      </w:pPr>
      <w:r w:rsidRPr="00C068D9">
        <w:rPr>
          <w:rFonts w:ascii="Trebuchet MS" w:eastAsia="Trebuchet MS" w:hAnsi="Trebuchet MS"/>
          <w:sz w:val="22"/>
        </w:rPr>
        <w:t>Data înregistrării proiectului la GAL: _________________________________________</w:t>
      </w:r>
    </w:p>
    <w:p w:rsidR="00797C69" w:rsidRPr="00C068D9" w:rsidRDefault="00797C69">
      <w:pPr>
        <w:spacing w:line="38" w:lineRule="exact"/>
        <w:rPr>
          <w:rFonts w:ascii="Times New Roman" w:eastAsia="Times New Roman" w:hAnsi="Times New Roman"/>
          <w:sz w:val="24"/>
        </w:rPr>
      </w:pPr>
    </w:p>
    <w:p w:rsidR="00797C69" w:rsidRPr="00C068D9" w:rsidRDefault="00797C69">
      <w:pPr>
        <w:spacing w:line="42" w:lineRule="exact"/>
        <w:rPr>
          <w:rFonts w:ascii="Times New Roman" w:eastAsia="Times New Roman" w:hAnsi="Times New Roman"/>
          <w:sz w:val="24"/>
        </w:rPr>
      </w:pPr>
    </w:p>
    <w:p w:rsidR="00797C69" w:rsidRPr="00C068D9" w:rsidRDefault="00797C69">
      <w:pPr>
        <w:spacing w:line="239" w:lineRule="auto"/>
        <w:rPr>
          <w:rFonts w:ascii="Trebuchet MS" w:eastAsia="Trebuchet MS" w:hAnsi="Trebuchet MS"/>
          <w:sz w:val="22"/>
        </w:rPr>
      </w:pPr>
      <w:r w:rsidRPr="00C068D9">
        <w:rPr>
          <w:rFonts w:ascii="Trebuchet MS" w:eastAsia="Trebuchet MS" w:hAnsi="Trebuchet MS"/>
          <w:sz w:val="22"/>
        </w:rPr>
        <w:t>Obiectivul proiectului: _____________________________________________________</w:t>
      </w:r>
    </w:p>
    <w:p w:rsidR="00797C69" w:rsidRPr="00C068D9" w:rsidRDefault="00797C69">
      <w:pPr>
        <w:spacing w:line="38" w:lineRule="exact"/>
        <w:rPr>
          <w:rFonts w:ascii="Times New Roman" w:eastAsia="Times New Roman" w:hAnsi="Times New Roman"/>
          <w:sz w:val="24"/>
        </w:rPr>
      </w:pPr>
    </w:p>
    <w:p w:rsidR="00797C69" w:rsidRPr="00C068D9" w:rsidRDefault="00797C69">
      <w:pPr>
        <w:spacing w:line="239" w:lineRule="auto"/>
        <w:rPr>
          <w:rFonts w:ascii="Trebuchet MS" w:eastAsia="Trebuchet MS" w:hAnsi="Trebuchet MS"/>
          <w:sz w:val="22"/>
        </w:rPr>
      </w:pPr>
      <w:r w:rsidRPr="00C068D9">
        <w:rPr>
          <w:rFonts w:ascii="Trebuchet MS" w:eastAsia="Trebuchet MS" w:hAnsi="Trebuchet MS"/>
          <w:sz w:val="22"/>
        </w:rPr>
        <w:t>Amplasare proiect (localitate):_______________________________________________</w:t>
      </w:r>
    </w:p>
    <w:p w:rsidR="00797C69" w:rsidRPr="00C068D9" w:rsidRDefault="00797C69">
      <w:pPr>
        <w:spacing w:line="42" w:lineRule="exact"/>
        <w:rPr>
          <w:rFonts w:ascii="Times New Roman" w:eastAsia="Times New Roman" w:hAnsi="Times New Roman"/>
          <w:sz w:val="24"/>
        </w:rPr>
      </w:pPr>
    </w:p>
    <w:p w:rsidR="00797C69" w:rsidRPr="00C068D9" w:rsidRDefault="00797C69">
      <w:pPr>
        <w:spacing w:line="239" w:lineRule="auto"/>
        <w:rPr>
          <w:rFonts w:ascii="Trebuchet MS" w:eastAsia="Trebuchet MS" w:hAnsi="Trebuchet MS"/>
          <w:sz w:val="22"/>
        </w:rPr>
      </w:pPr>
      <w:r w:rsidRPr="00C068D9">
        <w:rPr>
          <w:rFonts w:ascii="Trebuchet MS" w:eastAsia="Trebuchet MS" w:hAnsi="Trebuchet MS"/>
          <w:sz w:val="22"/>
        </w:rPr>
        <w:t>Statut juridic solicitant:_____________________________________________________</w:t>
      </w:r>
    </w:p>
    <w:p w:rsidR="00797C69" w:rsidRPr="00C068D9" w:rsidRDefault="00797C69">
      <w:pPr>
        <w:spacing w:line="38" w:lineRule="exact"/>
        <w:rPr>
          <w:rFonts w:ascii="Times New Roman" w:eastAsia="Times New Roman" w:hAnsi="Times New Roman"/>
          <w:sz w:val="24"/>
        </w:rPr>
      </w:pPr>
    </w:p>
    <w:p w:rsidR="00797C69" w:rsidRPr="00C068D9" w:rsidRDefault="00797C69">
      <w:pPr>
        <w:spacing w:line="239" w:lineRule="auto"/>
        <w:rPr>
          <w:rFonts w:ascii="Trebuchet MS" w:eastAsia="Trebuchet MS" w:hAnsi="Trebuchet MS"/>
          <w:i/>
          <w:sz w:val="22"/>
          <w:u w:val="single"/>
        </w:rPr>
      </w:pPr>
      <w:r w:rsidRPr="00C068D9">
        <w:rPr>
          <w:rFonts w:ascii="Trebuchet MS" w:eastAsia="Trebuchet MS" w:hAnsi="Trebuchet MS"/>
          <w:i/>
          <w:sz w:val="22"/>
          <w:u w:val="single"/>
        </w:rPr>
        <w:t>Date personale reprezentant legal</w:t>
      </w:r>
    </w:p>
    <w:p w:rsidR="00797C69" w:rsidRPr="00C068D9" w:rsidRDefault="00797C69">
      <w:pPr>
        <w:spacing w:line="42" w:lineRule="exact"/>
        <w:rPr>
          <w:rFonts w:ascii="Times New Roman" w:eastAsia="Times New Roman" w:hAnsi="Times New Roman"/>
          <w:sz w:val="24"/>
        </w:rPr>
      </w:pPr>
    </w:p>
    <w:p w:rsidR="00797C69" w:rsidRPr="00C068D9" w:rsidRDefault="00797C69">
      <w:pPr>
        <w:spacing w:line="239" w:lineRule="auto"/>
        <w:rPr>
          <w:rFonts w:ascii="Trebuchet MS" w:eastAsia="Trebuchet MS" w:hAnsi="Trebuchet MS"/>
          <w:sz w:val="22"/>
        </w:rPr>
      </w:pPr>
      <w:r w:rsidRPr="00C068D9">
        <w:rPr>
          <w:rFonts w:ascii="Trebuchet MS" w:eastAsia="Trebuchet MS" w:hAnsi="Trebuchet MS"/>
          <w:sz w:val="22"/>
        </w:rPr>
        <w:t>Nume: _______________________________Prenume:____________________________</w:t>
      </w:r>
    </w:p>
    <w:p w:rsidR="00797C69" w:rsidRPr="00C068D9" w:rsidRDefault="00797C69">
      <w:pPr>
        <w:spacing w:line="37" w:lineRule="exact"/>
        <w:rPr>
          <w:rFonts w:ascii="Times New Roman" w:eastAsia="Times New Roman" w:hAnsi="Times New Roman"/>
          <w:sz w:val="24"/>
        </w:rPr>
      </w:pPr>
    </w:p>
    <w:p w:rsidR="00797C69" w:rsidRPr="00C068D9" w:rsidRDefault="00797C69">
      <w:pPr>
        <w:spacing w:line="239" w:lineRule="auto"/>
        <w:rPr>
          <w:rFonts w:ascii="Trebuchet MS" w:eastAsia="Trebuchet MS" w:hAnsi="Trebuchet MS"/>
          <w:sz w:val="22"/>
        </w:rPr>
      </w:pPr>
      <w:r w:rsidRPr="00C068D9">
        <w:rPr>
          <w:rFonts w:ascii="Trebuchet MS" w:eastAsia="Trebuchet MS" w:hAnsi="Trebuchet MS"/>
          <w:sz w:val="22"/>
        </w:rPr>
        <w:t>Funcţie reprezentant legal:___________________________________________________</w:t>
      </w:r>
    </w:p>
    <w:p w:rsidR="00797C69" w:rsidRPr="00C068D9" w:rsidRDefault="00797C69">
      <w:pPr>
        <w:spacing w:line="200" w:lineRule="exact"/>
        <w:rPr>
          <w:rFonts w:ascii="Times New Roman" w:eastAsia="Times New Roman" w:hAnsi="Times New Roman"/>
          <w:sz w:val="24"/>
        </w:rPr>
      </w:pPr>
    </w:p>
    <w:p w:rsidR="00797C69" w:rsidRPr="00C068D9" w:rsidRDefault="00797C69">
      <w:pPr>
        <w:spacing w:line="285" w:lineRule="exact"/>
        <w:rPr>
          <w:rFonts w:ascii="Times New Roman" w:eastAsia="Times New Roman" w:hAnsi="Times New Roman"/>
          <w:sz w:val="24"/>
        </w:rPr>
      </w:pPr>
    </w:p>
    <w:p w:rsidR="00797C69" w:rsidRPr="00C068D9" w:rsidRDefault="00725463">
      <w:pPr>
        <w:spacing w:line="239" w:lineRule="auto"/>
        <w:rPr>
          <w:rFonts w:ascii="Trebuchet MS" w:eastAsia="Trebuchet MS" w:hAnsi="Trebuchet MS"/>
          <w:b/>
          <w:sz w:val="24"/>
        </w:rPr>
      </w:pPr>
      <w:r>
        <w:rPr>
          <w:rFonts w:ascii="Trebuchet MS" w:eastAsia="Trebuchet MS" w:hAnsi="Trebuchet MS"/>
          <w:b/>
          <w:sz w:val="24"/>
        </w:rPr>
        <w:t xml:space="preserve">I. </w:t>
      </w:r>
      <w:r w:rsidR="00797C69" w:rsidRPr="00C068D9">
        <w:rPr>
          <w:rFonts w:ascii="Trebuchet MS" w:eastAsia="Trebuchet MS" w:hAnsi="Trebuchet MS"/>
          <w:b/>
          <w:sz w:val="24"/>
        </w:rPr>
        <w:t>VERIFICAREA CONFORMITĂȚII PROIECTULUI</w:t>
      </w:r>
    </w:p>
    <w:p w:rsidR="00797C69" w:rsidRPr="00C068D9" w:rsidRDefault="00797C69">
      <w:pPr>
        <w:spacing w:line="259" w:lineRule="exact"/>
        <w:rPr>
          <w:rFonts w:ascii="Times New Roman" w:eastAsia="Times New Roman" w:hAnsi="Times New Roman"/>
          <w:sz w:val="24"/>
        </w:rPr>
      </w:pPr>
    </w:p>
    <w:p w:rsidR="00797C69" w:rsidRPr="00C068D9" w:rsidRDefault="00797C69">
      <w:pPr>
        <w:spacing w:line="0" w:lineRule="atLeast"/>
        <w:ind w:left="360"/>
        <w:rPr>
          <w:rFonts w:ascii="Trebuchet MS" w:eastAsia="Trebuchet MS" w:hAnsi="Trebuchet MS"/>
          <w:sz w:val="24"/>
        </w:rPr>
      </w:pPr>
      <w:r w:rsidRPr="00C068D9">
        <w:rPr>
          <w:rFonts w:ascii="Trebuchet MS" w:eastAsia="Trebuchet MS" w:hAnsi="Trebuchet MS"/>
          <w:b/>
          <w:sz w:val="24"/>
        </w:rPr>
        <w:t xml:space="preserve">1. </w:t>
      </w:r>
      <w:r w:rsidRPr="00C068D9">
        <w:rPr>
          <w:rFonts w:ascii="Trebuchet MS" w:eastAsia="Trebuchet MS" w:hAnsi="Trebuchet MS"/>
          <w:sz w:val="24"/>
        </w:rPr>
        <w:t>Solicitantul a utilizat ultima variantă de pe site-ul GAL a Cererii de Finanţare?</w:t>
      </w:r>
    </w:p>
    <w:p w:rsidR="00797C69" w:rsidRPr="00C068D9" w:rsidRDefault="00797C69">
      <w:pPr>
        <w:spacing w:line="218" w:lineRule="auto"/>
        <w:jc w:val="right"/>
        <w:rPr>
          <w:rFonts w:ascii="Wingdings" w:eastAsia="Wingdings" w:hAnsi="Wingdings"/>
          <w:b/>
          <w:sz w:val="48"/>
          <w:vertAlign w:val="superscript"/>
        </w:rPr>
      </w:pPr>
      <w:r w:rsidRPr="00C068D9">
        <w:rPr>
          <w:rFonts w:ascii="Trebuchet MS" w:eastAsia="Trebuchet MS" w:hAnsi="Trebuchet MS"/>
          <w:b/>
          <w:sz w:val="24"/>
        </w:rPr>
        <w:t xml:space="preserve">DA </w:t>
      </w:r>
      <w:r w:rsidRPr="00C068D9">
        <w:rPr>
          <w:rFonts w:ascii="Wingdings" w:eastAsia="Wingdings" w:hAnsi="Wingdings"/>
          <w:b/>
          <w:sz w:val="48"/>
          <w:vertAlign w:val="superscript"/>
        </w:rPr>
        <w:t></w:t>
      </w:r>
      <w:r w:rsidRPr="00C068D9">
        <w:rPr>
          <w:rFonts w:ascii="Trebuchet MS" w:eastAsia="Trebuchet MS" w:hAnsi="Trebuchet MS"/>
          <w:b/>
          <w:sz w:val="24"/>
        </w:rPr>
        <w:t xml:space="preserve"> sau NU</w:t>
      </w:r>
      <w:r w:rsidRPr="00C068D9">
        <w:rPr>
          <w:rFonts w:ascii="Wingdings" w:eastAsia="Wingdings" w:hAnsi="Wingdings"/>
          <w:b/>
          <w:sz w:val="48"/>
          <w:vertAlign w:val="superscript"/>
        </w:rPr>
        <w:t></w:t>
      </w:r>
    </w:p>
    <w:p w:rsidR="00797C69" w:rsidRPr="00C068D9" w:rsidRDefault="00797C69">
      <w:pPr>
        <w:spacing w:line="56" w:lineRule="exact"/>
        <w:rPr>
          <w:rFonts w:ascii="Times New Roman" w:eastAsia="Times New Roman" w:hAnsi="Times New Roman"/>
          <w:sz w:val="24"/>
        </w:rPr>
      </w:pPr>
    </w:p>
    <w:p w:rsidR="00797C69" w:rsidRPr="00C068D9" w:rsidRDefault="00797C69">
      <w:pPr>
        <w:numPr>
          <w:ilvl w:val="0"/>
          <w:numId w:val="1"/>
        </w:numPr>
        <w:tabs>
          <w:tab w:val="left" w:pos="720"/>
        </w:tabs>
        <w:spacing w:line="238" w:lineRule="auto"/>
        <w:ind w:left="720" w:hanging="359"/>
        <w:jc w:val="both"/>
        <w:rPr>
          <w:rFonts w:ascii="Trebuchet MS" w:eastAsia="Trebuchet MS" w:hAnsi="Trebuchet MS"/>
          <w:b/>
          <w:sz w:val="24"/>
        </w:rPr>
      </w:pPr>
      <w:r w:rsidRPr="00C068D9">
        <w:rPr>
          <w:rFonts w:ascii="Trebuchet MS" w:eastAsia="Trebuchet MS" w:hAnsi="Trebuchet MS"/>
          <w:sz w:val="24"/>
        </w:rPr>
        <w:t>Dosarul Cererii de Finanţare este legat, iar documentele pe care le conţine sunt numerotate de către solicitant?</w:t>
      </w:r>
    </w:p>
    <w:p w:rsidR="00797C69" w:rsidRPr="00C068D9" w:rsidRDefault="00797C69">
      <w:pPr>
        <w:spacing w:line="218" w:lineRule="auto"/>
        <w:jc w:val="right"/>
        <w:rPr>
          <w:rFonts w:ascii="Wingdings" w:eastAsia="Wingdings" w:hAnsi="Wingdings"/>
          <w:b/>
          <w:sz w:val="48"/>
          <w:vertAlign w:val="superscript"/>
        </w:rPr>
      </w:pPr>
      <w:r w:rsidRPr="00C068D9">
        <w:rPr>
          <w:rFonts w:ascii="Trebuchet MS" w:eastAsia="Trebuchet MS" w:hAnsi="Trebuchet MS"/>
          <w:b/>
          <w:sz w:val="24"/>
        </w:rPr>
        <w:t xml:space="preserve">DA </w:t>
      </w:r>
      <w:r w:rsidRPr="00C068D9">
        <w:rPr>
          <w:rFonts w:ascii="Wingdings" w:eastAsia="Wingdings" w:hAnsi="Wingdings"/>
          <w:b/>
          <w:sz w:val="48"/>
          <w:vertAlign w:val="superscript"/>
        </w:rPr>
        <w:t></w:t>
      </w:r>
      <w:r w:rsidRPr="00C068D9">
        <w:rPr>
          <w:rFonts w:ascii="Trebuchet MS" w:eastAsia="Trebuchet MS" w:hAnsi="Trebuchet MS"/>
          <w:b/>
          <w:sz w:val="24"/>
        </w:rPr>
        <w:t xml:space="preserve"> sau NU</w:t>
      </w:r>
      <w:r w:rsidRPr="00C068D9">
        <w:rPr>
          <w:rFonts w:ascii="Wingdings" w:eastAsia="Wingdings" w:hAnsi="Wingdings"/>
          <w:b/>
          <w:sz w:val="48"/>
          <w:vertAlign w:val="superscript"/>
        </w:rPr>
        <w:t></w:t>
      </w:r>
    </w:p>
    <w:p w:rsidR="00797C69" w:rsidRPr="00C068D9" w:rsidRDefault="00797C69">
      <w:pPr>
        <w:spacing w:line="57" w:lineRule="exact"/>
        <w:rPr>
          <w:rFonts w:ascii="Times New Roman" w:eastAsia="Times New Roman" w:hAnsi="Times New Roman"/>
          <w:sz w:val="24"/>
        </w:rPr>
      </w:pPr>
    </w:p>
    <w:p w:rsidR="00797C69" w:rsidRPr="00C068D9" w:rsidRDefault="00797C69">
      <w:pPr>
        <w:numPr>
          <w:ilvl w:val="0"/>
          <w:numId w:val="2"/>
        </w:numPr>
        <w:tabs>
          <w:tab w:val="left" w:pos="720"/>
        </w:tabs>
        <w:spacing w:line="238" w:lineRule="auto"/>
        <w:ind w:left="720" w:hanging="359"/>
        <w:jc w:val="both"/>
        <w:rPr>
          <w:rFonts w:ascii="Trebuchet MS" w:eastAsia="Trebuchet MS" w:hAnsi="Trebuchet MS"/>
          <w:b/>
          <w:sz w:val="24"/>
        </w:rPr>
      </w:pPr>
      <w:r w:rsidRPr="00C068D9">
        <w:rPr>
          <w:rFonts w:ascii="Trebuchet MS" w:eastAsia="Trebuchet MS" w:hAnsi="Trebuchet MS"/>
          <w:sz w:val="24"/>
        </w:rPr>
        <w:t>Copia scanată a documentelor ataşate Cererii de finanţare este prezentată alături de forma electronică a cererii de finanţare?</w:t>
      </w:r>
    </w:p>
    <w:p w:rsidR="00797C69" w:rsidRPr="00C068D9" w:rsidRDefault="00797C69">
      <w:pPr>
        <w:spacing w:line="217" w:lineRule="auto"/>
        <w:jc w:val="right"/>
        <w:rPr>
          <w:rFonts w:ascii="Wingdings" w:eastAsia="Wingdings" w:hAnsi="Wingdings"/>
          <w:b/>
          <w:sz w:val="48"/>
          <w:vertAlign w:val="superscript"/>
        </w:rPr>
      </w:pPr>
      <w:r w:rsidRPr="00C068D9">
        <w:rPr>
          <w:rFonts w:ascii="Trebuchet MS" w:eastAsia="Trebuchet MS" w:hAnsi="Trebuchet MS"/>
          <w:b/>
          <w:sz w:val="24"/>
        </w:rPr>
        <w:t xml:space="preserve">DA </w:t>
      </w:r>
      <w:r w:rsidRPr="00C068D9">
        <w:rPr>
          <w:rFonts w:ascii="Wingdings" w:eastAsia="Wingdings" w:hAnsi="Wingdings"/>
          <w:b/>
          <w:sz w:val="48"/>
          <w:vertAlign w:val="superscript"/>
        </w:rPr>
        <w:t></w:t>
      </w:r>
      <w:r w:rsidRPr="00C068D9">
        <w:rPr>
          <w:rFonts w:ascii="Trebuchet MS" w:eastAsia="Trebuchet MS" w:hAnsi="Trebuchet MS"/>
          <w:b/>
          <w:sz w:val="24"/>
        </w:rPr>
        <w:t xml:space="preserve"> sau NU</w:t>
      </w:r>
      <w:r w:rsidRPr="00C068D9">
        <w:rPr>
          <w:rFonts w:ascii="Wingdings" w:eastAsia="Wingdings" w:hAnsi="Wingdings"/>
          <w:b/>
          <w:sz w:val="48"/>
          <w:vertAlign w:val="superscript"/>
        </w:rPr>
        <w:t></w:t>
      </w:r>
    </w:p>
    <w:p w:rsidR="00797C69" w:rsidRPr="00C068D9" w:rsidRDefault="00797C69">
      <w:pPr>
        <w:spacing w:line="60" w:lineRule="exact"/>
        <w:rPr>
          <w:rFonts w:ascii="Times New Roman" w:eastAsia="Times New Roman" w:hAnsi="Times New Roman"/>
          <w:sz w:val="24"/>
        </w:rPr>
      </w:pPr>
    </w:p>
    <w:p w:rsidR="00797C69" w:rsidRPr="00C068D9" w:rsidRDefault="00797C69">
      <w:pPr>
        <w:numPr>
          <w:ilvl w:val="0"/>
          <w:numId w:val="3"/>
        </w:numPr>
        <w:tabs>
          <w:tab w:val="left" w:pos="720"/>
        </w:tabs>
        <w:spacing w:line="236" w:lineRule="auto"/>
        <w:ind w:left="720" w:hanging="359"/>
        <w:jc w:val="both"/>
        <w:rPr>
          <w:rFonts w:ascii="Trebuchet MS" w:eastAsia="Trebuchet MS" w:hAnsi="Trebuchet MS"/>
          <w:b/>
          <w:sz w:val="24"/>
        </w:rPr>
      </w:pPr>
      <w:r w:rsidRPr="00C068D9">
        <w:rPr>
          <w:rFonts w:ascii="Trebuchet MS" w:eastAsia="Trebuchet MS" w:hAnsi="Trebuchet MS"/>
          <w:sz w:val="24"/>
        </w:rPr>
        <w:t>Dosarul original al cererii de finanţare corespunde cu copia pe suport hârtie şi cea electronică?</w:t>
      </w:r>
    </w:p>
    <w:p w:rsidR="00797C69" w:rsidRPr="00C068D9" w:rsidRDefault="00797C69">
      <w:pPr>
        <w:spacing w:line="219" w:lineRule="auto"/>
        <w:jc w:val="right"/>
        <w:rPr>
          <w:rFonts w:ascii="Wingdings" w:eastAsia="Wingdings" w:hAnsi="Wingdings"/>
          <w:b/>
          <w:sz w:val="48"/>
          <w:vertAlign w:val="superscript"/>
        </w:rPr>
      </w:pPr>
      <w:r w:rsidRPr="00C068D9">
        <w:rPr>
          <w:rFonts w:ascii="Trebuchet MS" w:eastAsia="Trebuchet MS" w:hAnsi="Trebuchet MS"/>
          <w:b/>
          <w:sz w:val="24"/>
        </w:rPr>
        <w:t xml:space="preserve">DA </w:t>
      </w:r>
      <w:r w:rsidRPr="00C068D9">
        <w:rPr>
          <w:rFonts w:ascii="Wingdings" w:eastAsia="Wingdings" w:hAnsi="Wingdings"/>
          <w:b/>
          <w:sz w:val="48"/>
          <w:vertAlign w:val="superscript"/>
        </w:rPr>
        <w:t></w:t>
      </w:r>
      <w:r w:rsidRPr="00C068D9">
        <w:rPr>
          <w:rFonts w:ascii="Trebuchet MS" w:eastAsia="Trebuchet MS" w:hAnsi="Trebuchet MS"/>
          <w:b/>
          <w:sz w:val="24"/>
        </w:rPr>
        <w:t xml:space="preserve"> sau NU</w:t>
      </w:r>
      <w:r w:rsidRPr="00C068D9">
        <w:rPr>
          <w:rFonts w:ascii="Wingdings" w:eastAsia="Wingdings" w:hAnsi="Wingdings"/>
          <w:b/>
          <w:sz w:val="48"/>
          <w:vertAlign w:val="superscript"/>
        </w:rPr>
        <w:t></w:t>
      </w:r>
    </w:p>
    <w:p w:rsidR="00797C69" w:rsidRPr="00C068D9" w:rsidRDefault="00797C69">
      <w:pPr>
        <w:spacing w:line="50" w:lineRule="exact"/>
        <w:rPr>
          <w:rFonts w:ascii="Times New Roman" w:eastAsia="Times New Roman" w:hAnsi="Times New Roman"/>
          <w:sz w:val="24"/>
        </w:rPr>
      </w:pPr>
    </w:p>
    <w:p w:rsidR="00797C69" w:rsidRPr="00C068D9" w:rsidRDefault="00797C69">
      <w:pPr>
        <w:spacing w:line="0" w:lineRule="atLeast"/>
        <w:ind w:left="360"/>
        <w:rPr>
          <w:rFonts w:ascii="Trebuchet MS" w:eastAsia="Trebuchet MS" w:hAnsi="Trebuchet MS"/>
          <w:sz w:val="24"/>
        </w:rPr>
      </w:pPr>
      <w:r w:rsidRPr="00C068D9">
        <w:rPr>
          <w:rFonts w:ascii="Trebuchet MS" w:eastAsia="Trebuchet MS" w:hAnsi="Trebuchet MS"/>
          <w:b/>
          <w:sz w:val="24"/>
        </w:rPr>
        <w:t xml:space="preserve">5. </w:t>
      </w:r>
      <w:r w:rsidRPr="00C068D9">
        <w:rPr>
          <w:rFonts w:ascii="Trebuchet MS" w:eastAsia="Trebuchet MS" w:hAnsi="Trebuchet MS"/>
          <w:sz w:val="24"/>
        </w:rPr>
        <w:t>Cererea de Finanţare este completată, semnată şi ştampilată de solicitant?</w:t>
      </w:r>
    </w:p>
    <w:p w:rsidR="00797C69" w:rsidRPr="00C068D9" w:rsidRDefault="00797C69">
      <w:pPr>
        <w:spacing w:line="218" w:lineRule="auto"/>
        <w:jc w:val="right"/>
        <w:rPr>
          <w:rFonts w:ascii="Wingdings" w:eastAsia="Wingdings" w:hAnsi="Wingdings"/>
          <w:b/>
          <w:sz w:val="48"/>
          <w:vertAlign w:val="superscript"/>
        </w:rPr>
      </w:pPr>
      <w:r w:rsidRPr="00C068D9">
        <w:rPr>
          <w:rFonts w:ascii="Trebuchet MS" w:eastAsia="Trebuchet MS" w:hAnsi="Trebuchet MS"/>
          <w:b/>
          <w:sz w:val="24"/>
        </w:rPr>
        <w:t xml:space="preserve">DA </w:t>
      </w:r>
      <w:r w:rsidRPr="00C068D9">
        <w:rPr>
          <w:rFonts w:ascii="Wingdings" w:eastAsia="Wingdings" w:hAnsi="Wingdings"/>
          <w:b/>
          <w:sz w:val="48"/>
          <w:vertAlign w:val="superscript"/>
        </w:rPr>
        <w:t></w:t>
      </w:r>
      <w:r w:rsidRPr="00C068D9">
        <w:rPr>
          <w:rFonts w:ascii="Trebuchet MS" w:eastAsia="Trebuchet MS" w:hAnsi="Trebuchet MS"/>
          <w:b/>
          <w:sz w:val="24"/>
        </w:rPr>
        <w:t xml:space="preserve"> sau NU</w:t>
      </w:r>
      <w:r w:rsidRPr="00C068D9">
        <w:rPr>
          <w:rFonts w:ascii="Wingdings" w:eastAsia="Wingdings" w:hAnsi="Wingdings"/>
          <w:b/>
          <w:sz w:val="48"/>
          <w:vertAlign w:val="superscript"/>
        </w:rPr>
        <w:t></w:t>
      </w:r>
    </w:p>
    <w:p w:rsidR="00797C69" w:rsidRPr="00C068D9" w:rsidRDefault="00797C69">
      <w:pPr>
        <w:spacing w:line="57" w:lineRule="exact"/>
        <w:rPr>
          <w:rFonts w:ascii="Times New Roman" w:eastAsia="Times New Roman" w:hAnsi="Times New Roman"/>
          <w:sz w:val="24"/>
        </w:rPr>
      </w:pPr>
    </w:p>
    <w:p w:rsidR="00797C69" w:rsidRPr="00C068D9" w:rsidRDefault="00797C69">
      <w:pPr>
        <w:numPr>
          <w:ilvl w:val="0"/>
          <w:numId w:val="4"/>
        </w:numPr>
        <w:tabs>
          <w:tab w:val="left" w:pos="720"/>
        </w:tabs>
        <w:spacing w:line="238" w:lineRule="auto"/>
        <w:ind w:left="720" w:hanging="359"/>
        <w:jc w:val="both"/>
        <w:rPr>
          <w:rFonts w:ascii="Trebuchet MS" w:eastAsia="Trebuchet MS" w:hAnsi="Trebuchet MS"/>
          <w:b/>
          <w:sz w:val="24"/>
        </w:rPr>
      </w:pPr>
      <w:r w:rsidRPr="00C068D9">
        <w:rPr>
          <w:rFonts w:ascii="Trebuchet MS" w:eastAsia="Trebuchet MS" w:hAnsi="Trebuchet MS"/>
          <w:sz w:val="24"/>
        </w:rPr>
        <w:t>Solicitantul a completat lista documentelor anexe obligatorii şi cele impuse de tipul măsurii?</w:t>
      </w:r>
    </w:p>
    <w:p w:rsidR="00797C69" w:rsidRPr="00C068D9" w:rsidRDefault="00797C69">
      <w:pPr>
        <w:spacing w:line="218" w:lineRule="auto"/>
        <w:jc w:val="right"/>
        <w:rPr>
          <w:rFonts w:ascii="Wingdings" w:eastAsia="Wingdings" w:hAnsi="Wingdings"/>
          <w:b/>
          <w:sz w:val="48"/>
          <w:vertAlign w:val="superscript"/>
        </w:rPr>
      </w:pPr>
      <w:r w:rsidRPr="00C068D9">
        <w:rPr>
          <w:rFonts w:ascii="Trebuchet MS" w:eastAsia="Trebuchet MS" w:hAnsi="Trebuchet MS"/>
          <w:b/>
          <w:sz w:val="24"/>
        </w:rPr>
        <w:t xml:space="preserve">DA </w:t>
      </w:r>
      <w:r w:rsidRPr="00C068D9">
        <w:rPr>
          <w:rFonts w:ascii="Wingdings" w:eastAsia="Wingdings" w:hAnsi="Wingdings"/>
          <w:b/>
          <w:sz w:val="48"/>
          <w:vertAlign w:val="superscript"/>
        </w:rPr>
        <w:t></w:t>
      </w:r>
      <w:r w:rsidRPr="00C068D9">
        <w:rPr>
          <w:rFonts w:ascii="Trebuchet MS" w:eastAsia="Trebuchet MS" w:hAnsi="Trebuchet MS"/>
          <w:b/>
          <w:sz w:val="24"/>
        </w:rPr>
        <w:t xml:space="preserve"> sau NU</w:t>
      </w:r>
      <w:r w:rsidRPr="00C068D9">
        <w:rPr>
          <w:rFonts w:ascii="Wingdings" w:eastAsia="Wingdings" w:hAnsi="Wingdings"/>
          <w:b/>
          <w:sz w:val="48"/>
          <w:vertAlign w:val="superscript"/>
        </w:rPr>
        <w:t></w:t>
      </w:r>
    </w:p>
    <w:p w:rsidR="00797C69" w:rsidRPr="00C068D9" w:rsidRDefault="00797C69">
      <w:pPr>
        <w:spacing w:line="57" w:lineRule="exact"/>
        <w:rPr>
          <w:rFonts w:ascii="Times New Roman" w:eastAsia="Times New Roman" w:hAnsi="Times New Roman"/>
          <w:sz w:val="24"/>
        </w:rPr>
      </w:pPr>
    </w:p>
    <w:p w:rsidR="00797C69" w:rsidRPr="00C068D9" w:rsidRDefault="00797C69">
      <w:pPr>
        <w:numPr>
          <w:ilvl w:val="0"/>
          <w:numId w:val="5"/>
        </w:numPr>
        <w:tabs>
          <w:tab w:val="left" w:pos="720"/>
        </w:tabs>
        <w:spacing w:line="238" w:lineRule="auto"/>
        <w:ind w:left="720" w:hanging="359"/>
        <w:jc w:val="both"/>
        <w:rPr>
          <w:rFonts w:ascii="Trebuchet MS" w:eastAsia="Trebuchet MS" w:hAnsi="Trebuchet MS"/>
          <w:b/>
          <w:sz w:val="24"/>
        </w:rPr>
      </w:pPr>
      <w:r w:rsidRPr="00C068D9">
        <w:rPr>
          <w:rFonts w:ascii="Trebuchet MS" w:eastAsia="Trebuchet MS" w:hAnsi="Trebuchet MS"/>
          <w:sz w:val="24"/>
        </w:rPr>
        <w:t>Solicitantul a bifat punctele corespunzătoare proiectului, din Declaraţia pe propria răspundere a solicitantului ?</w:t>
      </w:r>
    </w:p>
    <w:p w:rsidR="00797C69" w:rsidRPr="00C068D9" w:rsidRDefault="00797C69">
      <w:pPr>
        <w:spacing w:line="217" w:lineRule="auto"/>
        <w:jc w:val="right"/>
        <w:rPr>
          <w:rFonts w:ascii="Wingdings" w:eastAsia="Wingdings" w:hAnsi="Wingdings"/>
          <w:b/>
          <w:sz w:val="48"/>
          <w:vertAlign w:val="superscript"/>
        </w:rPr>
      </w:pPr>
      <w:r w:rsidRPr="00C068D9">
        <w:rPr>
          <w:rFonts w:ascii="Trebuchet MS" w:eastAsia="Trebuchet MS" w:hAnsi="Trebuchet MS"/>
          <w:b/>
          <w:sz w:val="24"/>
        </w:rPr>
        <w:t xml:space="preserve">DA </w:t>
      </w:r>
      <w:r w:rsidRPr="00C068D9">
        <w:rPr>
          <w:rFonts w:ascii="Wingdings" w:eastAsia="Wingdings" w:hAnsi="Wingdings"/>
          <w:b/>
          <w:sz w:val="48"/>
          <w:vertAlign w:val="superscript"/>
        </w:rPr>
        <w:t></w:t>
      </w:r>
      <w:r w:rsidRPr="00C068D9">
        <w:rPr>
          <w:rFonts w:ascii="Trebuchet MS" w:eastAsia="Trebuchet MS" w:hAnsi="Trebuchet MS"/>
          <w:b/>
          <w:sz w:val="24"/>
        </w:rPr>
        <w:t xml:space="preserve"> sau NU</w:t>
      </w:r>
      <w:r w:rsidRPr="00C068D9">
        <w:rPr>
          <w:rFonts w:ascii="Wingdings" w:eastAsia="Wingdings" w:hAnsi="Wingdings"/>
          <w:b/>
          <w:sz w:val="48"/>
          <w:vertAlign w:val="superscript"/>
        </w:rPr>
        <w:t></w:t>
      </w:r>
    </w:p>
    <w:p w:rsidR="00797C69" w:rsidRPr="00C068D9" w:rsidRDefault="00797C69">
      <w:pPr>
        <w:spacing w:line="217" w:lineRule="auto"/>
        <w:jc w:val="right"/>
        <w:rPr>
          <w:rFonts w:ascii="Wingdings" w:eastAsia="Wingdings" w:hAnsi="Wingdings"/>
          <w:b/>
          <w:sz w:val="48"/>
          <w:vertAlign w:val="superscript"/>
        </w:rPr>
        <w:sectPr w:rsidR="00797C69" w:rsidRPr="00C068D9" w:rsidSect="004C7E65">
          <w:headerReference w:type="default" r:id="rId7"/>
          <w:footerReference w:type="default" r:id="rId8"/>
          <w:pgSz w:w="11900" w:h="16840"/>
          <w:pgMar w:top="680" w:right="720" w:bottom="1440" w:left="720" w:header="0" w:footer="0" w:gutter="0"/>
          <w:cols w:space="0" w:equalWidth="0">
            <w:col w:w="10460"/>
          </w:cols>
          <w:docGrid w:linePitch="360"/>
        </w:sectPr>
      </w:pPr>
    </w:p>
    <w:p w:rsidR="00797C69" w:rsidRPr="00C068D9" w:rsidRDefault="00797C69">
      <w:pPr>
        <w:spacing w:line="0" w:lineRule="atLeast"/>
        <w:ind w:left="80"/>
        <w:rPr>
          <w:rFonts w:ascii="Trebuchet MS" w:eastAsia="Trebuchet MS" w:hAnsi="Trebuchet MS"/>
          <w:b/>
          <w:sz w:val="24"/>
        </w:rPr>
      </w:pPr>
      <w:bookmarkStart w:id="0" w:name="page2"/>
      <w:bookmarkEnd w:id="0"/>
      <w:r w:rsidRPr="00C068D9">
        <w:rPr>
          <w:rFonts w:ascii="Trebuchet MS" w:eastAsia="Trebuchet MS" w:hAnsi="Trebuchet MS"/>
          <w:b/>
          <w:sz w:val="24"/>
        </w:rPr>
        <w:lastRenderedPageBreak/>
        <w:t>VERIFICAREA DOCUMENTELOR ANEXATE</w:t>
      </w:r>
    </w:p>
    <w:p w:rsidR="00797C69" w:rsidRPr="00C068D9" w:rsidRDefault="00797C69">
      <w:pPr>
        <w:spacing w:line="280" w:lineRule="exact"/>
        <w:rPr>
          <w:rFonts w:ascii="Times New Roman" w:eastAsia="Times New Roman" w:hAnsi="Times New Roman"/>
        </w:rPr>
      </w:pPr>
    </w:p>
    <w:tbl>
      <w:tblPr>
        <w:tblW w:w="10348"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7797"/>
        <w:gridCol w:w="425"/>
        <w:gridCol w:w="478"/>
        <w:gridCol w:w="798"/>
        <w:gridCol w:w="850"/>
      </w:tblGrid>
      <w:tr w:rsidR="00B26BAB" w:rsidRPr="00C068D9" w:rsidTr="00B26BAB">
        <w:trPr>
          <w:trHeight w:val="1037"/>
        </w:trPr>
        <w:tc>
          <w:tcPr>
            <w:tcW w:w="7797" w:type="dxa"/>
            <w:vMerge w:val="restart"/>
            <w:tcBorders>
              <w:bottom w:val="single" w:sz="8" w:space="0" w:color="auto"/>
            </w:tcBorders>
            <w:shd w:val="clear" w:color="auto" w:fill="auto"/>
            <w:vAlign w:val="bottom"/>
          </w:tcPr>
          <w:p w:rsidR="00B26BAB" w:rsidRPr="00C068D9" w:rsidRDefault="00B26BAB" w:rsidP="00C068D9">
            <w:pPr>
              <w:spacing w:line="0" w:lineRule="atLeast"/>
              <w:ind w:left="3160"/>
              <w:rPr>
                <w:rFonts w:ascii="Times New Roman" w:eastAsia="Times New Roman" w:hAnsi="Times New Roman"/>
                <w:sz w:val="24"/>
              </w:rPr>
            </w:pPr>
            <w:r w:rsidRPr="00C068D9">
              <w:rPr>
                <w:rFonts w:ascii="Trebuchet MS" w:eastAsia="Trebuchet MS" w:hAnsi="Trebuchet MS"/>
                <w:b/>
                <w:sz w:val="24"/>
              </w:rPr>
              <w:t>DOCUMENT</w:t>
            </w:r>
          </w:p>
        </w:tc>
        <w:tc>
          <w:tcPr>
            <w:tcW w:w="1701" w:type="dxa"/>
            <w:gridSpan w:val="3"/>
            <w:tcBorders>
              <w:bottom w:val="single" w:sz="8" w:space="0" w:color="auto"/>
            </w:tcBorders>
            <w:shd w:val="clear" w:color="auto" w:fill="auto"/>
            <w:vAlign w:val="bottom"/>
          </w:tcPr>
          <w:p w:rsidR="00B26BAB" w:rsidRPr="00C068D9" w:rsidRDefault="00B26BAB" w:rsidP="00B26BAB">
            <w:pPr>
              <w:spacing w:line="0" w:lineRule="atLeast"/>
              <w:ind w:right="408"/>
              <w:jc w:val="center"/>
              <w:rPr>
                <w:rFonts w:ascii="Trebuchet MS" w:eastAsia="Trebuchet MS" w:hAnsi="Trebuchet MS"/>
                <w:b/>
                <w:w w:val="99"/>
                <w:sz w:val="24"/>
              </w:rPr>
            </w:pPr>
            <w:r w:rsidRPr="00C068D9">
              <w:rPr>
                <w:rFonts w:ascii="Trebuchet MS" w:eastAsia="Trebuchet MS" w:hAnsi="Trebuchet MS"/>
                <w:b/>
                <w:w w:val="99"/>
                <w:sz w:val="24"/>
              </w:rPr>
              <w:t>Existenta</w:t>
            </w:r>
          </w:p>
          <w:p w:rsidR="00B26BAB" w:rsidRPr="00C068D9" w:rsidRDefault="00B26BAB" w:rsidP="00B26BAB">
            <w:pPr>
              <w:spacing w:line="0" w:lineRule="atLeast"/>
              <w:ind w:left="351"/>
              <w:jc w:val="center"/>
              <w:rPr>
                <w:rFonts w:ascii="Trebuchet MS" w:eastAsia="Trebuchet MS" w:hAnsi="Trebuchet MS"/>
                <w:b/>
                <w:w w:val="0"/>
                <w:sz w:val="1"/>
              </w:rPr>
            </w:pPr>
            <w:r w:rsidRPr="00C068D9">
              <w:rPr>
                <w:rFonts w:ascii="Trebuchet MS" w:eastAsia="Trebuchet MS" w:hAnsi="Trebuchet MS"/>
                <w:b/>
                <w:w w:val="0"/>
                <w:sz w:val="1"/>
              </w:rPr>
              <w:t>Nuestecazul</w:t>
            </w:r>
          </w:p>
          <w:p w:rsidR="00B26BAB" w:rsidRPr="00C068D9" w:rsidRDefault="00B26BAB" w:rsidP="00B26BAB">
            <w:pPr>
              <w:spacing w:line="273" w:lineRule="exact"/>
              <w:jc w:val="center"/>
              <w:rPr>
                <w:rFonts w:ascii="Trebuchet MS" w:eastAsia="Trebuchet MS" w:hAnsi="Trebuchet MS"/>
                <w:b/>
                <w:w w:val="99"/>
                <w:sz w:val="24"/>
              </w:rPr>
            </w:pPr>
            <w:r w:rsidRPr="00C068D9">
              <w:rPr>
                <w:rFonts w:ascii="Trebuchet MS" w:eastAsia="Trebuchet MS" w:hAnsi="Trebuchet MS"/>
                <w:b/>
                <w:w w:val="99"/>
                <w:sz w:val="24"/>
              </w:rPr>
              <w:t>documentului</w:t>
            </w:r>
          </w:p>
        </w:tc>
        <w:tc>
          <w:tcPr>
            <w:tcW w:w="850" w:type="dxa"/>
            <w:vMerge w:val="restart"/>
            <w:tcBorders>
              <w:bottom w:val="single" w:sz="8" w:space="0" w:color="auto"/>
            </w:tcBorders>
            <w:shd w:val="clear" w:color="auto" w:fill="auto"/>
            <w:textDirection w:val="btLr"/>
            <w:vAlign w:val="bottom"/>
          </w:tcPr>
          <w:p w:rsidR="00B26BAB" w:rsidRPr="00C068D9" w:rsidRDefault="00B26BAB" w:rsidP="00B26BAB">
            <w:pPr>
              <w:spacing w:line="0" w:lineRule="atLeast"/>
              <w:jc w:val="center"/>
              <w:rPr>
                <w:rFonts w:ascii="Trebuchet MS" w:eastAsia="Trebuchet MS" w:hAnsi="Trebuchet MS"/>
                <w:b/>
                <w:w w:val="86"/>
                <w:sz w:val="3"/>
              </w:rPr>
            </w:pPr>
            <w:r w:rsidRPr="00C068D9">
              <w:rPr>
                <w:rFonts w:ascii="Trebuchet MS" w:eastAsia="Times New Roman" w:hAnsi="Trebuchet MS"/>
                <w:sz w:val="22"/>
                <w:szCs w:val="22"/>
              </w:rPr>
              <w:t>Corespondență copie-original</w:t>
            </w:r>
          </w:p>
        </w:tc>
      </w:tr>
      <w:tr w:rsidR="00B26BAB" w:rsidRPr="00C068D9" w:rsidTr="00B26BAB">
        <w:trPr>
          <w:trHeight w:val="475"/>
        </w:trPr>
        <w:tc>
          <w:tcPr>
            <w:tcW w:w="7797" w:type="dxa"/>
            <w:vMerge/>
            <w:tcBorders>
              <w:bottom w:val="single" w:sz="8" w:space="0" w:color="auto"/>
            </w:tcBorders>
            <w:shd w:val="clear" w:color="auto" w:fill="auto"/>
            <w:vAlign w:val="bottom"/>
          </w:tcPr>
          <w:p w:rsidR="00B26BAB" w:rsidRPr="00C068D9" w:rsidRDefault="00B26BAB">
            <w:pPr>
              <w:spacing w:line="0" w:lineRule="atLeast"/>
              <w:rPr>
                <w:rFonts w:ascii="Times New Roman" w:eastAsia="Times New Roman" w:hAnsi="Times New Roman"/>
                <w:sz w:val="23"/>
              </w:rPr>
            </w:pPr>
          </w:p>
        </w:tc>
        <w:tc>
          <w:tcPr>
            <w:tcW w:w="425" w:type="dxa"/>
            <w:tcBorders>
              <w:bottom w:val="single" w:sz="8" w:space="0" w:color="auto"/>
            </w:tcBorders>
            <w:shd w:val="clear" w:color="auto" w:fill="auto"/>
            <w:vAlign w:val="bottom"/>
          </w:tcPr>
          <w:p w:rsidR="00B26BAB" w:rsidRPr="00C068D9" w:rsidRDefault="00B26BAB" w:rsidP="00B26BAB">
            <w:pPr>
              <w:spacing w:line="0" w:lineRule="atLeast"/>
              <w:jc w:val="center"/>
              <w:rPr>
                <w:rFonts w:ascii="Times New Roman" w:eastAsia="Times New Roman" w:hAnsi="Times New Roman"/>
                <w:sz w:val="23"/>
              </w:rPr>
            </w:pPr>
            <w:r w:rsidRPr="00C068D9">
              <w:rPr>
                <w:rFonts w:ascii="Trebuchet MS" w:eastAsia="Trebuchet MS" w:hAnsi="Trebuchet MS"/>
                <w:b/>
                <w:w w:val="99"/>
                <w:sz w:val="22"/>
              </w:rPr>
              <w:t>DA</w:t>
            </w:r>
          </w:p>
        </w:tc>
        <w:tc>
          <w:tcPr>
            <w:tcW w:w="478" w:type="dxa"/>
            <w:tcBorders>
              <w:bottom w:val="single" w:sz="8" w:space="0" w:color="auto"/>
            </w:tcBorders>
            <w:shd w:val="clear" w:color="auto" w:fill="auto"/>
            <w:vAlign w:val="bottom"/>
          </w:tcPr>
          <w:p w:rsidR="00B26BAB" w:rsidRPr="00C068D9" w:rsidRDefault="00B26BAB" w:rsidP="00B26BAB">
            <w:pPr>
              <w:spacing w:line="254" w:lineRule="exact"/>
              <w:jc w:val="center"/>
              <w:rPr>
                <w:rFonts w:ascii="Times New Roman" w:eastAsia="Times New Roman" w:hAnsi="Times New Roman"/>
                <w:sz w:val="23"/>
              </w:rPr>
            </w:pPr>
            <w:r w:rsidRPr="00C068D9">
              <w:rPr>
                <w:rFonts w:ascii="Trebuchet MS" w:eastAsia="Trebuchet MS" w:hAnsi="Trebuchet MS"/>
                <w:b/>
                <w:sz w:val="22"/>
              </w:rPr>
              <w:t>NU</w:t>
            </w:r>
          </w:p>
        </w:tc>
        <w:tc>
          <w:tcPr>
            <w:tcW w:w="798" w:type="dxa"/>
            <w:tcBorders>
              <w:bottom w:val="single" w:sz="8" w:space="0" w:color="auto"/>
            </w:tcBorders>
            <w:shd w:val="clear" w:color="auto" w:fill="auto"/>
            <w:vAlign w:val="bottom"/>
          </w:tcPr>
          <w:p w:rsidR="00B26BAB" w:rsidRPr="00C068D9" w:rsidRDefault="00B26BAB" w:rsidP="00B26BAB">
            <w:pPr>
              <w:spacing w:line="0" w:lineRule="atLeast"/>
              <w:jc w:val="center"/>
              <w:rPr>
                <w:rFonts w:ascii="Trebuchet MS" w:eastAsia="Times New Roman" w:hAnsi="Trebuchet MS"/>
                <w:sz w:val="22"/>
                <w:szCs w:val="22"/>
              </w:rPr>
            </w:pPr>
            <w:r w:rsidRPr="00C068D9">
              <w:rPr>
                <w:rFonts w:ascii="Trebuchet MS" w:eastAsia="Times New Roman" w:hAnsi="Trebuchet MS"/>
                <w:sz w:val="22"/>
                <w:szCs w:val="22"/>
              </w:rPr>
              <w:t>Nu e cazul</w:t>
            </w:r>
          </w:p>
        </w:tc>
        <w:tc>
          <w:tcPr>
            <w:tcW w:w="850" w:type="dxa"/>
            <w:vMerge/>
            <w:tcBorders>
              <w:bottom w:val="single" w:sz="8" w:space="0" w:color="auto"/>
            </w:tcBorders>
            <w:shd w:val="clear" w:color="auto" w:fill="auto"/>
            <w:vAlign w:val="bottom"/>
          </w:tcPr>
          <w:p w:rsidR="00B26BAB" w:rsidRPr="00C068D9" w:rsidRDefault="00B26BAB" w:rsidP="00B26BAB">
            <w:pPr>
              <w:spacing w:line="0" w:lineRule="atLeast"/>
              <w:jc w:val="center"/>
              <w:rPr>
                <w:rFonts w:ascii="Trebuchet MS" w:eastAsia="Times New Roman" w:hAnsi="Trebuchet MS"/>
                <w:sz w:val="22"/>
                <w:szCs w:val="22"/>
              </w:rPr>
            </w:pPr>
          </w:p>
        </w:tc>
      </w:tr>
      <w:tr w:rsidR="00B26BAB" w:rsidRPr="00C068D9" w:rsidTr="00B26BAB">
        <w:trPr>
          <w:trHeight w:val="1634"/>
        </w:trPr>
        <w:tc>
          <w:tcPr>
            <w:tcW w:w="7797" w:type="dxa"/>
            <w:shd w:val="clear" w:color="auto" w:fill="auto"/>
            <w:vAlign w:val="bottom"/>
          </w:tcPr>
          <w:p w:rsidR="00B26BAB" w:rsidRPr="00C068D9" w:rsidRDefault="00B26BAB" w:rsidP="0088442C">
            <w:pPr>
              <w:pStyle w:val="Default"/>
              <w:jc w:val="both"/>
              <w:rPr>
                <w:sz w:val="22"/>
                <w:szCs w:val="22"/>
              </w:rPr>
            </w:pPr>
            <w:bookmarkStart w:id="1" w:name="_Hlk523127190"/>
            <w:r w:rsidRPr="00C068D9">
              <w:rPr>
                <w:sz w:val="22"/>
                <w:szCs w:val="22"/>
              </w:rPr>
              <w:t>1. Studiu de Fezabilitate/Documentaţie de Avizare pentru Lucrări de Intervenţii, întocmite, avizate și verificate în condițiile legii și însoțite de toate studiile, expertizele, avizele și acordurile specifice fiecărui tip de investiție, conform reglementărilor legale în vigoare. Se vor avea în vedere reglementările HG 907/2016 inclusiv în ce privește proiectele realizate anterior acestei date conform HG 28/2008</w:t>
            </w:r>
          </w:p>
        </w:tc>
        <w:tc>
          <w:tcPr>
            <w:tcW w:w="425" w:type="dxa"/>
            <w:shd w:val="clear" w:color="auto" w:fill="auto"/>
            <w:vAlign w:val="bottom"/>
          </w:tcPr>
          <w:p w:rsidR="00B26BAB" w:rsidRPr="00A045C0" w:rsidRDefault="00B26BAB">
            <w:pPr>
              <w:spacing w:line="0" w:lineRule="atLeast"/>
              <w:rPr>
                <w:rFonts w:ascii="Times New Roman" w:eastAsia="Times New Roman" w:hAnsi="Times New Roman"/>
              </w:rPr>
            </w:pPr>
            <w:r w:rsidRPr="00A045C0">
              <w:rPr>
                <w:rFonts w:ascii="Wingdings" w:eastAsia="Wingdings" w:hAnsi="Wingdings"/>
                <w:b/>
              </w:rPr>
              <w:t></w:t>
            </w:r>
          </w:p>
        </w:tc>
        <w:tc>
          <w:tcPr>
            <w:tcW w:w="478" w:type="dxa"/>
            <w:shd w:val="clear" w:color="auto" w:fill="auto"/>
            <w:vAlign w:val="bottom"/>
          </w:tcPr>
          <w:p w:rsidR="00B26BAB" w:rsidRPr="00A045C0" w:rsidRDefault="00B26BAB">
            <w:pPr>
              <w:spacing w:line="166" w:lineRule="exact"/>
              <w:jc w:val="center"/>
              <w:rPr>
                <w:rFonts w:ascii="Wingdings" w:eastAsia="Wingdings" w:hAnsi="Wingdings"/>
                <w:b/>
              </w:rPr>
            </w:pPr>
            <w:r w:rsidRPr="00A045C0">
              <w:rPr>
                <w:rFonts w:ascii="Wingdings" w:eastAsia="Wingdings" w:hAnsi="Wingdings"/>
                <w:b/>
              </w:rPr>
              <w:t></w:t>
            </w:r>
          </w:p>
        </w:tc>
        <w:tc>
          <w:tcPr>
            <w:tcW w:w="798" w:type="dxa"/>
            <w:shd w:val="clear" w:color="auto" w:fill="auto"/>
            <w:vAlign w:val="bottom"/>
          </w:tcPr>
          <w:p w:rsidR="00B26BAB" w:rsidRPr="00A045C0" w:rsidRDefault="00B26BAB">
            <w:pPr>
              <w:spacing w:line="166" w:lineRule="exact"/>
              <w:jc w:val="center"/>
              <w:rPr>
                <w:rFonts w:ascii="Wingdings" w:eastAsia="Wingdings" w:hAnsi="Wingdings"/>
                <w:b/>
              </w:rPr>
            </w:pPr>
            <w:r w:rsidRPr="00A045C0">
              <w:rPr>
                <w:rFonts w:ascii="Wingdings" w:eastAsia="Wingdings" w:hAnsi="Wingdings"/>
                <w:b/>
              </w:rPr>
              <w:t></w:t>
            </w:r>
          </w:p>
        </w:tc>
        <w:tc>
          <w:tcPr>
            <w:tcW w:w="850" w:type="dxa"/>
            <w:shd w:val="clear" w:color="auto" w:fill="auto"/>
            <w:vAlign w:val="bottom"/>
          </w:tcPr>
          <w:p w:rsidR="00B26BAB" w:rsidRPr="00A045C0" w:rsidRDefault="00B26BAB">
            <w:pPr>
              <w:spacing w:line="166" w:lineRule="exact"/>
              <w:jc w:val="center"/>
              <w:rPr>
                <w:rFonts w:ascii="Wingdings" w:eastAsia="Wingdings" w:hAnsi="Wingdings"/>
                <w:b/>
              </w:rPr>
            </w:pPr>
            <w:r w:rsidRPr="00A045C0">
              <w:rPr>
                <w:rFonts w:ascii="Wingdings" w:eastAsia="Wingdings" w:hAnsi="Wingdings"/>
                <w:b/>
              </w:rPr>
              <w:t></w:t>
            </w:r>
          </w:p>
        </w:tc>
      </w:tr>
      <w:tr w:rsidR="0088442C" w:rsidRPr="00C068D9" w:rsidTr="00B26BAB">
        <w:trPr>
          <w:trHeight w:val="486"/>
        </w:trPr>
        <w:tc>
          <w:tcPr>
            <w:tcW w:w="7797" w:type="dxa"/>
            <w:shd w:val="clear" w:color="auto" w:fill="auto"/>
            <w:vAlign w:val="bottom"/>
          </w:tcPr>
          <w:p w:rsidR="0088442C" w:rsidRPr="00E92129" w:rsidRDefault="0088442C" w:rsidP="0088442C">
            <w:pPr>
              <w:pStyle w:val="ListParagraph"/>
              <w:autoSpaceDE w:val="0"/>
              <w:autoSpaceDN w:val="0"/>
              <w:adjustRightInd w:val="0"/>
              <w:ind w:left="0"/>
              <w:jc w:val="both"/>
              <w:rPr>
                <w:rFonts w:ascii="Trebuchet MS" w:eastAsia="Calibri" w:hAnsi="Trebuchet MS"/>
                <w:sz w:val="22"/>
                <w:szCs w:val="22"/>
                <w:lang w:eastAsia="en-US"/>
              </w:rPr>
            </w:pPr>
            <w:r w:rsidRPr="00C068D9">
              <w:rPr>
                <w:rFonts w:ascii="Trebuchet MS" w:hAnsi="Trebuchet MS"/>
                <w:sz w:val="22"/>
                <w:szCs w:val="22"/>
              </w:rPr>
              <w:t>1.1.</w:t>
            </w:r>
            <w:r w:rsidRPr="00E92129">
              <w:rPr>
                <w:rFonts w:ascii="Trebuchet MS" w:eastAsia="Calibri" w:hAnsi="Trebuchet MS"/>
                <w:b/>
                <w:sz w:val="22"/>
                <w:szCs w:val="22"/>
                <w:lang w:eastAsia="en-US"/>
              </w:rPr>
              <w:t xml:space="preserve"> </w:t>
            </w:r>
            <w:r w:rsidRPr="00E92129">
              <w:rPr>
                <w:rFonts w:ascii="Trebuchet MS" w:eastAsia="Calibri" w:hAnsi="Trebuchet MS"/>
                <w:sz w:val="22"/>
                <w:szCs w:val="22"/>
                <w:lang w:eastAsia="en-US"/>
              </w:rPr>
              <w:t>Memoriu justificativ în cazul în care proiectul nu se referă la investiţii cu construcţii – montaj</w:t>
            </w:r>
          </w:p>
        </w:tc>
        <w:tc>
          <w:tcPr>
            <w:tcW w:w="425" w:type="dxa"/>
            <w:shd w:val="clear" w:color="auto" w:fill="auto"/>
            <w:vAlign w:val="bottom"/>
          </w:tcPr>
          <w:p w:rsidR="0088442C" w:rsidRPr="00A045C0" w:rsidRDefault="0088442C" w:rsidP="00B26BAB">
            <w:pPr>
              <w:spacing w:line="166" w:lineRule="exact"/>
              <w:rPr>
                <w:rFonts w:ascii="Wingdings" w:eastAsia="Wingdings" w:hAnsi="Wingdings"/>
                <w:b/>
              </w:rPr>
            </w:pPr>
            <w:r w:rsidRPr="00A045C0">
              <w:rPr>
                <w:rFonts w:ascii="Wingdings" w:eastAsia="Wingdings" w:hAnsi="Wingdings"/>
                <w:b/>
              </w:rPr>
              <w:t></w:t>
            </w:r>
          </w:p>
        </w:tc>
        <w:tc>
          <w:tcPr>
            <w:tcW w:w="478" w:type="dxa"/>
            <w:shd w:val="clear" w:color="auto" w:fill="auto"/>
            <w:vAlign w:val="bottom"/>
          </w:tcPr>
          <w:p w:rsidR="0088442C" w:rsidRPr="00A045C0" w:rsidRDefault="0083106C" w:rsidP="0083106C">
            <w:pPr>
              <w:spacing w:line="0" w:lineRule="atLeast"/>
              <w:jc w:val="center"/>
              <w:rPr>
                <w:rFonts w:ascii="Times New Roman" w:eastAsia="Times New Roman" w:hAnsi="Times New Roman"/>
              </w:rPr>
            </w:pPr>
            <w:r w:rsidRPr="00A045C0">
              <w:rPr>
                <w:rFonts w:ascii="Wingdings" w:eastAsia="Wingdings" w:hAnsi="Wingdings"/>
                <w:b/>
              </w:rPr>
              <w:t></w:t>
            </w:r>
          </w:p>
        </w:tc>
        <w:tc>
          <w:tcPr>
            <w:tcW w:w="798" w:type="dxa"/>
            <w:shd w:val="clear" w:color="auto" w:fill="auto"/>
            <w:vAlign w:val="bottom"/>
          </w:tcPr>
          <w:p w:rsidR="0088442C" w:rsidRPr="00A045C0" w:rsidRDefault="0088442C" w:rsidP="0083106C">
            <w:pPr>
              <w:spacing w:line="166" w:lineRule="exact"/>
              <w:jc w:val="center"/>
              <w:rPr>
                <w:rFonts w:ascii="Wingdings" w:eastAsia="Wingdings" w:hAnsi="Wingdings"/>
                <w:b/>
              </w:rPr>
            </w:pPr>
            <w:r w:rsidRPr="00A045C0">
              <w:rPr>
                <w:rFonts w:ascii="Wingdings" w:eastAsia="Wingdings" w:hAnsi="Wingdings"/>
                <w:b/>
              </w:rPr>
              <w:t></w:t>
            </w:r>
          </w:p>
        </w:tc>
        <w:tc>
          <w:tcPr>
            <w:tcW w:w="850" w:type="dxa"/>
            <w:shd w:val="clear" w:color="auto" w:fill="auto"/>
            <w:vAlign w:val="bottom"/>
          </w:tcPr>
          <w:p w:rsidR="0088442C" w:rsidRPr="00A045C0" w:rsidRDefault="0088442C" w:rsidP="0083106C">
            <w:pPr>
              <w:spacing w:line="166" w:lineRule="exact"/>
              <w:jc w:val="center"/>
              <w:rPr>
                <w:rFonts w:ascii="Wingdings" w:eastAsia="Wingdings" w:hAnsi="Wingdings"/>
                <w:b/>
              </w:rPr>
            </w:pPr>
            <w:r w:rsidRPr="00A045C0">
              <w:rPr>
                <w:rFonts w:ascii="Wingdings" w:eastAsia="Wingdings" w:hAnsi="Wingdings"/>
                <w:b/>
              </w:rPr>
              <w:t></w:t>
            </w:r>
          </w:p>
        </w:tc>
      </w:tr>
      <w:bookmarkEnd w:id="1"/>
      <w:tr w:rsidR="00B26BAB" w:rsidRPr="00C068D9" w:rsidTr="00B26BAB">
        <w:trPr>
          <w:trHeight w:val="790"/>
        </w:trPr>
        <w:tc>
          <w:tcPr>
            <w:tcW w:w="7797" w:type="dxa"/>
            <w:shd w:val="clear" w:color="auto" w:fill="auto"/>
            <w:vAlign w:val="bottom"/>
          </w:tcPr>
          <w:p w:rsidR="00B26BAB" w:rsidRPr="00C068D9" w:rsidRDefault="00B26BAB">
            <w:pPr>
              <w:spacing w:line="237" w:lineRule="exact"/>
              <w:ind w:left="80"/>
              <w:rPr>
                <w:rFonts w:ascii="Trebuchet MS" w:eastAsia="Trebuchet MS" w:hAnsi="Trebuchet MS"/>
                <w:sz w:val="22"/>
              </w:rPr>
            </w:pPr>
            <w:r w:rsidRPr="00C068D9">
              <w:rPr>
                <w:rFonts w:ascii="Trebuchet MS" w:eastAsia="Trebuchet MS" w:hAnsi="Trebuchet MS"/>
                <w:sz w:val="22"/>
              </w:rPr>
              <w:t>2.  Certificat de Urbanism, completat și eliberat conform reglementărilor</w:t>
            </w:r>
          </w:p>
          <w:p w:rsidR="00B26BAB" w:rsidRPr="00C068D9" w:rsidRDefault="00B26BAB" w:rsidP="0083106C">
            <w:pPr>
              <w:spacing w:line="250" w:lineRule="exact"/>
              <w:rPr>
                <w:rFonts w:ascii="Trebuchet MS" w:eastAsia="Trebuchet MS" w:hAnsi="Trebuchet MS"/>
                <w:sz w:val="22"/>
              </w:rPr>
            </w:pPr>
            <w:r w:rsidRPr="00C068D9">
              <w:rPr>
                <w:rFonts w:ascii="Trebuchet MS" w:eastAsia="Trebuchet MS" w:hAnsi="Trebuchet MS"/>
                <w:sz w:val="22"/>
              </w:rPr>
              <w:t xml:space="preserve">legale în vigoare și aflate în termenul de valabilitate la data depunerii </w:t>
            </w:r>
          </w:p>
          <w:p w:rsidR="00B26BAB" w:rsidRPr="00C068D9" w:rsidRDefault="00B26BAB" w:rsidP="0083106C">
            <w:pPr>
              <w:spacing w:line="254" w:lineRule="exact"/>
              <w:jc w:val="both"/>
              <w:rPr>
                <w:rFonts w:ascii="Trebuchet MS" w:eastAsia="Trebuchet MS" w:hAnsi="Trebuchet MS"/>
                <w:sz w:val="22"/>
              </w:rPr>
            </w:pPr>
            <w:r w:rsidRPr="00C068D9">
              <w:rPr>
                <w:rFonts w:ascii="Trebuchet MS" w:eastAsia="Trebuchet MS" w:hAnsi="Trebuchet MS"/>
                <w:sz w:val="22"/>
              </w:rPr>
              <w:t>cererii de finanțare.</w:t>
            </w:r>
          </w:p>
        </w:tc>
        <w:tc>
          <w:tcPr>
            <w:tcW w:w="425" w:type="dxa"/>
            <w:shd w:val="clear" w:color="auto" w:fill="auto"/>
            <w:vAlign w:val="bottom"/>
          </w:tcPr>
          <w:p w:rsidR="00B26BAB" w:rsidRPr="00A045C0" w:rsidRDefault="00B26BAB">
            <w:pPr>
              <w:spacing w:line="0" w:lineRule="atLeast"/>
              <w:rPr>
                <w:rFonts w:ascii="Times New Roman" w:eastAsia="Times New Roman" w:hAnsi="Times New Roman"/>
              </w:rPr>
            </w:pPr>
            <w:r w:rsidRPr="00A045C0">
              <w:rPr>
                <w:rFonts w:ascii="Wingdings" w:eastAsia="Wingdings" w:hAnsi="Wingdings"/>
                <w:b/>
              </w:rPr>
              <w:t></w:t>
            </w:r>
          </w:p>
        </w:tc>
        <w:tc>
          <w:tcPr>
            <w:tcW w:w="478" w:type="dxa"/>
            <w:shd w:val="clear" w:color="auto" w:fill="auto"/>
            <w:vAlign w:val="bottom"/>
          </w:tcPr>
          <w:p w:rsidR="00B26BAB" w:rsidRPr="00A045C0" w:rsidRDefault="00B26BAB">
            <w:pPr>
              <w:spacing w:line="166" w:lineRule="exact"/>
              <w:jc w:val="center"/>
              <w:rPr>
                <w:rFonts w:ascii="Wingdings" w:eastAsia="Wingdings" w:hAnsi="Wingdings"/>
                <w:b/>
              </w:rPr>
            </w:pPr>
            <w:r w:rsidRPr="00A045C0">
              <w:rPr>
                <w:rFonts w:ascii="Wingdings" w:eastAsia="Wingdings" w:hAnsi="Wingdings"/>
                <w:b/>
              </w:rPr>
              <w:t></w:t>
            </w:r>
          </w:p>
        </w:tc>
        <w:tc>
          <w:tcPr>
            <w:tcW w:w="798" w:type="dxa"/>
            <w:shd w:val="clear" w:color="auto" w:fill="auto"/>
            <w:vAlign w:val="bottom"/>
          </w:tcPr>
          <w:p w:rsidR="00B26BAB" w:rsidRPr="00A045C0" w:rsidRDefault="00B26BAB">
            <w:pPr>
              <w:spacing w:line="166" w:lineRule="exact"/>
              <w:jc w:val="center"/>
              <w:rPr>
                <w:rFonts w:ascii="Wingdings" w:eastAsia="Wingdings" w:hAnsi="Wingdings"/>
                <w:b/>
              </w:rPr>
            </w:pPr>
            <w:r w:rsidRPr="00A045C0">
              <w:rPr>
                <w:rFonts w:ascii="Wingdings" w:eastAsia="Wingdings" w:hAnsi="Wingdings"/>
                <w:b/>
              </w:rPr>
              <w:t></w:t>
            </w:r>
          </w:p>
        </w:tc>
        <w:tc>
          <w:tcPr>
            <w:tcW w:w="850" w:type="dxa"/>
            <w:shd w:val="clear" w:color="auto" w:fill="auto"/>
            <w:vAlign w:val="bottom"/>
          </w:tcPr>
          <w:p w:rsidR="00B26BAB" w:rsidRPr="00A045C0" w:rsidRDefault="00B26BAB">
            <w:pPr>
              <w:spacing w:line="166" w:lineRule="exact"/>
              <w:jc w:val="center"/>
              <w:rPr>
                <w:rFonts w:ascii="Wingdings" w:eastAsia="Wingdings" w:hAnsi="Wingdings"/>
                <w:b/>
              </w:rPr>
            </w:pPr>
            <w:r w:rsidRPr="00A045C0">
              <w:rPr>
                <w:rFonts w:ascii="Wingdings" w:eastAsia="Wingdings" w:hAnsi="Wingdings"/>
                <w:b/>
              </w:rPr>
              <w:t></w:t>
            </w:r>
          </w:p>
        </w:tc>
      </w:tr>
      <w:tr w:rsidR="0083106C" w:rsidRPr="00C068D9" w:rsidTr="00B26BAB">
        <w:trPr>
          <w:trHeight w:val="1613"/>
        </w:trPr>
        <w:tc>
          <w:tcPr>
            <w:tcW w:w="7797" w:type="dxa"/>
            <w:shd w:val="clear" w:color="auto" w:fill="auto"/>
            <w:vAlign w:val="bottom"/>
          </w:tcPr>
          <w:p w:rsidR="00E037E2" w:rsidRDefault="00E037E2" w:rsidP="00E037E2">
            <w:pPr>
              <w:pStyle w:val="Default"/>
              <w:rPr>
                <w:sz w:val="22"/>
                <w:szCs w:val="22"/>
              </w:rPr>
            </w:pPr>
            <w:r>
              <w:rPr>
                <w:sz w:val="22"/>
                <w:szCs w:val="22"/>
              </w:rPr>
              <w:t xml:space="preserve">3.1.Inventarul bunurilor ce aparţin domeniului public al comunei/comunelor, întocmit conform legislaţiei în vigoare privind proprietatea publică şi regimul juridic al acesteia, atestat prin Hotărâre a Guvernului şi publicat în Monitorul Oficial al României. </w:t>
            </w:r>
          </w:p>
          <w:p w:rsidR="00E037E2" w:rsidRDefault="00E037E2" w:rsidP="00E037E2">
            <w:pPr>
              <w:pStyle w:val="Default"/>
              <w:jc w:val="both"/>
              <w:rPr>
                <w:sz w:val="22"/>
                <w:szCs w:val="22"/>
              </w:rPr>
            </w:pPr>
            <w:r>
              <w:rPr>
                <w:sz w:val="22"/>
                <w:szCs w:val="22"/>
              </w:rPr>
              <w:t xml:space="preserve">Şi </w:t>
            </w:r>
          </w:p>
          <w:p w:rsidR="00E037E2" w:rsidRDefault="00E037E2" w:rsidP="00E037E2">
            <w:pPr>
              <w:pStyle w:val="Default"/>
              <w:jc w:val="both"/>
              <w:rPr>
                <w:sz w:val="22"/>
                <w:szCs w:val="22"/>
              </w:rPr>
            </w:pPr>
            <w:r>
              <w:rPr>
                <w:sz w:val="22"/>
                <w:szCs w:val="22"/>
              </w:rPr>
              <w:t xml:space="preserve">Hotărârea Consiliului Local privind aprobarea modificărilor şi / sau completărilor la inventar în sensul includerii în domeniul public sau detalierii poziției globale existente cu respectarea prevederilor Art. 115 alin (7) din Legea nr. 215/ 2001, republicată, cu modificările şi completările ulterioare, a administraţiei publice locale, adică să fi fost supusă controlului de legalitate al Prefectului, în condiţiile legii. </w:t>
            </w:r>
          </w:p>
          <w:p w:rsidR="0083106C" w:rsidRPr="00C068D9" w:rsidRDefault="0083106C" w:rsidP="00C068D9">
            <w:pPr>
              <w:spacing w:line="254" w:lineRule="exact"/>
              <w:ind w:left="440"/>
              <w:rPr>
                <w:rFonts w:ascii="Trebuchet MS" w:eastAsia="Trebuchet MS" w:hAnsi="Trebuchet MS"/>
                <w:sz w:val="22"/>
              </w:rPr>
            </w:pPr>
          </w:p>
        </w:tc>
        <w:tc>
          <w:tcPr>
            <w:tcW w:w="425" w:type="dxa"/>
            <w:shd w:val="clear" w:color="auto" w:fill="auto"/>
            <w:vAlign w:val="bottom"/>
          </w:tcPr>
          <w:p w:rsidR="0083106C" w:rsidRPr="00A045C0" w:rsidRDefault="0083106C">
            <w:pPr>
              <w:spacing w:line="0" w:lineRule="atLeast"/>
              <w:rPr>
                <w:rFonts w:ascii="Times New Roman" w:eastAsia="Times New Roman" w:hAnsi="Times New Roman"/>
              </w:rPr>
            </w:pPr>
            <w:r w:rsidRPr="00A045C0">
              <w:rPr>
                <w:rFonts w:ascii="Wingdings" w:eastAsia="Wingdings" w:hAnsi="Wingdings"/>
                <w:b/>
              </w:rPr>
              <w:t></w:t>
            </w:r>
          </w:p>
        </w:tc>
        <w:tc>
          <w:tcPr>
            <w:tcW w:w="478" w:type="dxa"/>
            <w:shd w:val="clear" w:color="auto" w:fill="auto"/>
            <w:vAlign w:val="bottom"/>
          </w:tcPr>
          <w:p w:rsidR="0083106C" w:rsidRPr="00A045C0" w:rsidRDefault="0083106C">
            <w:pPr>
              <w:spacing w:line="165" w:lineRule="exact"/>
              <w:jc w:val="center"/>
              <w:rPr>
                <w:rFonts w:ascii="Wingdings" w:eastAsia="Wingdings" w:hAnsi="Wingdings"/>
                <w:b/>
              </w:rPr>
            </w:pPr>
            <w:r w:rsidRPr="00A045C0">
              <w:rPr>
                <w:rFonts w:ascii="Wingdings" w:eastAsia="Wingdings" w:hAnsi="Wingdings"/>
                <w:b/>
              </w:rPr>
              <w:t></w:t>
            </w:r>
          </w:p>
        </w:tc>
        <w:tc>
          <w:tcPr>
            <w:tcW w:w="798" w:type="dxa"/>
            <w:shd w:val="clear" w:color="auto" w:fill="auto"/>
            <w:vAlign w:val="bottom"/>
          </w:tcPr>
          <w:p w:rsidR="0083106C" w:rsidRPr="00A045C0" w:rsidRDefault="0083106C">
            <w:pPr>
              <w:spacing w:line="165" w:lineRule="exact"/>
              <w:jc w:val="center"/>
              <w:rPr>
                <w:rFonts w:ascii="Wingdings" w:eastAsia="Wingdings" w:hAnsi="Wingdings"/>
                <w:b/>
              </w:rPr>
            </w:pPr>
            <w:r w:rsidRPr="00A045C0">
              <w:rPr>
                <w:rFonts w:ascii="Wingdings" w:eastAsia="Wingdings" w:hAnsi="Wingdings"/>
                <w:b/>
              </w:rPr>
              <w:t></w:t>
            </w:r>
          </w:p>
        </w:tc>
        <w:tc>
          <w:tcPr>
            <w:tcW w:w="850" w:type="dxa"/>
            <w:shd w:val="clear" w:color="auto" w:fill="auto"/>
            <w:vAlign w:val="bottom"/>
          </w:tcPr>
          <w:p w:rsidR="0083106C" w:rsidRPr="00A045C0" w:rsidRDefault="0083106C">
            <w:pPr>
              <w:spacing w:line="165" w:lineRule="exact"/>
              <w:jc w:val="center"/>
              <w:rPr>
                <w:rFonts w:ascii="Wingdings" w:eastAsia="Wingdings" w:hAnsi="Wingdings"/>
                <w:b/>
              </w:rPr>
            </w:pPr>
            <w:r w:rsidRPr="00A045C0">
              <w:rPr>
                <w:rFonts w:ascii="Wingdings" w:eastAsia="Wingdings" w:hAnsi="Wingdings"/>
                <w:b/>
              </w:rPr>
              <w:t></w:t>
            </w:r>
          </w:p>
        </w:tc>
      </w:tr>
      <w:tr w:rsidR="00AD0054" w:rsidRPr="00C068D9" w:rsidTr="00E037E2">
        <w:trPr>
          <w:trHeight w:val="953"/>
        </w:trPr>
        <w:tc>
          <w:tcPr>
            <w:tcW w:w="7797" w:type="dxa"/>
            <w:shd w:val="clear" w:color="auto" w:fill="auto"/>
            <w:vAlign w:val="bottom"/>
          </w:tcPr>
          <w:p w:rsidR="00AD0054" w:rsidRPr="00C068D9" w:rsidRDefault="00AD0054" w:rsidP="00E037E2">
            <w:pPr>
              <w:spacing w:line="273" w:lineRule="exact"/>
              <w:rPr>
                <w:rFonts w:ascii="Trebuchet MS" w:eastAsia="Trebuchet MS" w:hAnsi="Trebuchet MS"/>
                <w:sz w:val="24"/>
              </w:rPr>
            </w:pPr>
            <w:r w:rsidRPr="00C068D9">
              <w:rPr>
                <w:rFonts w:ascii="Trebuchet MS" w:eastAsia="Trebuchet MS" w:hAnsi="Trebuchet MS"/>
                <w:sz w:val="24"/>
              </w:rPr>
              <w:t>și</w:t>
            </w:r>
          </w:p>
          <w:p w:rsidR="00E037E2" w:rsidRDefault="00E037E2" w:rsidP="00E037E2">
            <w:pPr>
              <w:pStyle w:val="Default"/>
              <w:jc w:val="both"/>
              <w:rPr>
                <w:sz w:val="22"/>
                <w:szCs w:val="22"/>
              </w:rPr>
            </w:pPr>
            <w:r>
              <w:rPr>
                <w:sz w:val="22"/>
                <w:szCs w:val="22"/>
              </w:rPr>
              <w:t>3.2 Pentru ONG-uri/Unități de cult</w:t>
            </w:r>
          </w:p>
          <w:p w:rsidR="00AD0054" w:rsidRPr="00E037E2" w:rsidRDefault="00E037E2" w:rsidP="00E037E2">
            <w:pPr>
              <w:pStyle w:val="Default"/>
              <w:jc w:val="both"/>
              <w:rPr>
                <w:sz w:val="22"/>
                <w:szCs w:val="22"/>
              </w:rPr>
            </w:pPr>
            <w:r>
              <w:rPr>
                <w:sz w:val="22"/>
                <w:szCs w:val="22"/>
              </w:rPr>
              <w:t xml:space="preserve">Documente doveditoare privind dreptul de proprietate /administrare pe o perioadă de 10 ani, asupra bunurilor imobile la care/unde se vor efectua lucrări, conform cererii de finanţare; </w:t>
            </w:r>
          </w:p>
        </w:tc>
        <w:tc>
          <w:tcPr>
            <w:tcW w:w="425" w:type="dxa"/>
            <w:shd w:val="clear" w:color="auto" w:fill="auto"/>
            <w:vAlign w:val="bottom"/>
          </w:tcPr>
          <w:p w:rsidR="00AD0054" w:rsidRPr="00A045C0" w:rsidRDefault="00AD0054" w:rsidP="00C068D9">
            <w:pPr>
              <w:spacing w:line="0" w:lineRule="atLeast"/>
              <w:rPr>
                <w:rFonts w:ascii="Times New Roman" w:eastAsia="Times New Roman" w:hAnsi="Times New Roman"/>
              </w:rPr>
            </w:pPr>
            <w:r w:rsidRPr="00A045C0">
              <w:rPr>
                <w:rFonts w:ascii="Wingdings" w:eastAsia="Wingdings" w:hAnsi="Wingdings"/>
                <w:b/>
              </w:rPr>
              <w:t></w:t>
            </w:r>
          </w:p>
        </w:tc>
        <w:tc>
          <w:tcPr>
            <w:tcW w:w="478" w:type="dxa"/>
            <w:shd w:val="clear" w:color="auto" w:fill="auto"/>
            <w:vAlign w:val="bottom"/>
          </w:tcPr>
          <w:p w:rsidR="00AD0054" w:rsidRPr="00A045C0" w:rsidRDefault="00AD0054" w:rsidP="00C068D9">
            <w:pPr>
              <w:spacing w:line="187" w:lineRule="exact"/>
              <w:jc w:val="center"/>
              <w:rPr>
                <w:rFonts w:ascii="Times New Roman" w:eastAsia="Times New Roman" w:hAnsi="Times New Roman"/>
              </w:rPr>
            </w:pPr>
            <w:r w:rsidRPr="00A045C0">
              <w:rPr>
                <w:rFonts w:ascii="Wingdings" w:eastAsia="Wingdings" w:hAnsi="Wingdings"/>
                <w:b/>
              </w:rPr>
              <w:t></w:t>
            </w:r>
          </w:p>
        </w:tc>
        <w:tc>
          <w:tcPr>
            <w:tcW w:w="798" w:type="dxa"/>
            <w:shd w:val="clear" w:color="auto" w:fill="auto"/>
            <w:vAlign w:val="bottom"/>
          </w:tcPr>
          <w:p w:rsidR="00AD0054" w:rsidRPr="00A045C0" w:rsidRDefault="00AD0054" w:rsidP="00C068D9">
            <w:pPr>
              <w:spacing w:line="187" w:lineRule="exact"/>
              <w:jc w:val="center"/>
              <w:rPr>
                <w:rFonts w:ascii="Times New Roman" w:eastAsia="Times New Roman" w:hAnsi="Times New Roman"/>
              </w:rPr>
            </w:pPr>
            <w:r w:rsidRPr="00A045C0">
              <w:rPr>
                <w:rFonts w:ascii="Wingdings" w:eastAsia="Wingdings" w:hAnsi="Wingdings"/>
                <w:b/>
              </w:rPr>
              <w:t></w:t>
            </w:r>
          </w:p>
        </w:tc>
        <w:tc>
          <w:tcPr>
            <w:tcW w:w="850" w:type="dxa"/>
            <w:shd w:val="clear" w:color="auto" w:fill="auto"/>
            <w:vAlign w:val="bottom"/>
          </w:tcPr>
          <w:p w:rsidR="00AD0054" w:rsidRPr="00A045C0" w:rsidRDefault="00AD0054" w:rsidP="00C068D9">
            <w:pPr>
              <w:spacing w:line="187" w:lineRule="exact"/>
              <w:jc w:val="center"/>
              <w:rPr>
                <w:rFonts w:ascii="Times New Roman" w:eastAsia="Times New Roman" w:hAnsi="Times New Roman"/>
              </w:rPr>
            </w:pPr>
            <w:r w:rsidRPr="00A045C0">
              <w:rPr>
                <w:rFonts w:ascii="Wingdings" w:eastAsia="Wingdings" w:hAnsi="Wingdings"/>
                <w:b/>
              </w:rPr>
              <w:t></w:t>
            </w:r>
          </w:p>
        </w:tc>
      </w:tr>
      <w:tr w:rsidR="00AD0054" w:rsidRPr="00C068D9" w:rsidTr="00B26BAB">
        <w:trPr>
          <w:trHeight w:val="749"/>
        </w:trPr>
        <w:tc>
          <w:tcPr>
            <w:tcW w:w="7797" w:type="dxa"/>
            <w:shd w:val="clear" w:color="auto" w:fill="auto"/>
            <w:vAlign w:val="bottom"/>
          </w:tcPr>
          <w:p w:rsidR="00333347" w:rsidRPr="000F04FA" w:rsidRDefault="00333347" w:rsidP="00333347">
            <w:pPr>
              <w:autoSpaceDE w:val="0"/>
              <w:autoSpaceDN w:val="0"/>
              <w:adjustRightInd w:val="0"/>
              <w:jc w:val="both"/>
              <w:rPr>
                <w:rFonts w:ascii="Trebuchet MS" w:hAnsi="Trebuchet MS"/>
                <w:sz w:val="22"/>
                <w:szCs w:val="22"/>
              </w:rPr>
            </w:pPr>
            <w:r w:rsidRPr="000F04FA">
              <w:rPr>
                <w:rFonts w:ascii="Trebuchet MS" w:hAnsi="Trebuchet MS"/>
                <w:bCs/>
                <w:sz w:val="22"/>
                <w:szCs w:val="22"/>
              </w:rPr>
              <w:t xml:space="preserve">4 </w:t>
            </w:r>
            <w:r w:rsidRPr="000F04FA">
              <w:rPr>
                <w:rFonts w:ascii="Trebuchet MS" w:hAnsi="Trebuchet MS"/>
                <w:sz w:val="22"/>
                <w:szCs w:val="22"/>
              </w:rPr>
              <w:t>Declarația pe propria răspundere că va obține și depune documentaţia de la ANPM, înainte de semnarea contractului de finanțare.</w:t>
            </w:r>
          </w:p>
          <w:p w:rsidR="00333347" w:rsidRPr="000F04FA" w:rsidRDefault="00333347" w:rsidP="00333347">
            <w:pPr>
              <w:autoSpaceDE w:val="0"/>
              <w:autoSpaceDN w:val="0"/>
              <w:adjustRightInd w:val="0"/>
              <w:rPr>
                <w:rFonts w:ascii="Trebuchet MS" w:hAnsi="Trebuchet MS"/>
                <w:bCs/>
                <w:sz w:val="22"/>
                <w:szCs w:val="22"/>
              </w:rPr>
            </w:pPr>
            <w:r w:rsidRPr="000F04FA">
              <w:rPr>
                <w:rFonts w:ascii="Trebuchet MS" w:hAnsi="Trebuchet MS"/>
                <w:bCs/>
                <w:sz w:val="22"/>
                <w:szCs w:val="22"/>
              </w:rPr>
              <w:t>si</w:t>
            </w:r>
          </w:p>
          <w:p w:rsidR="00333347" w:rsidRPr="000F04FA" w:rsidRDefault="00333347" w:rsidP="00333347">
            <w:pPr>
              <w:autoSpaceDE w:val="0"/>
              <w:autoSpaceDN w:val="0"/>
              <w:adjustRightInd w:val="0"/>
              <w:rPr>
                <w:rFonts w:ascii="Trebuchet MS" w:hAnsi="Trebuchet MS"/>
                <w:sz w:val="22"/>
                <w:szCs w:val="22"/>
              </w:rPr>
            </w:pPr>
            <w:r w:rsidRPr="000F04FA">
              <w:rPr>
                <w:rFonts w:ascii="Trebuchet MS" w:hAnsi="Trebuchet MS"/>
                <w:bCs/>
                <w:sz w:val="22"/>
                <w:szCs w:val="22"/>
              </w:rPr>
              <w:t xml:space="preserve">4.1 </w:t>
            </w:r>
            <w:r w:rsidRPr="000F04FA">
              <w:rPr>
                <w:rFonts w:ascii="Trebuchet MS" w:hAnsi="Trebuchet MS"/>
                <w:sz w:val="22"/>
                <w:szCs w:val="22"/>
              </w:rPr>
              <w:t>Clasarea notificării</w:t>
            </w:r>
          </w:p>
          <w:p w:rsidR="00333347" w:rsidRPr="000F04FA" w:rsidRDefault="00333347" w:rsidP="00333347">
            <w:pPr>
              <w:autoSpaceDE w:val="0"/>
              <w:autoSpaceDN w:val="0"/>
              <w:adjustRightInd w:val="0"/>
              <w:rPr>
                <w:rFonts w:ascii="Trebuchet MS" w:hAnsi="Trebuchet MS"/>
                <w:sz w:val="22"/>
                <w:szCs w:val="22"/>
              </w:rPr>
            </w:pPr>
            <w:r w:rsidRPr="000F04FA">
              <w:rPr>
                <w:rFonts w:ascii="Trebuchet MS" w:hAnsi="Trebuchet MS"/>
                <w:sz w:val="22"/>
                <w:szCs w:val="22"/>
              </w:rPr>
              <w:t>sau</w:t>
            </w:r>
          </w:p>
          <w:p w:rsidR="00333347" w:rsidRPr="000F04FA" w:rsidRDefault="00333347" w:rsidP="00333347">
            <w:pPr>
              <w:autoSpaceDE w:val="0"/>
              <w:autoSpaceDN w:val="0"/>
              <w:adjustRightInd w:val="0"/>
              <w:jc w:val="both"/>
              <w:rPr>
                <w:rFonts w:ascii="Trebuchet MS" w:hAnsi="Trebuchet MS"/>
                <w:sz w:val="22"/>
                <w:szCs w:val="22"/>
              </w:rPr>
            </w:pPr>
            <w:r w:rsidRPr="000F04FA">
              <w:rPr>
                <w:rFonts w:ascii="Trebuchet MS" w:hAnsi="Trebuchet MS"/>
                <w:bCs/>
                <w:sz w:val="22"/>
                <w:szCs w:val="22"/>
              </w:rPr>
              <w:t xml:space="preserve">4.2 </w:t>
            </w:r>
            <w:r w:rsidRPr="000F04FA">
              <w:rPr>
                <w:rFonts w:ascii="Trebuchet MS" w:hAnsi="Trebuchet MS"/>
                <w:sz w:val="22"/>
                <w:szCs w:val="22"/>
              </w:rPr>
              <w:t>Decizia etapei de încadrare, ca document final (prin care se precizează că proiectul nu se supune evaluării impactului asupra mediului şi nici evaluării adecvate)</w:t>
            </w:r>
          </w:p>
          <w:p w:rsidR="00333347" w:rsidRPr="000F04FA" w:rsidRDefault="00333347" w:rsidP="00333347">
            <w:pPr>
              <w:autoSpaceDE w:val="0"/>
              <w:autoSpaceDN w:val="0"/>
              <w:adjustRightInd w:val="0"/>
              <w:rPr>
                <w:rFonts w:ascii="Trebuchet MS" w:hAnsi="Trebuchet MS"/>
                <w:sz w:val="22"/>
                <w:szCs w:val="22"/>
              </w:rPr>
            </w:pPr>
            <w:r w:rsidRPr="000F04FA">
              <w:rPr>
                <w:rFonts w:ascii="Trebuchet MS" w:hAnsi="Trebuchet MS"/>
                <w:sz w:val="22"/>
                <w:szCs w:val="22"/>
              </w:rPr>
              <w:t>sau</w:t>
            </w:r>
          </w:p>
          <w:p w:rsidR="00333347" w:rsidRPr="000F04FA" w:rsidRDefault="00333347" w:rsidP="00333347">
            <w:pPr>
              <w:autoSpaceDE w:val="0"/>
              <w:autoSpaceDN w:val="0"/>
              <w:adjustRightInd w:val="0"/>
              <w:jc w:val="both"/>
              <w:rPr>
                <w:rFonts w:ascii="Trebuchet MS" w:hAnsi="Trebuchet MS"/>
                <w:sz w:val="22"/>
                <w:szCs w:val="22"/>
              </w:rPr>
            </w:pPr>
            <w:r w:rsidRPr="000F04FA">
              <w:rPr>
                <w:rFonts w:ascii="Trebuchet MS" w:hAnsi="Trebuchet MS"/>
                <w:bCs/>
                <w:sz w:val="22"/>
                <w:szCs w:val="22"/>
              </w:rPr>
              <w:t xml:space="preserve">4.3 </w:t>
            </w:r>
            <w:r w:rsidRPr="000F04FA">
              <w:rPr>
                <w:rFonts w:ascii="Trebuchet MS" w:hAnsi="Trebuchet MS"/>
                <w:sz w:val="22"/>
                <w:szCs w:val="22"/>
              </w:rPr>
              <w:t>Acord de mediu în cazul în care se impune evaluarea impactului preconizat asupra mediului</w:t>
            </w:r>
          </w:p>
          <w:p w:rsidR="00333347" w:rsidRPr="000F04FA" w:rsidRDefault="00333347" w:rsidP="00333347">
            <w:pPr>
              <w:autoSpaceDE w:val="0"/>
              <w:autoSpaceDN w:val="0"/>
              <w:adjustRightInd w:val="0"/>
              <w:rPr>
                <w:rFonts w:ascii="Trebuchet MS" w:hAnsi="Trebuchet MS"/>
                <w:sz w:val="22"/>
                <w:szCs w:val="22"/>
              </w:rPr>
            </w:pPr>
            <w:r w:rsidRPr="000F04FA">
              <w:rPr>
                <w:rFonts w:ascii="Trebuchet MS" w:hAnsi="Trebuchet MS"/>
                <w:sz w:val="22"/>
                <w:szCs w:val="22"/>
              </w:rPr>
              <w:t>sau</w:t>
            </w:r>
          </w:p>
          <w:p w:rsidR="00333347" w:rsidRPr="000F04FA" w:rsidRDefault="00333347" w:rsidP="00333347">
            <w:pPr>
              <w:autoSpaceDE w:val="0"/>
              <w:autoSpaceDN w:val="0"/>
              <w:adjustRightInd w:val="0"/>
              <w:jc w:val="both"/>
              <w:rPr>
                <w:rFonts w:ascii="Trebuchet MS" w:hAnsi="Trebuchet MS"/>
                <w:sz w:val="22"/>
                <w:szCs w:val="22"/>
              </w:rPr>
            </w:pPr>
            <w:r w:rsidRPr="000F04FA">
              <w:rPr>
                <w:rFonts w:ascii="Trebuchet MS" w:hAnsi="Trebuchet MS"/>
                <w:bCs/>
                <w:sz w:val="22"/>
                <w:szCs w:val="22"/>
              </w:rPr>
              <w:t xml:space="preserve">4.4 </w:t>
            </w:r>
            <w:r w:rsidRPr="000F04FA">
              <w:rPr>
                <w:rFonts w:ascii="Trebuchet MS" w:hAnsi="Trebuchet MS"/>
                <w:sz w:val="22"/>
                <w:szCs w:val="22"/>
              </w:rPr>
              <w:t>Acord de mediu în cazul evaluării impactului asupra mediului și de evaluare adecvată (dacă este cazul).</w:t>
            </w:r>
          </w:p>
          <w:p w:rsidR="00333347" w:rsidRPr="005A3563" w:rsidRDefault="00333347" w:rsidP="00333347">
            <w:pPr>
              <w:pStyle w:val="Default"/>
              <w:jc w:val="both"/>
              <w:rPr>
                <w:sz w:val="22"/>
                <w:szCs w:val="22"/>
              </w:rPr>
            </w:pPr>
            <w:r w:rsidRPr="000F04FA">
              <w:rPr>
                <w:bCs/>
                <w:sz w:val="22"/>
                <w:szCs w:val="22"/>
              </w:rPr>
              <w:t xml:space="preserve">4.5 </w:t>
            </w:r>
            <w:r w:rsidRPr="000F04FA">
              <w:rPr>
                <w:sz w:val="22"/>
                <w:szCs w:val="22"/>
              </w:rPr>
              <w:t>Aviz</w:t>
            </w:r>
            <w:r w:rsidRPr="005A3563">
              <w:rPr>
                <w:sz w:val="22"/>
                <w:szCs w:val="22"/>
              </w:rPr>
              <w:t xml:space="preserve"> Natura 2000 pentru proiectele care impun doar evaluare adecvată.</w:t>
            </w:r>
          </w:p>
          <w:p w:rsidR="00AD0054" w:rsidRPr="00C068D9" w:rsidRDefault="00AD0054" w:rsidP="00C068D9">
            <w:pPr>
              <w:spacing w:line="251" w:lineRule="exact"/>
              <w:ind w:left="440"/>
              <w:rPr>
                <w:rFonts w:ascii="Trebuchet MS" w:eastAsia="Trebuchet MS" w:hAnsi="Trebuchet MS"/>
                <w:sz w:val="22"/>
              </w:rPr>
            </w:pPr>
          </w:p>
        </w:tc>
        <w:tc>
          <w:tcPr>
            <w:tcW w:w="425" w:type="dxa"/>
            <w:shd w:val="clear" w:color="auto" w:fill="auto"/>
            <w:vAlign w:val="bottom"/>
          </w:tcPr>
          <w:p w:rsidR="00AD0054" w:rsidRPr="00A045C0" w:rsidRDefault="00AD0054" w:rsidP="00C068D9">
            <w:pPr>
              <w:spacing w:line="0" w:lineRule="atLeast"/>
              <w:rPr>
                <w:rFonts w:ascii="Times New Roman" w:eastAsia="Times New Roman" w:hAnsi="Times New Roman"/>
              </w:rPr>
            </w:pPr>
            <w:r w:rsidRPr="00A045C0">
              <w:rPr>
                <w:rFonts w:ascii="Wingdings" w:eastAsia="Wingdings" w:hAnsi="Wingdings"/>
                <w:b/>
              </w:rPr>
              <w:t></w:t>
            </w:r>
          </w:p>
        </w:tc>
        <w:tc>
          <w:tcPr>
            <w:tcW w:w="478" w:type="dxa"/>
            <w:shd w:val="clear" w:color="auto" w:fill="auto"/>
            <w:vAlign w:val="bottom"/>
          </w:tcPr>
          <w:p w:rsidR="00AD0054" w:rsidRPr="00A045C0" w:rsidRDefault="00AD0054" w:rsidP="00C068D9">
            <w:pPr>
              <w:spacing w:line="0" w:lineRule="atLeast"/>
              <w:jc w:val="center"/>
              <w:rPr>
                <w:rFonts w:ascii="Times New Roman" w:eastAsia="Times New Roman" w:hAnsi="Times New Roman"/>
              </w:rPr>
            </w:pPr>
            <w:r w:rsidRPr="00A045C0">
              <w:rPr>
                <w:rFonts w:ascii="Wingdings" w:eastAsia="Wingdings" w:hAnsi="Wingdings"/>
                <w:b/>
                <w:w w:val="93"/>
              </w:rPr>
              <w:t></w:t>
            </w:r>
          </w:p>
        </w:tc>
        <w:tc>
          <w:tcPr>
            <w:tcW w:w="798" w:type="dxa"/>
            <w:shd w:val="clear" w:color="auto" w:fill="auto"/>
            <w:vAlign w:val="bottom"/>
          </w:tcPr>
          <w:p w:rsidR="00AD0054" w:rsidRPr="00A045C0" w:rsidRDefault="00AD0054" w:rsidP="00C068D9">
            <w:pPr>
              <w:spacing w:line="0" w:lineRule="atLeast"/>
              <w:jc w:val="center"/>
              <w:rPr>
                <w:rFonts w:ascii="Times New Roman" w:eastAsia="Times New Roman" w:hAnsi="Times New Roman"/>
              </w:rPr>
            </w:pPr>
            <w:r w:rsidRPr="00A045C0">
              <w:rPr>
                <w:rFonts w:ascii="Wingdings" w:eastAsia="Wingdings" w:hAnsi="Wingdings"/>
                <w:b/>
                <w:w w:val="93"/>
              </w:rPr>
              <w:t></w:t>
            </w:r>
          </w:p>
        </w:tc>
        <w:tc>
          <w:tcPr>
            <w:tcW w:w="850" w:type="dxa"/>
            <w:shd w:val="clear" w:color="auto" w:fill="auto"/>
            <w:vAlign w:val="bottom"/>
          </w:tcPr>
          <w:p w:rsidR="00AD0054" w:rsidRPr="00A045C0" w:rsidRDefault="00AD0054" w:rsidP="00C068D9">
            <w:pPr>
              <w:spacing w:line="0" w:lineRule="atLeast"/>
              <w:jc w:val="center"/>
              <w:rPr>
                <w:rFonts w:ascii="Times New Roman" w:eastAsia="Times New Roman" w:hAnsi="Times New Roman"/>
              </w:rPr>
            </w:pPr>
            <w:r w:rsidRPr="00A045C0">
              <w:rPr>
                <w:rFonts w:ascii="Wingdings" w:eastAsia="Wingdings" w:hAnsi="Wingdings"/>
                <w:b/>
              </w:rPr>
              <w:t></w:t>
            </w:r>
          </w:p>
        </w:tc>
      </w:tr>
      <w:tr w:rsidR="00AD0054" w:rsidRPr="00C068D9" w:rsidTr="00B26BAB">
        <w:trPr>
          <w:trHeight w:val="1553"/>
        </w:trPr>
        <w:tc>
          <w:tcPr>
            <w:tcW w:w="7797" w:type="dxa"/>
            <w:shd w:val="clear" w:color="auto" w:fill="auto"/>
            <w:vAlign w:val="bottom"/>
          </w:tcPr>
          <w:p w:rsidR="00482126" w:rsidRDefault="00482126" w:rsidP="00482126">
            <w:pPr>
              <w:pStyle w:val="Default"/>
              <w:jc w:val="both"/>
              <w:rPr>
                <w:sz w:val="22"/>
                <w:szCs w:val="22"/>
              </w:rPr>
            </w:pPr>
            <w:r>
              <w:rPr>
                <w:sz w:val="22"/>
                <w:szCs w:val="22"/>
              </w:rPr>
              <w:lastRenderedPageBreak/>
              <w:t>5.1. Hotărârea Consiliului Local / Hotărârile Consiliului Local în cazul ADI</w:t>
            </w:r>
          </w:p>
          <w:p w:rsidR="00482126" w:rsidRPr="001C74BE" w:rsidRDefault="00482126" w:rsidP="00482126">
            <w:pPr>
              <w:autoSpaceDE w:val="0"/>
              <w:autoSpaceDN w:val="0"/>
              <w:adjustRightInd w:val="0"/>
              <w:rPr>
                <w:rFonts w:ascii="Trebuchet MS" w:hAnsi="Trebuchet MS"/>
                <w:sz w:val="22"/>
                <w:szCs w:val="19"/>
              </w:rPr>
            </w:pPr>
            <w:r w:rsidRPr="001C74BE">
              <w:rPr>
                <w:rFonts w:ascii="Trebuchet MS" w:hAnsi="Trebuchet MS"/>
                <w:sz w:val="22"/>
                <w:szCs w:val="19"/>
              </w:rPr>
              <w:t>• necesitatea şi oportunitatea investiţiei;</w:t>
            </w:r>
          </w:p>
          <w:p w:rsidR="00482126" w:rsidRPr="001C74BE" w:rsidRDefault="00482126" w:rsidP="00482126">
            <w:pPr>
              <w:autoSpaceDE w:val="0"/>
              <w:autoSpaceDN w:val="0"/>
              <w:adjustRightInd w:val="0"/>
              <w:jc w:val="both"/>
              <w:rPr>
                <w:rFonts w:ascii="Trebuchet MS" w:hAnsi="Trebuchet MS"/>
                <w:sz w:val="22"/>
                <w:szCs w:val="19"/>
              </w:rPr>
            </w:pPr>
            <w:r w:rsidRPr="001C74BE">
              <w:rPr>
                <w:rFonts w:ascii="Trebuchet MS" w:hAnsi="Trebuchet MS"/>
                <w:sz w:val="22"/>
                <w:szCs w:val="19"/>
              </w:rPr>
              <w:t>• lucrările sunt prevăzute în bugetul/bugetele local/e pentru perioada de realizare a</w:t>
            </w:r>
            <w:r>
              <w:rPr>
                <w:rFonts w:ascii="Trebuchet MS" w:hAnsi="Trebuchet MS"/>
                <w:sz w:val="22"/>
                <w:szCs w:val="19"/>
              </w:rPr>
              <w:t xml:space="preserve"> </w:t>
            </w:r>
            <w:r w:rsidRPr="001C74BE">
              <w:rPr>
                <w:rFonts w:ascii="Trebuchet MS" w:hAnsi="Trebuchet MS"/>
                <w:sz w:val="22"/>
                <w:szCs w:val="19"/>
              </w:rPr>
              <w:t>investiţiei;</w:t>
            </w:r>
          </w:p>
          <w:p w:rsidR="00482126" w:rsidRPr="001C74BE" w:rsidRDefault="00482126" w:rsidP="00482126">
            <w:pPr>
              <w:autoSpaceDE w:val="0"/>
              <w:autoSpaceDN w:val="0"/>
              <w:adjustRightInd w:val="0"/>
              <w:jc w:val="both"/>
              <w:rPr>
                <w:rFonts w:ascii="Trebuchet MS" w:hAnsi="Trebuchet MS"/>
                <w:sz w:val="22"/>
                <w:szCs w:val="19"/>
              </w:rPr>
            </w:pPr>
            <w:r w:rsidRPr="001C74BE">
              <w:rPr>
                <w:rFonts w:ascii="Trebuchet MS" w:hAnsi="Trebuchet MS"/>
                <w:sz w:val="22"/>
                <w:szCs w:val="19"/>
              </w:rPr>
              <w:t>• angajamentul de a suporta cheltuielile de întreţinere şi / sau reparare a investiţiei pe o</w:t>
            </w:r>
            <w:r>
              <w:rPr>
                <w:rFonts w:ascii="Trebuchet MS" w:hAnsi="Trebuchet MS"/>
                <w:sz w:val="22"/>
                <w:szCs w:val="19"/>
              </w:rPr>
              <w:t xml:space="preserve"> </w:t>
            </w:r>
            <w:r w:rsidRPr="001C74BE">
              <w:rPr>
                <w:rFonts w:ascii="Trebuchet MS" w:hAnsi="Trebuchet MS"/>
                <w:sz w:val="22"/>
                <w:szCs w:val="19"/>
              </w:rPr>
              <w:t>perioadă de minimum 5 ani de la data efectuării ultimei plăți;</w:t>
            </w:r>
          </w:p>
          <w:p w:rsidR="00482126" w:rsidRPr="001C74BE" w:rsidRDefault="00482126" w:rsidP="00482126">
            <w:pPr>
              <w:autoSpaceDE w:val="0"/>
              <w:autoSpaceDN w:val="0"/>
              <w:adjustRightInd w:val="0"/>
              <w:rPr>
                <w:rFonts w:ascii="Trebuchet MS" w:hAnsi="Trebuchet MS"/>
                <w:sz w:val="22"/>
                <w:szCs w:val="19"/>
              </w:rPr>
            </w:pPr>
            <w:r w:rsidRPr="001C74BE">
              <w:rPr>
                <w:rFonts w:ascii="Trebuchet MS" w:hAnsi="Trebuchet MS"/>
                <w:sz w:val="22"/>
                <w:szCs w:val="19"/>
              </w:rPr>
              <w:t>• caracteristici tehnice (lungimi, arii, volume, capacităţi etc.)</w:t>
            </w:r>
          </w:p>
          <w:p w:rsidR="00AD0054" w:rsidRPr="000F04FA" w:rsidRDefault="00482126" w:rsidP="000F04FA">
            <w:pPr>
              <w:autoSpaceDE w:val="0"/>
              <w:autoSpaceDN w:val="0"/>
              <w:adjustRightInd w:val="0"/>
              <w:jc w:val="both"/>
              <w:rPr>
                <w:rFonts w:ascii="Trebuchet MS" w:hAnsi="Trebuchet MS"/>
                <w:sz w:val="22"/>
                <w:szCs w:val="19"/>
              </w:rPr>
            </w:pPr>
            <w:r w:rsidRPr="001C74BE">
              <w:rPr>
                <w:rFonts w:ascii="Trebuchet MS" w:hAnsi="Trebuchet MS"/>
                <w:sz w:val="22"/>
                <w:szCs w:val="19"/>
              </w:rPr>
              <w:t>• nominalizarea reprezentantului legal al comunei pentru relaţia cu AFIR în derularea</w:t>
            </w:r>
            <w:r>
              <w:rPr>
                <w:rFonts w:ascii="Trebuchet MS" w:hAnsi="Trebuchet MS"/>
                <w:sz w:val="22"/>
                <w:szCs w:val="19"/>
              </w:rPr>
              <w:t xml:space="preserve"> </w:t>
            </w:r>
            <w:r w:rsidRPr="001C74BE">
              <w:rPr>
                <w:rFonts w:ascii="Trebuchet MS" w:hAnsi="Trebuchet MS"/>
                <w:sz w:val="22"/>
                <w:szCs w:val="19"/>
              </w:rPr>
              <w:t>proiectului</w:t>
            </w:r>
          </w:p>
        </w:tc>
        <w:tc>
          <w:tcPr>
            <w:tcW w:w="425" w:type="dxa"/>
            <w:shd w:val="clear" w:color="auto" w:fill="auto"/>
            <w:vAlign w:val="bottom"/>
          </w:tcPr>
          <w:p w:rsidR="00AD0054" w:rsidRPr="00C068D9" w:rsidRDefault="00AD0054">
            <w:pPr>
              <w:spacing w:line="0" w:lineRule="atLeast"/>
              <w:rPr>
                <w:rFonts w:ascii="Times New Roman" w:eastAsia="Times New Roman" w:hAnsi="Times New Roman"/>
                <w:sz w:val="24"/>
              </w:rPr>
            </w:pPr>
            <w:r w:rsidRPr="00C068D9">
              <w:rPr>
                <w:rFonts w:ascii="Wingdings" w:eastAsia="Wingdings" w:hAnsi="Wingdings"/>
                <w:b/>
                <w:sz w:val="24"/>
              </w:rPr>
              <w:t></w:t>
            </w:r>
          </w:p>
        </w:tc>
        <w:tc>
          <w:tcPr>
            <w:tcW w:w="478" w:type="dxa"/>
            <w:shd w:val="clear" w:color="auto" w:fill="auto"/>
            <w:vAlign w:val="bottom"/>
          </w:tcPr>
          <w:p w:rsidR="00AD0054" w:rsidRPr="00C068D9" w:rsidRDefault="00AD0054">
            <w:pPr>
              <w:spacing w:line="0" w:lineRule="atLeast"/>
              <w:jc w:val="center"/>
              <w:rPr>
                <w:rFonts w:ascii="Wingdings" w:eastAsia="Wingdings" w:hAnsi="Wingdings"/>
                <w:b/>
                <w:w w:val="93"/>
                <w:sz w:val="24"/>
              </w:rPr>
            </w:pPr>
            <w:r w:rsidRPr="00C068D9">
              <w:rPr>
                <w:rFonts w:ascii="Wingdings" w:eastAsia="Wingdings" w:hAnsi="Wingdings"/>
                <w:b/>
                <w:w w:val="93"/>
                <w:sz w:val="24"/>
              </w:rPr>
              <w:t></w:t>
            </w:r>
          </w:p>
        </w:tc>
        <w:tc>
          <w:tcPr>
            <w:tcW w:w="798" w:type="dxa"/>
            <w:shd w:val="clear" w:color="auto" w:fill="auto"/>
            <w:vAlign w:val="bottom"/>
          </w:tcPr>
          <w:p w:rsidR="00AD0054" w:rsidRPr="00C068D9" w:rsidRDefault="00AD0054">
            <w:pPr>
              <w:spacing w:line="0" w:lineRule="atLeast"/>
              <w:jc w:val="center"/>
              <w:rPr>
                <w:rFonts w:ascii="Wingdings" w:eastAsia="Wingdings" w:hAnsi="Wingdings"/>
                <w:b/>
                <w:w w:val="93"/>
                <w:sz w:val="24"/>
              </w:rPr>
            </w:pPr>
            <w:r w:rsidRPr="00C068D9">
              <w:rPr>
                <w:rFonts w:ascii="Wingdings" w:eastAsia="Wingdings" w:hAnsi="Wingdings"/>
                <w:b/>
                <w:w w:val="93"/>
                <w:sz w:val="24"/>
              </w:rPr>
              <w:t></w:t>
            </w:r>
          </w:p>
        </w:tc>
        <w:tc>
          <w:tcPr>
            <w:tcW w:w="850" w:type="dxa"/>
            <w:shd w:val="clear" w:color="auto" w:fill="auto"/>
            <w:vAlign w:val="bottom"/>
          </w:tcPr>
          <w:p w:rsidR="00AD0054" w:rsidRPr="00C068D9" w:rsidRDefault="00AD0054">
            <w:pPr>
              <w:spacing w:line="0" w:lineRule="atLeast"/>
              <w:jc w:val="center"/>
              <w:rPr>
                <w:rFonts w:ascii="Wingdings" w:eastAsia="Wingdings" w:hAnsi="Wingdings"/>
                <w:b/>
                <w:sz w:val="24"/>
              </w:rPr>
            </w:pPr>
            <w:r w:rsidRPr="00C068D9">
              <w:rPr>
                <w:rFonts w:ascii="Wingdings" w:eastAsia="Wingdings" w:hAnsi="Wingdings"/>
                <w:b/>
                <w:sz w:val="24"/>
              </w:rPr>
              <w:t></w:t>
            </w:r>
          </w:p>
        </w:tc>
      </w:tr>
      <w:tr w:rsidR="00AD0054" w:rsidRPr="00C068D9" w:rsidTr="00B26BAB">
        <w:trPr>
          <w:trHeight w:val="233"/>
        </w:trPr>
        <w:tc>
          <w:tcPr>
            <w:tcW w:w="7797" w:type="dxa"/>
            <w:shd w:val="clear" w:color="auto" w:fill="auto"/>
            <w:vAlign w:val="bottom"/>
          </w:tcPr>
          <w:p w:rsidR="00482126" w:rsidRPr="00734F25" w:rsidRDefault="00482126" w:rsidP="00482126">
            <w:pPr>
              <w:tabs>
                <w:tab w:val="left" w:pos="0"/>
                <w:tab w:val="left" w:pos="1440"/>
              </w:tabs>
              <w:jc w:val="both"/>
              <w:rPr>
                <w:rFonts w:ascii="Trebuchet MS" w:eastAsia="Times New Roman" w:hAnsi="Trebuchet MS" w:cs="Calibri"/>
                <w:noProof/>
                <w:sz w:val="22"/>
                <w:szCs w:val="24"/>
              </w:rPr>
            </w:pPr>
            <w:r>
              <w:rPr>
                <w:rFonts w:ascii="Trebuchet MS" w:eastAsia="Times New Roman" w:hAnsi="Trebuchet MS" w:cs="Calibri"/>
                <w:noProof/>
                <w:sz w:val="22"/>
                <w:szCs w:val="24"/>
              </w:rPr>
              <w:t>Sau 5.2.</w:t>
            </w:r>
          </w:p>
          <w:p w:rsidR="00482126" w:rsidRPr="001C74BE" w:rsidRDefault="00482126" w:rsidP="00482126">
            <w:pPr>
              <w:autoSpaceDE w:val="0"/>
              <w:autoSpaceDN w:val="0"/>
              <w:adjustRightInd w:val="0"/>
              <w:jc w:val="both"/>
              <w:rPr>
                <w:rFonts w:ascii="Trebuchet MS" w:hAnsi="Trebuchet MS"/>
                <w:sz w:val="22"/>
                <w:szCs w:val="24"/>
              </w:rPr>
            </w:pPr>
            <w:r w:rsidRPr="001C74BE">
              <w:rPr>
                <w:rFonts w:ascii="Trebuchet MS" w:hAnsi="Trebuchet MS"/>
                <w:sz w:val="22"/>
                <w:szCs w:val="24"/>
              </w:rPr>
              <w:t>Hotărârea Adunării Generale pentru implementarea proiectului specific</w:t>
            </w:r>
            <w:r>
              <w:rPr>
                <w:rFonts w:ascii="Trebuchet MS" w:hAnsi="Trebuchet MS"/>
                <w:sz w:val="22"/>
                <w:szCs w:val="24"/>
              </w:rPr>
              <w:t xml:space="preserve"> </w:t>
            </w:r>
            <w:r w:rsidRPr="001C74BE">
              <w:rPr>
                <w:rFonts w:ascii="Trebuchet MS" w:hAnsi="Trebuchet MS"/>
                <w:sz w:val="22"/>
                <w:szCs w:val="24"/>
              </w:rPr>
              <w:t>fiecărei categorii de solicitanți cu referire la însuşirea / aprobarea de către</w:t>
            </w:r>
            <w:r>
              <w:rPr>
                <w:rFonts w:ascii="Trebuchet MS" w:hAnsi="Trebuchet MS"/>
                <w:sz w:val="22"/>
                <w:szCs w:val="24"/>
              </w:rPr>
              <w:t xml:space="preserve"> </w:t>
            </w:r>
            <w:r w:rsidRPr="001C74BE">
              <w:rPr>
                <w:rFonts w:ascii="Trebuchet MS" w:hAnsi="Trebuchet MS"/>
                <w:sz w:val="22"/>
                <w:szCs w:val="24"/>
              </w:rPr>
              <w:t>ONG, Unitate de cult a</w:t>
            </w:r>
            <w:r>
              <w:rPr>
                <w:rFonts w:ascii="Trebuchet MS" w:hAnsi="Trebuchet MS"/>
                <w:sz w:val="22"/>
                <w:szCs w:val="24"/>
              </w:rPr>
              <w:t xml:space="preserve"> </w:t>
            </w:r>
            <w:r w:rsidRPr="001C74BE">
              <w:rPr>
                <w:rFonts w:ascii="Trebuchet MS" w:hAnsi="Trebuchet MS"/>
                <w:sz w:val="22"/>
                <w:szCs w:val="24"/>
              </w:rPr>
              <w:t>următoarelor (condiții obligatorii):</w:t>
            </w:r>
          </w:p>
          <w:p w:rsidR="00482126" w:rsidRPr="001C74BE" w:rsidRDefault="00482126" w:rsidP="00482126">
            <w:pPr>
              <w:autoSpaceDE w:val="0"/>
              <w:autoSpaceDN w:val="0"/>
              <w:adjustRightInd w:val="0"/>
              <w:jc w:val="both"/>
              <w:rPr>
                <w:rFonts w:ascii="Trebuchet MS" w:hAnsi="Trebuchet MS"/>
                <w:sz w:val="22"/>
                <w:szCs w:val="24"/>
              </w:rPr>
            </w:pPr>
            <w:r w:rsidRPr="001C74BE">
              <w:rPr>
                <w:rFonts w:ascii="Trebuchet MS" w:hAnsi="Trebuchet MS"/>
                <w:sz w:val="22"/>
                <w:szCs w:val="24"/>
              </w:rPr>
              <w:t>• necesitatea şi oportunitatea investiţiei;</w:t>
            </w:r>
          </w:p>
          <w:p w:rsidR="00482126" w:rsidRPr="001C74BE" w:rsidRDefault="00482126" w:rsidP="00482126">
            <w:pPr>
              <w:autoSpaceDE w:val="0"/>
              <w:autoSpaceDN w:val="0"/>
              <w:adjustRightInd w:val="0"/>
              <w:jc w:val="both"/>
              <w:rPr>
                <w:rFonts w:ascii="Trebuchet MS" w:hAnsi="Trebuchet MS"/>
                <w:sz w:val="22"/>
                <w:szCs w:val="24"/>
              </w:rPr>
            </w:pPr>
            <w:r w:rsidRPr="001C74BE">
              <w:rPr>
                <w:rFonts w:ascii="Trebuchet MS" w:hAnsi="Trebuchet MS"/>
                <w:sz w:val="22"/>
                <w:szCs w:val="24"/>
              </w:rPr>
              <w:t>•</w:t>
            </w:r>
            <w:r w:rsidR="00B124E5">
              <w:rPr>
                <w:rFonts w:ascii="Trebuchet MS" w:hAnsi="Trebuchet MS"/>
                <w:sz w:val="22"/>
                <w:szCs w:val="24"/>
              </w:rPr>
              <w:t xml:space="preserve"> </w:t>
            </w:r>
            <w:r w:rsidRPr="001C74BE">
              <w:rPr>
                <w:rFonts w:ascii="Trebuchet MS" w:hAnsi="Trebuchet MS"/>
                <w:sz w:val="22"/>
                <w:szCs w:val="24"/>
              </w:rPr>
              <w:t>lucrările sunt prevăzute în bugetul solicitantului pentru perioada de realizare a investiţiei;</w:t>
            </w:r>
          </w:p>
          <w:p w:rsidR="00482126" w:rsidRPr="001C74BE" w:rsidRDefault="00482126" w:rsidP="00482126">
            <w:pPr>
              <w:autoSpaceDE w:val="0"/>
              <w:autoSpaceDN w:val="0"/>
              <w:adjustRightInd w:val="0"/>
              <w:jc w:val="both"/>
              <w:rPr>
                <w:rFonts w:ascii="Trebuchet MS" w:hAnsi="Trebuchet MS"/>
                <w:sz w:val="22"/>
                <w:szCs w:val="24"/>
              </w:rPr>
            </w:pPr>
            <w:r w:rsidRPr="001C74BE">
              <w:rPr>
                <w:rFonts w:ascii="Trebuchet MS" w:hAnsi="Trebuchet MS"/>
                <w:sz w:val="22"/>
                <w:szCs w:val="24"/>
              </w:rPr>
              <w:t xml:space="preserve">• angajamentul de a suporta cheltuielile de întreţinere şi / </w:t>
            </w:r>
            <w:r w:rsidR="000F04FA">
              <w:rPr>
                <w:rFonts w:ascii="Trebuchet MS" w:hAnsi="Trebuchet MS"/>
                <w:sz w:val="22"/>
                <w:szCs w:val="24"/>
              </w:rPr>
              <w:t>mentenanță</w:t>
            </w:r>
            <w:r w:rsidRPr="001C74BE">
              <w:rPr>
                <w:rFonts w:ascii="Trebuchet MS" w:hAnsi="Trebuchet MS"/>
                <w:sz w:val="22"/>
                <w:szCs w:val="24"/>
              </w:rPr>
              <w:t xml:space="preserve"> a investiţiei pe o</w:t>
            </w:r>
            <w:r w:rsidR="000F04FA">
              <w:rPr>
                <w:rFonts w:ascii="Trebuchet MS" w:hAnsi="Trebuchet MS"/>
                <w:sz w:val="22"/>
                <w:szCs w:val="24"/>
              </w:rPr>
              <w:t xml:space="preserve"> </w:t>
            </w:r>
            <w:r w:rsidRPr="001C74BE">
              <w:rPr>
                <w:rFonts w:ascii="Trebuchet MS" w:hAnsi="Trebuchet MS"/>
                <w:sz w:val="22"/>
                <w:szCs w:val="24"/>
              </w:rPr>
              <w:t>perioadă de minimum 5 ani de la data efectuării ultimei plăți;</w:t>
            </w:r>
          </w:p>
          <w:p w:rsidR="00482126" w:rsidRPr="001C74BE" w:rsidRDefault="00482126" w:rsidP="00482126">
            <w:pPr>
              <w:autoSpaceDE w:val="0"/>
              <w:autoSpaceDN w:val="0"/>
              <w:adjustRightInd w:val="0"/>
              <w:jc w:val="both"/>
              <w:rPr>
                <w:rFonts w:ascii="Trebuchet MS" w:hAnsi="Trebuchet MS"/>
                <w:sz w:val="22"/>
                <w:szCs w:val="24"/>
              </w:rPr>
            </w:pPr>
            <w:r w:rsidRPr="001C74BE">
              <w:rPr>
                <w:rFonts w:ascii="Trebuchet MS" w:hAnsi="Trebuchet MS"/>
                <w:sz w:val="22"/>
                <w:szCs w:val="24"/>
              </w:rPr>
              <w:t>• caracteristici tehnice investiției / investițiilor propuse (lungimi, arii, volume, capacităţi</w:t>
            </w:r>
            <w:r w:rsidR="000F04FA">
              <w:rPr>
                <w:rFonts w:ascii="Trebuchet MS" w:hAnsi="Trebuchet MS"/>
                <w:sz w:val="22"/>
                <w:szCs w:val="24"/>
              </w:rPr>
              <w:t xml:space="preserve"> </w:t>
            </w:r>
            <w:r w:rsidRPr="001C74BE">
              <w:rPr>
                <w:rFonts w:ascii="Trebuchet MS" w:hAnsi="Trebuchet MS"/>
                <w:sz w:val="22"/>
                <w:szCs w:val="24"/>
              </w:rPr>
              <w:t>etc.);</w:t>
            </w:r>
          </w:p>
          <w:p w:rsidR="00802575" w:rsidRDefault="00482126" w:rsidP="00802575">
            <w:pPr>
              <w:autoSpaceDE w:val="0"/>
              <w:autoSpaceDN w:val="0"/>
              <w:adjustRightInd w:val="0"/>
              <w:jc w:val="both"/>
            </w:pPr>
            <w:r w:rsidRPr="001C74BE">
              <w:rPr>
                <w:rFonts w:ascii="Trebuchet MS" w:hAnsi="Trebuchet MS"/>
                <w:sz w:val="22"/>
                <w:szCs w:val="24"/>
              </w:rPr>
              <w:t>• nominalizarea reprezentantului legal al solicitantului pentru relaţia cu AFIR în derularea</w:t>
            </w:r>
            <w:r w:rsidR="00802575">
              <w:rPr>
                <w:rFonts w:ascii="Trebuchet MS" w:hAnsi="Trebuchet MS"/>
                <w:sz w:val="22"/>
                <w:szCs w:val="24"/>
              </w:rPr>
              <w:t xml:space="preserve"> </w:t>
            </w:r>
            <w:r w:rsidR="00D869D2" w:rsidRPr="001C74BE">
              <w:rPr>
                <w:rFonts w:ascii="Trebuchet MS" w:hAnsi="Trebuchet MS"/>
                <w:sz w:val="22"/>
                <w:szCs w:val="24"/>
              </w:rPr>
              <w:t>P</w:t>
            </w:r>
            <w:r w:rsidRPr="001C74BE">
              <w:rPr>
                <w:rFonts w:ascii="Trebuchet MS" w:hAnsi="Trebuchet MS"/>
                <w:sz w:val="22"/>
                <w:szCs w:val="24"/>
              </w:rPr>
              <w:t>roiectului</w:t>
            </w:r>
            <w:r w:rsidR="00802575">
              <w:t xml:space="preserve"> </w:t>
            </w:r>
          </w:p>
          <w:p w:rsidR="00D869D2" w:rsidRPr="00802575" w:rsidRDefault="00802575" w:rsidP="00802575">
            <w:pPr>
              <w:autoSpaceDE w:val="0"/>
              <w:autoSpaceDN w:val="0"/>
              <w:adjustRightInd w:val="0"/>
              <w:jc w:val="both"/>
              <w:rPr>
                <w:rFonts w:ascii="Trebuchet MS" w:hAnsi="Trebuchet MS"/>
                <w:sz w:val="22"/>
                <w:szCs w:val="24"/>
              </w:rPr>
            </w:pPr>
            <w:r w:rsidRPr="001C74BE">
              <w:rPr>
                <w:rFonts w:ascii="Trebuchet MS" w:hAnsi="Trebuchet MS"/>
                <w:sz w:val="22"/>
                <w:szCs w:val="24"/>
              </w:rPr>
              <w:t>•</w:t>
            </w:r>
            <w:r>
              <w:rPr>
                <w:rFonts w:ascii="Trebuchet MS" w:hAnsi="Trebuchet MS"/>
                <w:sz w:val="22"/>
                <w:szCs w:val="24"/>
              </w:rPr>
              <w:t xml:space="preserve"> </w:t>
            </w:r>
            <w:r w:rsidRPr="00802575">
              <w:rPr>
                <w:rFonts w:ascii="Trebuchet MS" w:hAnsi="Trebuchet MS"/>
                <w:sz w:val="22"/>
                <w:szCs w:val="24"/>
              </w:rPr>
              <w:t>detalierea activităților sociale/culturale/desfășurate în ultimele 12 luni, anterioare depunerii cererii de finanțare – nu se aplică</w:t>
            </w:r>
          </w:p>
        </w:tc>
        <w:tc>
          <w:tcPr>
            <w:tcW w:w="425" w:type="dxa"/>
            <w:shd w:val="clear" w:color="auto" w:fill="auto"/>
            <w:vAlign w:val="bottom"/>
          </w:tcPr>
          <w:p w:rsidR="00AD0054" w:rsidRPr="00A045C0" w:rsidRDefault="00AD0054">
            <w:pPr>
              <w:spacing w:line="0" w:lineRule="atLeast"/>
              <w:rPr>
                <w:rFonts w:ascii="Times New Roman" w:eastAsia="Times New Roman" w:hAnsi="Times New Roman"/>
              </w:rPr>
            </w:pPr>
            <w:r w:rsidRPr="00A045C0">
              <w:rPr>
                <w:rFonts w:ascii="Wingdings" w:eastAsia="Wingdings" w:hAnsi="Wingdings"/>
                <w:b/>
              </w:rPr>
              <w:t></w:t>
            </w:r>
          </w:p>
        </w:tc>
        <w:tc>
          <w:tcPr>
            <w:tcW w:w="478" w:type="dxa"/>
            <w:shd w:val="clear" w:color="auto" w:fill="auto"/>
            <w:vAlign w:val="bottom"/>
          </w:tcPr>
          <w:p w:rsidR="00AD0054" w:rsidRPr="00A045C0" w:rsidRDefault="00AD0054">
            <w:pPr>
              <w:spacing w:line="166" w:lineRule="exact"/>
              <w:jc w:val="center"/>
              <w:rPr>
                <w:rFonts w:ascii="Wingdings" w:eastAsia="Wingdings" w:hAnsi="Wingdings"/>
                <w:b/>
              </w:rPr>
            </w:pPr>
            <w:r w:rsidRPr="00A045C0">
              <w:rPr>
                <w:rFonts w:ascii="Wingdings" w:eastAsia="Wingdings" w:hAnsi="Wingdings"/>
                <w:b/>
              </w:rPr>
              <w:t></w:t>
            </w:r>
          </w:p>
        </w:tc>
        <w:tc>
          <w:tcPr>
            <w:tcW w:w="798" w:type="dxa"/>
            <w:shd w:val="clear" w:color="auto" w:fill="auto"/>
            <w:vAlign w:val="bottom"/>
          </w:tcPr>
          <w:p w:rsidR="00AD0054" w:rsidRPr="00A045C0" w:rsidRDefault="00AD0054">
            <w:pPr>
              <w:spacing w:line="166" w:lineRule="exact"/>
              <w:jc w:val="center"/>
              <w:rPr>
                <w:rFonts w:ascii="Wingdings" w:eastAsia="Wingdings" w:hAnsi="Wingdings"/>
                <w:b/>
              </w:rPr>
            </w:pPr>
            <w:r w:rsidRPr="00A045C0">
              <w:rPr>
                <w:rFonts w:ascii="Wingdings" w:eastAsia="Wingdings" w:hAnsi="Wingdings"/>
                <w:b/>
              </w:rPr>
              <w:t></w:t>
            </w:r>
          </w:p>
        </w:tc>
        <w:tc>
          <w:tcPr>
            <w:tcW w:w="850" w:type="dxa"/>
            <w:shd w:val="clear" w:color="auto" w:fill="auto"/>
            <w:vAlign w:val="bottom"/>
          </w:tcPr>
          <w:p w:rsidR="00AD0054" w:rsidRPr="00A045C0" w:rsidRDefault="00AD0054">
            <w:pPr>
              <w:spacing w:line="166" w:lineRule="exact"/>
              <w:jc w:val="center"/>
              <w:rPr>
                <w:rFonts w:ascii="Wingdings" w:eastAsia="Wingdings" w:hAnsi="Wingdings"/>
                <w:b/>
              </w:rPr>
            </w:pPr>
            <w:r w:rsidRPr="00A045C0">
              <w:rPr>
                <w:rFonts w:ascii="Wingdings" w:eastAsia="Wingdings" w:hAnsi="Wingdings"/>
                <w:b/>
              </w:rPr>
              <w:t></w:t>
            </w:r>
          </w:p>
        </w:tc>
      </w:tr>
      <w:tr w:rsidR="00AD0054" w:rsidRPr="00C068D9" w:rsidTr="00B26BAB">
        <w:trPr>
          <w:trHeight w:val="298"/>
        </w:trPr>
        <w:tc>
          <w:tcPr>
            <w:tcW w:w="7797" w:type="dxa"/>
            <w:shd w:val="clear" w:color="auto" w:fill="auto"/>
            <w:vAlign w:val="bottom"/>
          </w:tcPr>
          <w:p w:rsidR="00AD0054" w:rsidRPr="00482126" w:rsidRDefault="00482126" w:rsidP="00333347">
            <w:pPr>
              <w:pStyle w:val="Default"/>
              <w:jc w:val="both"/>
              <w:rPr>
                <w:sz w:val="22"/>
                <w:szCs w:val="22"/>
              </w:rPr>
            </w:pPr>
            <w:r>
              <w:rPr>
                <w:sz w:val="22"/>
                <w:szCs w:val="22"/>
              </w:rPr>
              <w:t>6.1 Certificatul de înregistrare fiscală</w:t>
            </w:r>
          </w:p>
        </w:tc>
        <w:tc>
          <w:tcPr>
            <w:tcW w:w="425" w:type="dxa"/>
            <w:shd w:val="clear" w:color="auto" w:fill="auto"/>
            <w:vAlign w:val="bottom"/>
          </w:tcPr>
          <w:p w:rsidR="00AD0054" w:rsidRPr="00C068D9" w:rsidRDefault="00AD0054" w:rsidP="00C068D9">
            <w:pPr>
              <w:spacing w:line="165" w:lineRule="exact"/>
              <w:ind w:left="160"/>
              <w:rPr>
                <w:rFonts w:ascii="Wingdings" w:eastAsia="Wingdings" w:hAnsi="Wingdings"/>
                <w:b/>
                <w:sz w:val="19"/>
              </w:rPr>
            </w:pPr>
            <w:r w:rsidRPr="00C068D9">
              <w:rPr>
                <w:rFonts w:ascii="Wingdings" w:eastAsia="Wingdings" w:hAnsi="Wingdings"/>
                <w:b/>
                <w:sz w:val="19"/>
              </w:rPr>
              <w:t></w:t>
            </w:r>
          </w:p>
        </w:tc>
        <w:tc>
          <w:tcPr>
            <w:tcW w:w="478" w:type="dxa"/>
            <w:shd w:val="clear" w:color="auto" w:fill="auto"/>
            <w:vAlign w:val="bottom"/>
          </w:tcPr>
          <w:p w:rsidR="00AD0054" w:rsidRPr="00C068D9" w:rsidRDefault="00AD0054" w:rsidP="00C068D9">
            <w:pPr>
              <w:spacing w:line="165" w:lineRule="exact"/>
              <w:ind w:left="140"/>
              <w:rPr>
                <w:rFonts w:ascii="Wingdings" w:eastAsia="Wingdings" w:hAnsi="Wingdings"/>
                <w:b/>
                <w:sz w:val="19"/>
              </w:rPr>
            </w:pPr>
            <w:r w:rsidRPr="00C068D9">
              <w:rPr>
                <w:rFonts w:ascii="Wingdings" w:eastAsia="Wingdings" w:hAnsi="Wingdings"/>
                <w:b/>
                <w:sz w:val="19"/>
              </w:rPr>
              <w:t></w:t>
            </w:r>
          </w:p>
        </w:tc>
        <w:tc>
          <w:tcPr>
            <w:tcW w:w="798" w:type="dxa"/>
            <w:shd w:val="clear" w:color="auto" w:fill="auto"/>
            <w:vAlign w:val="bottom"/>
          </w:tcPr>
          <w:p w:rsidR="00AD0054" w:rsidRPr="00C068D9" w:rsidRDefault="00AD0054" w:rsidP="00C068D9">
            <w:pPr>
              <w:spacing w:line="165" w:lineRule="exact"/>
              <w:ind w:left="400"/>
              <w:rPr>
                <w:rFonts w:ascii="Wingdings" w:eastAsia="Wingdings" w:hAnsi="Wingdings"/>
                <w:b/>
                <w:sz w:val="19"/>
              </w:rPr>
            </w:pPr>
            <w:r w:rsidRPr="00C068D9">
              <w:rPr>
                <w:rFonts w:ascii="Wingdings" w:eastAsia="Wingdings" w:hAnsi="Wingdings"/>
                <w:b/>
                <w:sz w:val="19"/>
              </w:rPr>
              <w:t></w:t>
            </w:r>
          </w:p>
        </w:tc>
        <w:tc>
          <w:tcPr>
            <w:tcW w:w="850" w:type="dxa"/>
            <w:shd w:val="clear" w:color="auto" w:fill="auto"/>
            <w:vAlign w:val="bottom"/>
          </w:tcPr>
          <w:p w:rsidR="00AD0054" w:rsidRPr="00C068D9" w:rsidRDefault="00AD0054" w:rsidP="00C068D9">
            <w:pPr>
              <w:spacing w:line="165" w:lineRule="exact"/>
              <w:ind w:left="320"/>
              <w:rPr>
                <w:rFonts w:ascii="Wingdings" w:eastAsia="Wingdings" w:hAnsi="Wingdings"/>
                <w:b/>
                <w:sz w:val="19"/>
              </w:rPr>
            </w:pPr>
            <w:r w:rsidRPr="00C068D9">
              <w:rPr>
                <w:rFonts w:ascii="Wingdings" w:eastAsia="Wingdings" w:hAnsi="Wingdings"/>
                <w:b/>
                <w:sz w:val="19"/>
              </w:rPr>
              <w:t></w:t>
            </w:r>
          </w:p>
        </w:tc>
      </w:tr>
      <w:tr w:rsidR="00B26BAB" w:rsidRPr="00C068D9" w:rsidTr="00B26BAB">
        <w:trPr>
          <w:trHeight w:val="298"/>
        </w:trPr>
        <w:tc>
          <w:tcPr>
            <w:tcW w:w="7797" w:type="dxa"/>
            <w:shd w:val="clear" w:color="auto" w:fill="auto"/>
            <w:vAlign w:val="bottom"/>
          </w:tcPr>
          <w:p w:rsidR="00B26BAB" w:rsidRPr="00C068D9" w:rsidRDefault="00482126" w:rsidP="00C068D9">
            <w:pPr>
              <w:spacing w:line="246" w:lineRule="exact"/>
              <w:rPr>
                <w:rFonts w:ascii="Trebuchet MS" w:eastAsia="Trebuchet MS" w:hAnsi="Trebuchet MS"/>
                <w:sz w:val="22"/>
              </w:rPr>
            </w:pPr>
            <w:r w:rsidRPr="00482126">
              <w:rPr>
                <w:rFonts w:ascii="Trebuchet MS" w:hAnsi="Trebuchet MS"/>
                <w:sz w:val="22"/>
                <w:szCs w:val="22"/>
              </w:rPr>
              <w:t>6.2. Încheiere privind înscrierea în Registrul Asociațiilor și Fundațiilor, rămasă definitivă / Certificat de înregistrare în Registrul Asociațiilor și Fundațiilor;</w:t>
            </w:r>
          </w:p>
        </w:tc>
        <w:tc>
          <w:tcPr>
            <w:tcW w:w="425" w:type="dxa"/>
            <w:shd w:val="clear" w:color="auto" w:fill="auto"/>
            <w:vAlign w:val="bottom"/>
          </w:tcPr>
          <w:p w:rsidR="00B26BAB" w:rsidRPr="00C068D9" w:rsidRDefault="00B26BAB" w:rsidP="00C068D9">
            <w:pPr>
              <w:spacing w:line="165" w:lineRule="exact"/>
              <w:ind w:left="160"/>
              <w:rPr>
                <w:rFonts w:ascii="Wingdings" w:eastAsia="Wingdings" w:hAnsi="Wingdings"/>
                <w:b/>
                <w:sz w:val="19"/>
              </w:rPr>
            </w:pPr>
            <w:r w:rsidRPr="00C068D9">
              <w:rPr>
                <w:rFonts w:ascii="Wingdings" w:eastAsia="Wingdings" w:hAnsi="Wingdings"/>
                <w:b/>
                <w:sz w:val="19"/>
              </w:rPr>
              <w:t></w:t>
            </w:r>
          </w:p>
        </w:tc>
        <w:tc>
          <w:tcPr>
            <w:tcW w:w="478" w:type="dxa"/>
            <w:shd w:val="clear" w:color="auto" w:fill="auto"/>
            <w:vAlign w:val="bottom"/>
          </w:tcPr>
          <w:p w:rsidR="00B26BAB" w:rsidRPr="00C068D9" w:rsidRDefault="00B26BAB" w:rsidP="00C068D9">
            <w:pPr>
              <w:spacing w:line="165" w:lineRule="exact"/>
              <w:ind w:left="140"/>
              <w:rPr>
                <w:rFonts w:ascii="Wingdings" w:eastAsia="Wingdings" w:hAnsi="Wingdings"/>
                <w:b/>
                <w:sz w:val="19"/>
              </w:rPr>
            </w:pPr>
            <w:r w:rsidRPr="00C068D9">
              <w:rPr>
                <w:rFonts w:ascii="Wingdings" w:eastAsia="Wingdings" w:hAnsi="Wingdings"/>
                <w:b/>
                <w:sz w:val="19"/>
              </w:rPr>
              <w:t></w:t>
            </w:r>
          </w:p>
        </w:tc>
        <w:tc>
          <w:tcPr>
            <w:tcW w:w="798" w:type="dxa"/>
            <w:shd w:val="clear" w:color="auto" w:fill="auto"/>
            <w:vAlign w:val="bottom"/>
          </w:tcPr>
          <w:p w:rsidR="00B26BAB" w:rsidRPr="00C068D9" w:rsidRDefault="00B26BAB" w:rsidP="00C068D9">
            <w:pPr>
              <w:spacing w:line="165" w:lineRule="exact"/>
              <w:ind w:left="400"/>
              <w:rPr>
                <w:rFonts w:ascii="Wingdings" w:eastAsia="Wingdings" w:hAnsi="Wingdings"/>
                <w:b/>
                <w:sz w:val="19"/>
              </w:rPr>
            </w:pPr>
            <w:r w:rsidRPr="00C068D9">
              <w:rPr>
                <w:rFonts w:ascii="Wingdings" w:eastAsia="Wingdings" w:hAnsi="Wingdings"/>
                <w:b/>
                <w:sz w:val="19"/>
              </w:rPr>
              <w:t></w:t>
            </w:r>
          </w:p>
        </w:tc>
        <w:tc>
          <w:tcPr>
            <w:tcW w:w="850" w:type="dxa"/>
            <w:shd w:val="clear" w:color="auto" w:fill="auto"/>
            <w:vAlign w:val="bottom"/>
          </w:tcPr>
          <w:p w:rsidR="00B26BAB" w:rsidRPr="00C068D9" w:rsidRDefault="00B26BAB" w:rsidP="00C068D9">
            <w:pPr>
              <w:spacing w:line="165" w:lineRule="exact"/>
              <w:ind w:left="320"/>
              <w:rPr>
                <w:rFonts w:ascii="Wingdings" w:eastAsia="Wingdings" w:hAnsi="Wingdings"/>
                <w:b/>
                <w:sz w:val="19"/>
              </w:rPr>
            </w:pPr>
            <w:r w:rsidRPr="00C068D9">
              <w:rPr>
                <w:rFonts w:ascii="Wingdings" w:eastAsia="Wingdings" w:hAnsi="Wingdings"/>
                <w:b/>
                <w:sz w:val="19"/>
              </w:rPr>
              <w:t></w:t>
            </w:r>
          </w:p>
        </w:tc>
      </w:tr>
      <w:tr w:rsidR="00B26BAB" w:rsidRPr="00C068D9" w:rsidTr="00B26BAB">
        <w:trPr>
          <w:trHeight w:val="298"/>
        </w:trPr>
        <w:tc>
          <w:tcPr>
            <w:tcW w:w="7797" w:type="dxa"/>
            <w:shd w:val="clear" w:color="auto" w:fill="auto"/>
            <w:vAlign w:val="bottom"/>
          </w:tcPr>
          <w:p w:rsidR="00B26BAB" w:rsidRPr="00C068D9" w:rsidRDefault="00482126" w:rsidP="00B26BAB">
            <w:pPr>
              <w:pStyle w:val="Default"/>
              <w:jc w:val="both"/>
              <w:rPr>
                <w:sz w:val="22"/>
                <w:szCs w:val="22"/>
              </w:rPr>
            </w:pPr>
            <w:r>
              <w:rPr>
                <w:sz w:val="22"/>
                <w:szCs w:val="22"/>
              </w:rPr>
              <w:t>6.2.1.Actul de înființare și statutul ONG</w:t>
            </w:r>
          </w:p>
        </w:tc>
        <w:tc>
          <w:tcPr>
            <w:tcW w:w="425" w:type="dxa"/>
            <w:shd w:val="clear" w:color="auto" w:fill="auto"/>
            <w:vAlign w:val="bottom"/>
          </w:tcPr>
          <w:p w:rsidR="00B26BAB" w:rsidRPr="00C068D9" w:rsidRDefault="00B26BAB" w:rsidP="00C068D9">
            <w:pPr>
              <w:spacing w:line="165" w:lineRule="exact"/>
              <w:ind w:left="160"/>
              <w:rPr>
                <w:rFonts w:ascii="Wingdings" w:eastAsia="Wingdings" w:hAnsi="Wingdings"/>
                <w:b/>
                <w:sz w:val="19"/>
              </w:rPr>
            </w:pPr>
            <w:r w:rsidRPr="00C068D9">
              <w:rPr>
                <w:rFonts w:ascii="Wingdings" w:eastAsia="Wingdings" w:hAnsi="Wingdings"/>
                <w:b/>
                <w:sz w:val="19"/>
              </w:rPr>
              <w:t></w:t>
            </w:r>
          </w:p>
        </w:tc>
        <w:tc>
          <w:tcPr>
            <w:tcW w:w="478" w:type="dxa"/>
            <w:shd w:val="clear" w:color="auto" w:fill="auto"/>
            <w:vAlign w:val="bottom"/>
          </w:tcPr>
          <w:p w:rsidR="00B26BAB" w:rsidRPr="00C068D9" w:rsidRDefault="00B26BAB" w:rsidP="00C068D9">
            <w:pPr>
              <w:spacing w:line="165" w:lineRule="exact"/>
              <w:ind w:left="140"/>
              <w:rPr>
                <w:rFonts w:ascii="Wingdings" w:eastAsia="Wingdings" w:hAnsi="Wingdings"/>
                <w:b/>
                <w:sz w:val="19"/>
              </w:rPr>
            </w:pPr>
            <w:r w:rsidRPr="00C068D9">
              <w:rPr>
                <w:rFonts w:ascii="Wingdings" w:eastAsia="Wingdings" w:hAnsi="Wingdings"/>
                <w:b/>
                <w:sz w:val="19"/>
              </w:rPr>
              <w:t></w:t>
            </w:r>
          </w:p>
        </w:tc>
        <w:tc>
          <w:tcPr>
            <w:tcW w:w="798" w:type="dxa"/>
            <w:shd w:val="clear" w:color="auto" w:fill="auto"/>
            <w:vAlign w:val="bottom"/>
          </w:tcPr>
          <w:p w:rsidR="00B26BAB" w:rsidRPr="00C068D9" w:rsidRDefault="00B26BAB" w:rsidP="00C068D9">
            <w:pPr>
              <w:spacing w:line="165" w:lineRule="exact"/>
              <w:ind w:left="400"/>
              <w:rPr>
                <w:rFonts w:ascii="Wingdings" w:eastAsia="Wingdings" w:hAnsi="Wingdings"/>
                <w:b/>
                <w:sz w:val="19"/>
              </w:rPr>
            </w:pPr>
            <w:r w:rsidRPr="00C068D9">
              <w:rPr>
                <w:rFonts w:ascii="Wingdings" w:eastAsia="Wingdings" w:hAnsi="Wingdings"/>
                <w:b/>
                <w:sz w:val="19"/>
              </w:rPr>
              <w:t></w:t>
            </w:r>
          </w:p>
        </w:tc>
        <w:tc>
          <w:tcPr>
            <w:tcW w:w="850" w:type="dxa"/>
            <w:shd w:val="clear" w:color="auto" w:fill="auto"/>
            <w:vAlign w:val="bottom"/>
          </w:tcPr>
          <w:p w:rsidR="00B26BAB" w:rsidRPr="00C068D9" w:rsidRDefault="00B26BAB" w:rsidP="00C068D9">
            <w:pPr>
              <w:spacing w:line="165" w:lineRule="exact"/>
              <w:ind w:left="320"/>
              <w:rPr>
                <w:rFonts w:ascii="Wingdings" w:eastAsia="Wingdings" w:hAnsi="Wingdings"/>
                <w:b/>
                <w:sz w:val="19"/>
              </w:rPr>
            </w:pPr>
            <w:r w:rsidRPr="00C068D9">
              <w:rPr>
                <w:rFonts w:ascii="Wingdings" w:eastAsia="Wingdings" w:hAnsi="Wingdings"/>
                <w:b/>
                <w:sz w:val="19"/>
              </w:rPr>
              <w:t></w:t>
            </w:r>
          </w:p>
        </w:tc>
      </w:tr>
      <w:tr w:rsidR="00B26BAB" w:rsidRPr="00C068D9" w:rsidTr="00B26BAB">
        <w:trPr>
          <w:trHeight w:val="124"/>
        </w:trPr>
        <w:tc>
          <w:tcPr>
            <w:tcW w:w="7797" w:type="dxa"/>
            <w:shd w:val="clear" w:color="auto" w:fill="auto"/>
            <w:vAlign w:val="bottom"/>
          </w:tcPr>
          <w:p w:rsidR="00B26BAB" w:rsidRPr="00482126" w:rsidRDefault="00482126" w:rsidP="00482126">
            <w:pPr>
              <w:autoSpaceDE w:val="0"/>
              <w:autoSpaceDN w:val="0"/>
              <w:adjustRightInd w:val="0"/>
              <w:jc w:val="both"/>
              <w:rPr>
                <w:rFonts w:ascii="Trebuchet MS" w:hAnsi="Trebuchet MS"/>
                <w:sz w:val="22"/>
                <w:szCs w:val="22"/>
              </w:rPr>
            </w:pPr>
            <w:r w:rsidRPr="0036024D">
              <w:rPr>
                <w:rFonts w:ascii="Trebuchet MS" w:hAnsi="Trebuchet MS"/>
                <w:sz w:val="22"/>
                <w:szCs w:val="22"/>
              </w:rPr>
              <w:t>7. Document de la bancă / trezorerie cu datele de identificare ale băncii /trezoreriei şi ale contului aferent proiectului FEADR (denumirea, adresa băncii /trezoreriei, codul IBAN al contului în care se derulează operaţiunile cu AFIR)</w:t>
            </w:r>
          </w:p>
        </w:tc>
        <w:tc>
          <w:tcPr>
            <w:tcW w:w="425" w:type="dxa"/>
            <w:shd w:val="clear" w:color="auto" w:fill="auto"/>
            <w:vAlign w:val="bottom"/>
          </w:tcPr>
          <w:p w:rsidR="00B26BAB" w:rsidRPr="00C068D9" w:rsidRDefault="00B26BAB" w:rsidP="00C068D9">
            <w:pPr>
              <w:spacing w:line="165" w:lineRule="exact"/>
              <w:ind w:left="160"/>
              <w:rPr>
                <w:rFonts w:ascii="Wingdings" w:eastAsia="Wingdings" w:hAnsi="Wingdings"/>
                <w:b/>
                <w:sz w:val="19"/>
              </w:rPr>
            </w:pPr>
            <w:r w:rsidRPr="00C068D9">
              <w:rPr>
                <w:rFonts w:ascii="Wingdings" w:eastAsia="Wingdings" w:hAnsi="Wingdings"/>
                <w:b/>
                <w:sz w:val="19"/>
              </w:rPr>
              <w:t></w:t>
            </w:r>
          </w:p>
        </w:tc>
        <w:tc>
          <w:tcPr>
            <w:tcW w:w="478" w:type="dxa"/>
            <w:shd w:val="clear" w:color="auto" w:fill="auto"/>
            <w:vAlign w:val="bottom"/>
          </w:tcPr>
          <w:p w:rsidR="00B26BAB" w:rsidRPr="00C068D9" w:rsidRDefault="00B26BAB" w:rsidP="00C068D9">
            <w:pPr>
              <w:spacing w:line="165" w:lineRule="exact"/>
              <w:ind w:left="140"/>
              <w:rPr>
                <w:rFonts w:ascii="Wingdings" w:eastAsia="Wingdings" w:hAnsi="Wingdings"/>
                <w:b/>
                <w:sz w:val="19"/>
              </w:rPr>
            </w:pPr>
            <w:r w:rsidRPr="00C068D9">
              <w:rPr>
                <w:rFonts w:ascii="Wingdings" w:eastAsia="Wingdings" w:hAnsi="Wingdings"/>
                <w:b/>
                <w:sz w:val="19"/>
              </w:rPr>
              <w:t></w:t>
            </w:r>
          </w:p>
        </w:tc>
        <w:tc>
          <w:tcPr>
            <w:tcW w:w="798" w:type="dxa"/>
            <w:shd w:val="clear" w:color="auto" w:fill="auto"/>
            <w:vAlign w:val="bottom"/>
          </w:tcPr>
          <w:p w:rsidR="00B26BAB" w:rsidRPr="00C068D9" w:rsidRDefault="00B26BAB" w:rsidP="00C068D9">
            <w:pPr>
              <w:spacing w:line="165" w:lineRule="exact"/>
              <w:ind w:left="400"/>
              <w:rPr>
                <w:rFonts w:ascii="Wingdings" w:eastAsia="Wingdings" w:hAnsi="Wingdings"/>
                <w:b/>
                <w:sz w:val="19"/>
              </w:rPr>
            </w:pPr>
            <w:r w:rsidRPr="00C068D9">
              <w:rPr>
                <w:rFonts w:ascii="Wingdings" w:eastAsia="Wingdings" w:hAnsi="Wingdings"/>
                <w:b/>
                <w:sz w:val="19"/>
              </w:rPr>
              <w:t></w:t>
            </w:r>
          </w:p>
        </w:tc>
        <w:tc>
          <w:tcPr>
            <w:tcW w:w="850" w:type="dxa"/>
            <w:shd w:val="clear" w:color="auto" w:fill="auto"/>
            <w:vAlign w:val="bottom"/>
          </w:tcPr>
          <w:p w:rsidR="00B26BAB" w:rsidRPr="00C068D9" w:rsidRDefault="00B26BAB" w:rsidP="00C068D9">
            <w:pPr>
              <w:spacing w:line="165" w:lineRule="exact"/>
              <w:ind w:left="320"/>
              <w:rPr>
                <w:rFonts w:ascii="Wingdings" w:eastAsia="Wingdings" w:hAnsi="Wingdings"/>
                <w:b/>
                <w:sz w:val="19"/>
              </w:rPr>
            </w:pPr>
            <w:r w:rsidRPr="00C068D9">
              <w:rPr>
                <w:rFonts w:ascii="Wingdings" w:eastAsia="Wingdings" w:hAnsi="Wingdings"/>
                <w:b/>
                <w:sz w:val="19"/>
              </w:rPr>
              <w:t></w:t>
            </w:r>
          </w:p>
        </w:tc>
      </w:tr>
      <w:tr w:rsidR="00B26BAB" w:rsidRPr="00C068D9" w:rsidTr="00B26BAB">
        <w:trPr>
          <w:trHeight w:val="124"/>
        </w:trPr>
        <w:tc>
          <w:tcPr>
            <w:tcW w:w="7797" w:type="dxa"/>
            <w:shd w:val="clear" w:color="auto" w:fill="auto"/>
            <w:vAlign w:val="bottom"/>
          </w:tcPr>
          <w:p w:rsidR="00B26BAB" w:rsidRPr="00C068D9" w:rsidRDefault="00482126" w:rsidP="00B26BAB">
            <w:pPr>
              <w:pStyle w:val="Default"/>
              <w:jc w:val="both"/>
              <w:rPr>
                <w:sz w:val="22"/>
                <w:szCs w:val="22"/>
              </w:rPr>
            </w:pPr>
            <w:r w:rsidRPr="00E85A33">
              <w:rPr>
                <w:bCs/>
                <w:sz w:val="22"/>
                <w:szCs w:val="22"/>
              </w:rPr>
              <w:t>8.</w:t>
            </w:r>
            <w:r w:rsidRPr="0036024D">
              <w:rPr>
                <w:b/>
                <w:bCs/>
                <w:sz w:val="22"/>
                <w:szCs w:val="22"/>
              </w:rPr>
              <w:t xml:space="preserve"> </w:t>
            </w:r>
            <w:r w:rsidRPr="0036024D">
              <w:rPr>
                <w:sz w:val="22"/>
                <w:szCs w:val="22"/>
              </w:rPr>
              <w:t>Certificate care să ateste lipsa datoriilor fiscale restante și graficul de reeșalonare a datoriilor către buget</w:t>
            </w:r>
            <w:r>
              <w:rPr>
                <w:sz w:val="22"/>
                <w:szCs w:val="22"/>
              </w:rPr>
              <w:t>ul consolidat (daca este cazul) – se va depune la contractare</w:t>
            </w:r>
          </w:p>
        </w:tc>
        <w:tc>
          <w:tcPr>
            <w:tcW w:w="425" w:type="dxa"/>
            <w:shd w:val="clear" w:color="auto" w:fill="auto"/>
            <w:vAlign w:val="bottom"/>
          </w:tcPr>
          <w:p w:rsidR="00B26BAB" w:rsidRPr="00C068D9" w:rsidRDefault="00B26BAB" w:rsidP="00C068D9">
            <w:pPr>
              <w:spacing w:line="165" w:lineRule="exact"/>
              <w:ind w:left="160"/>
              <w:rPr>
                <w:rFonts w:ascii="Wingdings" w:eastAsia="Wingdings" w:hAnsi="Wingdings"/>
                <w:b/>
                <w:sz w:val="19"/>
              </w:rPr>
            </w:pPr>
            <w:r w:rsidRPr="00C068D9">
              <w:rPr>
                <w:rFonts w:ascii="Wingdings" w:eastAsia="Wingdings" w:hAnsi="Wingdings"/>
                <w:b/>
                <w:sz w:val="19"/>
              </w:rPr>
              <w:t></w:t>
            </w:r>
          </w:p>
        </w:tc>
        <w:tc>
          <w:tcPr>
            <w:tcW w:w="478" w:type="dxa"/>
            <w:shd w:val="clear" w:color="auto" w:fill="auto"/>
            <w:vAlign w:val="bottom"/>
          </w:tcPr>
          <w:p w:rsidR="00B26BAB" w:rsidRPr="00C068D9" w:rsidRDefault="00B26BAB" w:rsidP="00C068D9">
            <w:pPr>
              <w:spacing w:line="165" w:lineRule="exact"/>
              <w:ind w:left="140"/>
              <w:rPr>
                <w:rFonts w:ascii="Wingdings" w:eastAsia="Wingdings" w:hAnsi="Wingdings"/>
                <w:b/>
                <w:sz w:val="19"/>
              </w:rPr>
            </w:pPr>
            <w:r w:rsidRPr="00C068D9">
              <w:rPr>
                <w:rFonts w:ascii="Wingdings" w:eastAsia="Wingdings" w:hAnsi="Wingdings"/>
                <w:b/>
                <w:sz w:val="19"/>
              </w:rPr>
              <w:t></w:t>
            </w:r>
          </w:p>
        </w:tc>
        <w:tc>
          <w:tcPr>
            <w:tcW w:w="798" w:type="dxa"/>
            <w:shd w:val="clear" w:color="auto" w:fill="auto"/>
            <w:vAlign w:val="bottom"/>
          </w:tcPr>
          <w:p w:rsidR="00B26BAB" w:rsidRPr="00C068D9" w:rsidRDefault="00B26BAB" w:rsidP="00C068D9">
            <w:pPr>
              <w:spacing w:line="165" w:lineRule="exact"/>
              <w:ind w:left="400"/>
              <w:rPr>
                <w:rFonts w:ascii="Wingdings" w:eastAsia="Wingdings" w:hAnsi="Wingdings"/>
                <w:b/>
                <w:sz w:val="19"/>
              </w:rPr>
            </w:pPr>
            <w:r w:rsidRPr="00C068D9">
              <w:rPr>
                <w:rFonts w:ascii="Wingdings" w:eastAsia="Wingdings" w:hAnsi="Wingdings"/>
                <w:b/>
                <w:sz w:val="19"/>
              </w:rPr>
              <w:t></w:t>
            </w:r>
          </w:p>
        </w:tc>
        <w:tc>
          <w:tcPr>
            <w:tcW w:w="850" w:type="dxa"/>
            <w:shd w:val="clear" w:color="auto" w:fill="auto"/>
            <w:vAlign w:val="bottom"/>
          </w:tcPr>
          <w:p w:rsidR="00B26BAB" w:rsidRPr="00C068D9" w:rsidRDefault="00B26BAB" w:rsidP="00C068D9">
            <w:pPr>
              <w:spacing w:line="165" w:lineRule="exact"/>
              <w:ind w:left="320"/>
              <w:rPr>
                <w:rFonts w:ascii="Wingdings" w:eastAsia="Wingdings" w:hAnsi="Wingdings"/>
                <w:b/>
                <w:sz w:val="19"/>
              </w:rPr>
            </w:pPr>
            <w:r w:rsidRPr="00C068D9">
              <w:rPr>
                <w:rFonts w:ascii="Wingdings" w:eastAsia="Wingdings" w:hAnsi="Wingdings"/>
                <w:b/>
                <w:sz w:val="19"/>
              </w:rPr>
              <w:t></w:t>
            </w:r>
          </w:p>
        </w:tc>
      </w:tr>
      <w:tr w:rsidR="00B26BAB" w:rsidRPr="00C068D9" w:rsidTr="00B26BAB">
        <w:trPr>
          <w:trHeight w:val="124"/>
        </w:trPr>
        <w:tc>
          <w:tcPr>
            <w:tcW w:w="7797" w:type="dxa"/>
            <w:shd w:val="clear" w:color="auto" w:fill="auto"/>
            <w:vAlign w:val="bottom"/>
          </w:tcPr>
          <w:p w:rsidR="00B26BAB" w:rsidRPr="00C068D9" w:rsidRDefault="00482126" w:rsidP="00B26BAB">
            <w:pPr>
              <w:pStyle w:val="Default"/>
              <w:jc w:val="both"/>
              <w:rPr>
                <w:sz w:val="22"/>
                <w:szCs w:val="22"/>
              </w:rPr>
            </w:pPr>
            <w:r>
              <w:rPr>
                <w:sz w:val="22"/>
                <w:szCs w:val="22"/>
              </w:rPr>
              <w:t>9. Certificat de cazier judiciar – se va depune la contractare</w:t>
            </w:r>
          </w:p>
        </w:tc>
        <w:tc>
          <w:tcPr>
            <w:tcW w:w="425" w:type="dxa"/>
            <w:shd w:val="clear" w:color="auto" w:fill="auto"/>
            <w:vAlign w:val="bottom"/>
          </w:tcPr>
          <w:p w:rsidR="00B26BAB" w:rsidRPr="00C068D9" w:rsidRDefault="00B26BAB" w:rsidP="00C068D9">
            <w:pPr>
              <w:spacing w:line="165" w:lineRule="exact"/>
              <w:ind w:left="160"/>
              <w:rPr>
                <w:rFonts w:ascii="Wingdings" w:eastAsia="Wingdings" w:hAnsi="Wingdings"/>
                <w:b/>
                <w:sz w:val="19"/>
              </w:rPr>
            </w:pPr>
            <w:r w:rsidRPr="00C068D9">
              <w:rPr>
                <w:rFonts w:ascii="Wingdings" w:eastAsia="Wingdings" w:hAnsi="Wingdings"/>
                <w:b/>
                <w:sz w:val="19"/>
              </w:rPr>
              <w:t></w:t>
            </w:r>
          </w:p>
        </w:tc>
        <w:tc>
          <w:tcPr>
            <w:tcW w:w="478" w:type="dxa"/>
            <w:shd w:val="clear" w:color="auto" w:fill="auto"/>
            <w:vAlign w:val="bottom"/>
          </w:tcPr>
          <w:p w:rsidR="00B26BAB" w:rsidRPr="00C068D9" w:rsidRDefault="00B26BAB" w:rsidP="00C068D9">
            <w:pPr>
              <w:spacing w:line="165" w:lineRule="exact"/>
              <w:ind w:left="140"/>
              <w:rPr>
                <w:rFonts w:ascii="Wingdings" w:eastAsia="Wingdings" w:hAnsi="Wingdings"/>
                <w:b/>
                <w:sz w:val="19"/>
              </w:rPr>
            </w:pPr>
            <w:r w:rsidRPr="00C068D9">
              <w:rPr>
                <w:rFonts w:ascii="Wingdings" w:eastAsia="Wingdings" w:hAnsi="Wingdings"/>
                <w:b/>
                <w:sz w:val="19"/>
              </w:rPr>
              <w:t></w:t>
            </w:r>
          </w:p>
        </w:tc>
        <w:tc>
          <w:tcPr>
            <w:tcW w:w="798" w:type="dxa"/>
            <w:shd w:val="clear" w:color="auto" w:fill="auto"/>
            <w:vAlign w:val="bottom"/>
          </w:tcPr>
          <w:p w:rsidR="00B26BAB" w:rsidRPr="00C068D9" w:rsidRDefault="00B26BAB" w:rsidP="00C068D9">
            <w:pPr>
              <w:spacing w:line="165" w:lineRule="exact"/>
              <w:ind w:left="400"/>
              <w:rPr>
                <w:rFonts w:ascii="Wingdings" w:eastAsia="Wingdings" w:hAnsi="Wingdings"/>
                <w:b/>
                <w:sz w:val="19"/>
              </w:rPr>
            </w:pPr>
            <w:r w:rsidRPr="00C068D9">
              <w:rPr>
                <w:rFonts w:ascii="Wingdings" w:eastAsia="Wingdings" w:hAnsi="Wingdings"/>
                <w:b/>
                <w:sz w:val="19"/>
              </w:rPr>
              <w:t></w:t>
            </w:r>
          </w:p>
        </w:tc>
        <w:tc>
          <w:tcPr>
            <w:tcW w:w="850" w:type="dxa"/>
            <w:shd w:val="clear" w:color="auto" w:fill="auto"/>
            <w:vAlign w:val="bottom"/>
          </w:tcPr>
          <w:p w:rsidR="00B26BAB" w:rsidRPr="00C068D9" w:rsidRDefault="00B26BAB" w:rsidP="00C068D9">
            <w:pPr>
              <w:spacing w:line="165" w:lineRule="exact"/>
              <w:ind w:left="320"/>
              <w:rPr>
                <w:rFonts w:ascii="Wingdings" w:eastAsia="Wingdings" w:hAnsi="Wingdings"/>
                <w:b/>
                <w:sz w:val="19"/>
              </w:rPr>
            </w:pPr>
            <w:r w:rsidRPr="00C068D9">
              <w:rPr>
                <w:rFonts w:ascii="Wingdings" w:eastAsia="Wingdings" w:hAnsi="Wingdings"/>
                <w:b/>
                <w:sz w:val="19"/>
              </w:rPr>
              <w:t></w:t>
            </w:r>
          </w:p>
        </w:tc>
      </w:tr>
      <w:tr w:rsidR="00B26BAB" w:rsidRPr="00C068D9" w:rsidTr="00B26BAB">
        <w:trPr>
          <w:trHeight w:val="124"/>
        </w:trPr>
        <w:tc>
          <w:tcPr>
            <w:tcW w:w="7797" w:type="dxa"/>
            <w:shd w:val="clear" w:color="auto" w:fill="auto"/>
            <w:vAlign w:val="bottom"/>
          </w:tcPr>
          <w:p w:rsidR="00B26BAB" w:rsidRPr="00C068D9" w:rsidRDefault="00482126" w:rsidP="00B26BAB">
            <w:pPr>
              <w:pStyle w:val="Default"/>
              <w:jc w:val="both"/>
              <w:rPr>
                <w:sz w:val="22"/>
                <w:szCs w:val="22"/>
              </w:rPr>
            </w:pPr>
            <w:r>
              <w:rPr>
                <w:sz w:val="22"/>
                <w:szCs w:val="22"/>
              </w:rPr>
              <w:t>10. Raport asupra utilizării programelor de finanţare nerambursabilă întocmit de solicitant (, pentru solicitanții care au mai beneficiat de finanțare nerambursabilă începând cu anul 200</w:t>
            </w:r>
            <w:r w:rsidR="00CE228D">
              <w:rPr>
                <w:sz w:val="22"/>
                <w:szCs w:val="22"/>
              </w:rPr>
              <w:t>7</w:t>
            </w:r>
            <w:r>
              <w:rPr>
                <w:sz w:val="22"/>
                <w:szCs w:val="22"/>
              </w:rPr>
              <w:t>, pentru aceleași tipuri de investiții</w:t>
            </w:r>
          </w:p>
        </w:tc>
        <w:tc>
          <w:tcPr>
            <w:tcW w:w="425" w:type="dxa"/>
            <w:shd w:val="clear" w:color="auto" w:fill="auto"/>
            <w:vAlign w:val="bottom"/>
          </w:tcPr>
          <w:p w:rsidR="00B26BAB" w:rsidRPr="00C068D9" w:rsidRDefault="00B26BAB" w:rsidP="00C068D9">
            <w:pPr>
              <w:spacing w:line="165" w:lineRule="exact"/>
              <w:ind w:left="160"/>
              <w:rPr>
                <w:rFonts w:ascii="Wingdings" w:eastAsia="Wingdings" w:hAnsi="Wingdings"/>
                <w:b/>
                <w:sz w:val="19"/>
              </w:rPr>
            </w:pPr>
            <w:r w:rsidRPr="00C068D9">
              <w:rPr>
                <w:rFonts w:ascii="Wingdings" w:eastAsia="Wingdings" w:hAnsi="Wingdings"/>
                <w:b/>
                <w:sz w:val="19"/>
              </w:rPr>
              <w:t></w:t>
            </w:r>
          </w:p>
        </w:tc>
        <w:tc>
          <w:tcPr>
            <w:tcW w:w="478" w:type="dxa"/>
            <w:shd w:val="clear" w:color="auto" w:fill="auto"/>
            <w:vAlign w:val="bottom"/>
          </w:tcPr>
          <w:p w:rsidR="00B26BAB" w:rsidRPr="00C068D9" w:rsidRDefault="00B26BAB" w:rsidP="00C068D9">
            <w:pPr>
              <w:spacing w:line="165" w:lineRule="exact"/>
              <w:ind w:left="140"/>
              <w:rPr>
                <w:rFonts w:ascii="Wingdings" w:eastAsia="Wingdings" w:hAnsi="Wingdings"/>
                <w:b/>
                <w:sz w:val="19"/>
              </w:rPr>
            </w:pPr>
            <w:r w:rsidRPr="00C068D9">
              <w:rPr>
                <w:rFonts w:ascii="Wingdings" w:eastAsia="Wingdings" w:hAnsi="Wingdings"/>
                <w:b/>
                <w:sz w:val="19"/>
              </w:rPr>
              <w:t></w:t>
            </w:r>
          </w:p>
        </w:tc>
        <w:tc>
          <w:tcPr>
            <w:tcW w:w="798" w:type="dxa"/>
            <w:shd w:val="clear" w:color="auto" w:fill="auto"/>
            <w:vAlign w:val="bottom"/>
          </w:tcPr>
          <w:p w:rsidR="00B26BAB" w:rsidRPr="00C068D9" w:rsidRDefault="00B26BAB" w:rsidP="00C068D9">
            <w:pPr>
              <w:spacing w:line="165" w:lineRule="exact"/>
              <w:ind w:left="400"/>
              <w:rPr>
                <w:rFonts w:ascii="Wingdings" w:eastAsia="Wingdings" w:hAnsi="Wingdings"/>
                <w:b/>
                <w:sz w:val="19"/>
              </w:rPr>
            </w:pPr>
            <w:r w:rsidRPr="00C068D9">
              <w:rPr>
                <w:rFonts w:ascii="Wingdings" w:eastAsia="Wingdings" w:hAnsi="Wingdings"/>
                <w:b/>
                <w:sz w:val="19"/>
              </w:rPr>
              <w:t></w:t>
            </w:r>
          </w:p>
        </w:tc>
        <w:tc>
          <w:tcPr>
            <w:tcW w:w="850" w:type="dxa"/>
            <w:shd w:val="clear" w:color="auto" w:fill="auto"/>
            <w:vAlign w:val="bottom"/>
          </w:tcPr>
          <w:p w:rsidR="00B26BAB" w:rsidRPr="00C068D9" w:rsidRDefault="00B26BAB" w:rsidP="00C068D9">
            <w:pPr>
              <w:spacing w:line="165" w:lineRule="exact"/>
              <w:ind w:left="320"/>
              <w:rPr>
                <w:rFonts w:ascii="Wingdings" w:eastAsia="Wingdings" w:hAnsi="Wingdings"/>
                <w:b/>
                <w:sz w:val="19"/>
              </w:rPr>
            </w:pPr>
            <w:r w:rsidRPr="00C068D9">
              <w:rPr>
                <w:rFonts w:ascii="Wingdings" w:eastAsia="Wingdings" w:hAnsi="Wingdings"/>
                <w:b/>
                <w:sz w:val="19"/>
              </w:rPr>
              <w:t></w:t>
            </w:r>
          </w:p>
        </w:tc>
      </w:tr>
      <w:tr w:rsidR="00B26BAB" w:rsidRPr="00C068D9" w:rsidTr="00B26BAB">
        <w:trPr>
          <w:trHeight w:val="124"/>
        </w:trPr>
        <w:tc>
          <w:tcPr>
            <w:tcW w:w="7797" w:type="dxa"/>
            <w:shd w:val="clear" w:color="auto" w:fill="auto"/>
            <w:vAlign w:val="bottom"/>
          </w:tcPr>
          <w:p w:rsidR="00482126" w:rsidRPr="0036024D" w:rsidRDefault="00482126" w:rsidP="00482126">
            <w:pPr>
              <w:autoSpaceDE w:val="0"/>
              <w:autoSpaceDN w:val="0"/>
              <w:adjustRightInd w:val="0"/>
              <w:jc w:val="both"/>
              <w:rPr>
                <w:rFonts w:ascii="Trebuchet MS" w:hAnsi="Trebuchet MS"/>
                <w:sz w:val="22"/>
                <w:szCs w:val="22"/>
              </w:rPr>
            </w:pPr>
            <w:r w:rsidRPr="009E1966">
              <w:rPr>
                <w:rFonts w:ascii="Trebuchet MS" w:hAnsi="Trebuchet MS"/>
                <w:bCs/>
                <w:sz w:val="22"/>
                <w:szCs w:val="22"/>
              </w:rPr>
              <w:t>11.</w:t>
            </w:r>
            <w:r w:rsidRPr="0036024D">
              <w:rPr>
                <w:rFonts w:ascii="Trebuchet MS" w:hAnsi="Trebuchet MS"/>
                <w:b/>
                <w:bCs/>
                <w:sz w:val="22"/>
                <w:szCs w:val="22"/>
              </w:rPr>
              <w:t xml:space="preserve"> </w:t>
            </w:r>
            <w:r w:rsidRPr="0036024D">
              <w:rPr>
                <w:rFonts w:ascii="Trebuchet MS" w:hAnsi="Trebuchet MS"/>
                <w:sz w:val="22"/>
                <w:szCs w:val="22"/>
              </w:rPr>
              <w:t>Avizul sanitar privind constatarea conformităţii proiectului cu condiţiile de</w:t>
            </w:r>
            <w:r>
              <w:rPr>
                <w:rFonts w:ascii="Trebuchet MS" w:hAnsi="Trebuchet MS"/>
                <w:sz w:val="22"/>
                <w:szCs w:val="22"/>
              </w:rPr>
              <w:t xml:space="preserve"> </w:t>
            </w:r>
            <w:r w:rsidRPr="0036024D">
              <w:rPr>
                <w:rFonts w:ascii="Trebuchet MS" w:hAnsi="Trebuchet MS"/>
                <w:sz w:val="22"/>
                <w:szCs w:val="22"/>
              </w:rPr>
              <w:t>igienă şi sănătate publică</w:t>
            </w:r>
          </w:p>
          <w:p w:rsidR="00482126" w:rsidRPr="0036024D" w:rsidRDefault="00482126" w:rsidP="00482126">
            <w:pPr>
              <w:autoSpaceDE w:val="0"/>
              <w:autoSpaceDN w:val="0"/>
              <w:adjustRightInd w:val="0"/>
              <w:jc w:val="both"/>
              <w:rPr>
                <w:rFonts w:ascii="Trebuchet MS" w:hAnsi="Trebuchet MS"/>
                <w:sz w:val="22"/>
                <w:szCs w:val="22"/>
              </w:rPr>
            </w:pPr>
            <w:r w:rsidRPr="0036024D">
              <w:rPr>
                <w:rFonts w:ascii="Trebuchet MS" w:hAnsi="Trebuchet MS"/>
                <w:sz w:val="22"/>
                <w:szCs w:val="22"/>
              </w:rPr>
              <w:t>sau</w:t>
            </w:r>
          </w:p>
          <w:p w:rsidR="00482126" w:rsidRPr="0036024D" w:rsidRDefault="00482126" w:rsidP="00482126">
            <w:pPr>
              <w:autoSpaceDE w:val="0"/>
              <w:autoSpaceDN w:val="0"/>
              <w:adjustRightInd w:val="0"/>
              <w:jc w:val="both"/>
              <w:rPr>
                <w:rFonts w:ascii="Trebuchet MS" w:hAnsi="Trebuchet MS"/>
                <w:sz w:val="22"/>
                <w:szCs w:val="22"/>
              </w:rPr>
            </w:pPr>
            <w:r w:rsidRPr="0036024D">
              <w:rPr>
                <w:rFonts w:ascii="Trebuchet MS" w:hAnsi="Trebuchet MS"/>
                <w:sz w:val="22"/>
                <w:szCs w:val="22"/>
              </w:rPr>
              <w:t>Notificare privind conformitatea proiectului cu condiţiile de igienă şi sănătate</w:t>
            </w:r>
            <w:r>
              <w:rPr>
                <w:rFonts w:ascii="Trebuchet MS" w:hAnsi="Trebuchet MS"/>
                <w:sz w:val="22"/>
                <w:szCs w:val="22"/>
              </w:rPr>
              <w:t xml:space="preserve"> </w:t>
            </w:r>
            <w:r w:rsidRPr="0036024D">
              <w:rPr>
                <w:rFonts w:ascii="Trebuchet MS" w:hAnsi="Trebuchet MS"/>
                <w:sz w:val="22"/>
                <w:szCs w:val="22"/>
              </w:rPr>
              <w:t>publică</w:t>
            </w:r>
          </w:p>
          <w:p w:rsidR="00482126" w:rsidRPr="0036024D" w:rsidRDefault="00482126" w:rsidP="00482126">
            <w:pPr>
              <w:autoSpaceDE w:val="0"/>
              <w:autoSpaceDN w:val="0"/>
              <w:adjustRightInd w:val="0"/>
              <w:jc w:val="both"/>
              <w:rPr>
                <w:rFonts w:ascii="Trebuchet MS" w:hAnsi="Trebuchet MS"/>
                <w:sz w:val="22"/>
                <w:szCs w:val="22"/>
              </w:rPr>
            </w:pPr>
            <w:r w:rsidRPr="0036024D">
              <w:rPr>
                <w:rFonts w:ascii="Trebuchet MS" w:hAnsi="Trebuchet MS"/>
                <w:sz w:val="22"/>
                <w:szCs w:val="22"/>
              </w:rPr>
              <w:t>sau</w:t>
            </w:r>
          </w:p>
          <w:p w:rsidR="00B26BAB" w:rsidRPr="00482126" w:rsidRDefault="00482126" w:rsidP="00482126">
            <w:pPr>
              <w:autoSpaceDE w:val="0"/>
              <w:autoSpaceDN w:val="0"/>
              <w:adjustRightInd w:val="0"/>
              <w:jc w:val="both"/>
              <w:rPr>
                <w:rFonts w:ascii="Trebuchet MS" w:hAnsi="Trebuchet MS"/>
                <w:sz w:val="22"/>
                <w:szCs w:val="22"/>
              </w:rPr>
            </w:pPr>
            <w:r w:rsidRPr="0036024D">
              <w:rPr>
                <w:rFonts w:ascii="Trebuchet MS" w:hAnsi="Trebuchet MS"/>
                <w:sz w:val="22"/>
                <w:szCs w:val="22"/>
              </w:rPr>
              <w:t>Notificare că investiţia nu face obiectul evaluării condiţiilor de igienă şi sănătate</w:t>
            </w:r>
            <w:r>
              <w:rPr>
                <w:rFonts w:ascii="Trebuchet MS" w:hAnsi="Trebuchet MS"/>
                <w:sz w:val="22"/>
                <w:szCs w:val="22"/>
              </w:rPr>
              <w:t xml:space="preserve"> </w:t>
            </w:r>
            <w:r w:rsidRPr="0036024D">
              <w:rPr>
                <w:rFonts w:ascii="Trebuchet MS" w:hAnsi="Trebuchet MS"/>
                <w:sz w:val="22"/>
                <w:szCs w:val="22"/>
              </w:rPr>
              <w:t>publică, dacă este cazul.</w:t>
            </w:r>
          </w:p>
        </w:tc>
        <w:tc>
          <w:tcPr>
            <w:tcW w:w="425" w:type="dxa"/>
            <w:shd w:val="clear" w:color="auto" w:fill="auto"/>
            <w:vAlign w:val="bottom"/>
          </w:tcPr>
          <w:p w:rsidR="00B26BAB" w:rsidRPr="00C068D9" w:rsidRDefault="00B26BAB" w:rsidP="00C068D9">
            <w:pPr>
              <w:spacing w:line="165" w:lineRule="exact"/>
              <w:ind w:left="160"/>
              <w:rPr>
                <w:rFonts w:ascii="Wingdings" w:eastAsia="Wingdings" w:hAnsi="Wingdings"/>
                <w:b/>
                <w:sz w:val="19"/>
              </w:rPr>
            </w:pPr>
            <w:r w:rsidRPr="00C068D9">
              <w:rPr>
                <w:rFonts w:ascii="Wingdings" w:eastAsia="Wingdings" w:hAnsi="Wingdings"/>
                <w:b/>
                <w:sz w:val="19"/>
              </w:rPr>
              <w:t></w:t>
            </w:r>
          </w:p>
        </w:tc>
        <w:tc>
          <w:tcPr>
            <w:tcW w:w="478" w:type="dxa"/>
            <w:shd w:val="clear" w:color="auto" w:fill="auto"/>
            <w:vAlign w:val="bottom"/>
          </w:tcPr>
          <w:p w:rsidR="00B26BAB" w:rsidRPr="00C068D9" w:rsidRDefault="00B26BAB" w:rsidP="00C068D9">
            <w:pPr>
              <w:spacing w:line="165" w:lineRule="exact"/>
              <w:ind w:left="140"/>
              <w:rPr>
                <w:rFonts w:ascii="Wingdings" w:eastAsia="Wingdings" w:hAnsi="Wingdings"/>
                <w:b/>
                <w:sz w:val="19"/>
              </w:rPr>
            </w:pPr>
            <w:r w:rsidRPr="00C068D9">
              <w:rPr>
                <w:rFonts w:ascii="Wingdings" w:eastAsia="Wingdings" w:hAnsi="Wingdings"/>
                <w:b/>
                <w:sz w:val="19"/>
              </w:rPr>
              <w:t></w:t>
            </w:r>
          </w:p>
        </w:tc>
        <w:tc>
          <w:tcPr>
            <w:tcW w:w="798" w:type="dxa"/>
            <w:shd w:val="clear" w:color="auto" w:fill="auto"/>
            <w:vAlign w:val="bottom"/>
          </w:tcPr>
          <w:p w:rsidR="00B26BAB" w:rsidRPr="00C068D9" w:rsidRDefault="00B26BAB" w:rsidP="00C068D9">
            <w:pPr>
              <w:spacing w:line="165" w:lineRule="exact"/>
              <w:ind w:left="400"/>
              <w:rPr>
                <w:rFonts w:ascii="Wingdings" w:eastAsia="Wingdings" w:hAnsi="Wingdings"/>
                <w:b/>
                <w:sz w:val="19"/>
              </w:rPr>
            </w:pPr>
            <w:r w:rsidRPr="00C068D9">
              <w:rPr>
                <w:rFonts w:ascii="Wingdings" w:eastAsia="Wingdings" w:hAnsi="Wingdings"/>
                <w:b/>
                <w:sz w:val="19"/>
              </w:rPr>
              <w:t></w:t>
            </w:r>
          </w:p>
        </w:tc>
        <w:tc>
          <w:tcPr>
            <w:tcW w:w="850" w:type="dxa"/>
            <w:shd w:val="clear" w:color="auto" w:fill="auto"/>
            <w:vAlign w:val="bottom"/>
          </w:tcPr>
          <w:p w:rsidR="00B26BAB" w:rsidRPr="00C068D9" w:rsidRDefault="00B26BAB" w:rsidP="00C068D9">
            <w:pPr>
              <w:spacing w:line="165" w:lineRule="exact"/>
              <w:ind w:left="320"/>
              <w:rPr>
                <w:rFonts w:ascii="Wingdings" w:eastAsia="Wingdings" w:hAnsi="Wingdings"/>
                <w:b/>
                <w:sz w:val="19"/>
              </w:rPr>
            </w:pPr>
            <w:r w:rsidRPr="00C068D9">
              <w:rPr>
                <w:rFonts w:ascii="Wingdings" w:eastAsia="Wingdings" w:hAnsi="Wingdings"/>
                <w:b/>
                <w:sz w:val="19"/>
              </w:rPr>
              <w:t></w:t>
            </w:r>
          </w:p>
        </w:tc>
      </w:tr>
      <w:tr w:rsidR="00B26BAB" w:rsidRPr="00C068D9" w:rsidTr="00B26BAB">
        <w:trPr>
          <w:trHeight w:val="124"/>
        </w:trPr>
        <w:tc>
          <w:tcPr>
            <w:tcW w:w="7797" w:type="dxa"/>
            <w:shd w:val="clear" w:color="auto" w:fill="auto"/>
            <w:vAlign w:val="bottom"/>
          </w:tcPr>
          <w:p w:rsidR="00B26BAB" w:rsidRPr="00C068D9" w:rsidRDefault="00482126" w:rsidP="00B26BAB">
            <w:pPr>
              <w:autoSpaceDE w:val="0"/>
              <w:autoSpaceDN w:val="0"/>
              <w:adjustRightInd w:val="0"/>
              <w:jc w:val="both"/>
              <w:rPr>
                <w:rFonts w:ascii="Trebuchet MS" w:hAnsi="Trebuchet MS"/>
                <w:sz w:val="22"/>
                <w:szCs w:val="22"/>
              </w:rPr>
            </w:pPr>
            <w:r w:rsidRPr="00DE44AF">
              <w:rPr>
                <w:rFonts w:ascii="Trebuchet MS" w:hAnsi="Trebuchet MS"/>
                <w:bCs/>
                <w:sz w:val="22"/>
                <w:szCs w:val="22"/>
              </w:rPr>
              <w:t>1</w:t>
            </w:r>
            <w:r>
              <w:rPr>
                <w:rFonts w:ascii="Trebuchet MS" w:hAnsi="Trebuchet MS"/>
                <w:bCs/>
                <w:sz w:val="22"/>
                <w:szCs w:val="22"/>
              </w:rPr>
              <w:t>2</w:t>
            </w:r>
            <w:r w:rsidRPr="00DE44AF">
              <w:rPr>
                <w:rFonts w:ascii="Trebuchet MS" w:hAnsi="Trebuchet MS"/>
                <w:bCs/>
                <w:sz w:val="22"/>
                <w:szCs w:val="22"/>
              </w:rPr>
              <w:t>.</w:t>
            </w:r>
            <w:r w:rsidRPr="00DE44AF">
              <w:rPr>
                <w:rFonts w:ascii="Trebuchet MS" w:hAnsi="Trebuchet MS"/>
                <w:b/>
                <w:bCs/>
                <w:sz w:val="22"/>
                <w:szCs w:val="22"/>
              </w:rPr>
              <w:t xml:space="preserve"> </w:t>
            </w:r>
            <w:r w:rsidRPr="00DE44AF">
              <w:rPr>
                <w:rFonts w:ascii="Trebuchet MS" w:hAnsi="Trebuchet MS"/>
                <w:sz w:val="22"/>
                <w:szCs w:val="22"/>
              </w:rPr>
              <w:t>Declarația pe propria răspundere din care să reiasă că după realizarea investiției din patrimoniul cultural de clasă B, aceasta va fi înscrisă într-o rețea de promovare turistică;</w:t>
            </w:r>
            <w:r>
              <w:rPr>
                <w:rFonts w:ascii="Trebuchet MS" w:hAnsi="Trebuchet MS"/>
                <w:sz w:val="22"/>
                <w:szCs w:val="22"/>
              </w:rPr>
              <w:t xml:space="preserve">dacă nu este cazul </w:t>
            </w:r>
            <w:r w:rsidR="00A552F2">
              <w:rPr>
                <w:rFonts w:ascii="Trebuchet MS" w:hAnsi="Trebuchet MS"/>
                <w:sz w:val="22"/>
                <w:szCs w:val="22"/>
              </w:rPr>
              <w:t>se va bifa.</w:t>
            </w:r>
          </w:p>
        </w:tc>
        <w:tc>
          <w:tcPr>
            <w:tcW w:w="425" w:type="dxa"/>
            <w:shd w:val="clear" w:color="auto" w:fill="auto"/>
            <w:vAlign w:val="bottom"/>
          </w:tcPr>
          <w:p w:rsidR="00B26BAB" w:rsidRPr="00C068D9" w:rsidRDefault="00B26BAB" w:rsidP="00C068D9">
            <w:pPr>
              <w:spacing w:line="165" w:lineRule="exact"/>
              <w:ind w:left="160"/>
              <w:rPr>
                <w:rFonts w:ascii="Wingdings" w:eastAsia="Wingdings" w:hAnsi="Wingdings"/>
                <w:b/>
                <w:sz w:val="19"/>
              </w:rPr>
            </w:pPr>
            <w:r w:rsidRPr="00C068D9">
              <w:rPr>
                <w:rFonts w:ascii="Wingdings" w:eastAsia="Wingdings" w:hAnsi="Wingdings"/>
                <w:b/>
                <w:sz w:val="19"/>
              </w:rPr>
              <w:t></w:t>
            </w:r>
          </w:p>
        </w:tc>
        <w:tc>
          <w:tcPr>
            <w:tcW w:w="478" w:type="dxa"/>
            <w:shd w:val="clear" w:color="auto" w:fill="auto"/>
            <w:vAlign w:val="bottom"/>
          </w:tcPr>
          <w:p w:rsidR="00B26BAB" w:rsidRPr="00C068D9" w:rsidRDefault="00B26BAB" w:rsidP="00C068D9">
            <w:pPr>
              <w:spacing w:line="165" w:lineRule="exact"/>
              <w:ind w:left="140"/>
              <w:rPr>
                <w:rFonts w:ascii="Wingdings" w:eastAsia="Wingdings" w:hAnsi="Wingdings"/>
                <w:b/>
                <w:sz w:val="19"/>
              </w:rPr>
            </w:pPr>
            <w:r w:rsidRPr="00C068D9">
              <w:rPr>
                <w:rFonts w:ascii="Wingdings" w:eastAsia="Wingdings" w:hAnsi="Wingdings"/>
                <w:b/>
                <w:sz w:val="19"/>
              </w:rPr>
              <w:t></w:t>
            </w:r>
          </w:p>
        </w:tc>
        <w:tc>
          <w:tcPr>
            <w:tcW w:w="798" w:type="dxa"/>
            <w:shd w:val="clear" w:color="auto" w:fill="auto"/>
            <w:vAlign w:val="bottom"/>
          </w:tcPr>
          <w:p w:rsidR="00B26BAB" w:rsidRPr="00C068D9" w:rsidRDefault="00B26BAB" w:rsidP="00C068D9">
            <w:pPr>
              <w:spacing w:line="165" w:lineRule="exact"/>
              <w:ind w:left="400"/>
              <w:rPr>
                <w:rFonts w:ascii="Wingdings" w:eastAsia="Wingdings" w:hAnsi="Wingdings"/>
                <w:b/>
                <w:sz w:val="19"/>
              </w:rPr>
            </w:pPr>
            <w:r w:rsidRPr="00C068D9">
              <w:rPr>
                <w:rFonts w:ascii="Wingdings" w:eastAsia="Wingdings" w:hAnsi="Wingdings"/>
                <w:b/>
                <w:sz w:val="19"/>
              </w:rPr>
              <w:t></w:t>
            </w:r>
          </w:p>
        </w:tc>
        <w:tc>
          <w:tcPr>
            <w:tcW w:w="850" w:type="dxa"/>
            <w:shd w:val="clear" w:color="auto" w:fill="auto"/>
            <w:vAlign w:val="bottom"/>
          </w:tcPr>
          <w:p w:rsidR="00B26BAB" w:rsidRPr="00C068D9" w:rsidRDefault="00B26BAB" w:rsidP="00C068D9">
            <w:pPr>
              <w:spacing w:line="165" w:lineRule="exact"/>
              <w:ind w:left="320"/>
              <w:rPr>
                <w:rFonts w:ascii="Wingdings" w:eastAsia="Wingdings" w:hAnsi="Wingdings"/>
                <w:b/>
                <w:sz w:val="19"/>
              </w:rPr>
            </w:pPr>
            <w:r w:rsidRPr="00C068D9">
              <w:rPr>
                <w:rFonts w:ascii="Wingdings" w:eastAsia="Wingdings" w:hAnsi="Wingdings"/>
                <w:b/>
                <w:sz w:val="19"/>
              </w:rPr>
              <w:t></w:t>
            </w:r>
          </w:p>
        </w:tc>
      </w:tr>
      <w:tr w:rsidR="00B26BAB" w:rsidRPr="00C068D9" w:rsidTr="00B26BAB">
        <w:trPr>
          <w:trHeight w:val="124"/>
        </w:trPr>
        <w:tc>
          <w:tcPr>
            <w:tcW w:w="7797" w:type="dxa"/>
            <w:shd w:val="clear" w:color="auto" w:fill="auto"/>
            <w:vAlign w:val="bottom"/>
          </w:tcPr>
          <w:p w:rsidR="00B26BAB" w:rsidRPr="00482126" w:rsidRDefault="00482126" w:rsidP="00B26BAB">
            <w:pPr>
              <w:autoSpaceDE w:val="0"/>
              <w:autoSpaceDN w:val="0"/>
              <w:adjustRightInd w:val="0"/>
              <w:jc w:val="both"/>
              <w:rPr>
                <w:rFonts w:ascii="Trebuchet MS" w:hAnsi="Trebuchet MS" w:cs="Calibri"/>
                <w:sz w:val="22"/>
                <w:szCs w:val="22"/>
              </w:rPr>
            </w:pPr>
            <w:r>
              <w:rPr>
                <w:rFonts w:ascii="Trebuchet MS" w:hAnsi="Trebuchet MS"/>
                <w:sz w:val="22"/>
                <w:szCs w:val="22"/>
              </w:rPr>
              <w:t>13.</w:t>
            </w:r>
            <w:r w:rsidRPr="00DE44AF">
              <w:rPr>
                <w:rFonts w:ascii="Trebuchet MS" w:hAnsi="Trebuchet MS"/>
                <w:sz w:val="22"/>
                <w:szCs w:val="22"/>
              </w:rPr>
              <w:t>Avizul emis de către Ministerul Culturii sau, după caz, de către serviciile</w:t>
            </w:r>
            <w:r>
              <w:rPr>
                <w:rFonts w:ascii="Trebuchet MS" w:hAnsi="Trebuchet MS"/>
                <w:sz w:val="22"/>
                <w:szCs w:val="22"/>
              </w:rPr>
              <w:t xml:space="preserve"> </w:t>
            </w:r>
            <w:r w:rsidRPr="00DE44AF">
              <w:rPr>
                <w:rFonts w:ascii="Trebuchet MS" w:hAnsi="Trebuchet MS"/>
                <w:sz w:val="22"/>
                <w:szCs w:val="22"/>
              </w:rPr>
              <w:t>publice deconcentrate ale Ministerului Culturii, respectiv Direcțiile Județene</w:t>
            </w:r>
            <w:r>
              <w:rPr>
                <w:rFonts w:ascii="Trebuchet MS" w:hAnsi="Trebuchet MS"/>
                <w:sz w:val="22"/>
                <w:szCs w:val="22"/>
              </w:rPr>
              <w:t xml:space="preserve"> </w:t>
            </w:r>
            <w:r w:rsidRPr="00DE44AF">
              <w:rPr>
                <w:rFonts w:ascii="Trebuchet MS" w:hAnsi="Trebuchet MS"/>
                <w:sz w:val="22"/>
                <w:szCs w:val="22"/>
              </w:rPr>
              <w:t>pentru Cultura pe raza cărora sunt amplasate obiectivele, conform Legii</w:t>
            </w:r>
            <w:r>
              <w:rPr>
                <w:rFonts w:ascii="Trebuchet MS" w:hAnsi="Trebuchet MS"/>
                <w:sz w:val="22"/>
                <w:szCs w:val="22"/>
              </w:rPr>
              <w:t xml:space="preserve"> </w:t>
            </w:r>
            <w:r w:rsidRPr="00DE44AF">
              <w:rPr>
                <w:rFonts w:ascii="Trebuchet MS" w:hAnsi="Trebuchet MS"/>
                <w:sz w:val="22"/>
                <w:szCs w:val="22"/>
              </w:rPr>
              <w:t>422/2001 privind protejarea monumentelor istorice, republicata, cu modific</w:t>
            </w:r>
            <w:r>
              <w:rPr>
                <w:rFonts w:ascii="Trebuchet MS" w:hAnsi="Trebuchet MS"/>
                <w:sz w:val="22"/>
                <w:szCs w:val="22"/>
              </w:rPr>
              <w:t>ă</w:t>
            </w:r>
            <w:r w:rsidRPr="00DE44AF">
              <w:rPr>
                <w:rFonts w:ascii="Trebuchet MS" w:hAnsi="Trebuchet MS"/>
                <w:sz w:val="22"/>
                <w:szCs w:val="22"/>
              </w:rPr>
              <w:t>rile</w:t>
            </w:r>
            <w:r>
              <w:rPr>
                <w:rFonts w:ascii="Trebuchet MS" w:hAnsi="Trebuchet MS"/>
                <w:sz w:val="22"/>
                <w:szCs w:val="22"/>
              </w:rPr>
              <w:t xml:space="preserve"> si completă</w:t>
            </w:r>
            <w:r w:rsidRPr="00DE44AF">
              <w:rPr>
                <w:rFonts w:ascii="Trebuchet MS" w:hAnsi="Trebuchet MS"/>
                <w:sz w:val="22"/>
                <w:szCs w:val="22"/>
              </w:rPr>
              <w:t xml:space="preserve">rile ulterioare, care sa confirme faptul ca obiectivul </w:t>
            </w:r>
            <w:r w:rsidRPr="00DE44AF">
              <w:rPr>
                <w:rFonts w:ascii="Trebuchet MS" w:hAnsi="Trebuchet MS"/>
                <w:sz w:val="22"/>
                <w:szCs w:val="22"/>
              </w:rPr>
              <w:lastRenderedPageBreak/>
              <w:t>propus spre</w:t>
            </w:r>
            <w:r>
              <w:rPr>
                <w:rFonts w:ascii="Trebuchet MS" w:hAnsi="Trebuchet MS"/>
                <w:sz w:val="22"/>
                <w:szCs w:val="22"/>
              </w:rPr>
              <w:t xml:space="preserve"> finanț</w:t>
            </w:r>
            <w:r w:rsidRPr="00DE44AF">
              <w:rPr>
                <w:rFonts w:ascii="Trebuchet MS" w:hAnsi="Trebuchet MS"/>
                <w:sz w:val="22"/>
                <w:szCs w:val="22"/>
              </w:rPr>
              <w:t>are face parte din patrimoniul cultural de interes local - grupa B si ca se</w:t>
            </w:r>
            <w:r>
              <w:rPr>
                <w:rFonts w:ascii="Trebuchet MS" w:hAnsi="Trebuchet MS"/>
                <w:sz w:val="22"/>
                <w:szCs w:val="22"/>
              </w:rPr>
              <w:t xml:space="preserve"> </w:t>
            </w:r>
            <w:r w:rsidRPr="00DE44AF">
              <w:rPr>
                <w:rFonts w:ascii="Trebuchet MS" w:hAnsi="Trebuchet MS"/>
                <w:sz w:val="22"/>
                <w:szCs w:val="22"/>
              </w:rPr>
              <w:t xml:space="preserve">poate </w:t>
            </w:r>
            <w:r>
              <w:rPr>
                <w:rFonts w:ascii="Trebuchet MS" w:hAnsi="Trebuchet MS"/>
                <w:sz w:val="22"/>
                <w:szCs w:val="22"/>
              </w:rPr>
              <w:t>interveni asupra lui (documentaț</w:t>
            </w:r>
            <w:r w:rsidRPr="00DE44AF">
              <w:rPr>
                <w:rFonts w:ascii="Trebuchet MS" w:hAnsi="Trebuchet MS"/>
                <w:sz w:val="22"/>
                <w:szCs w:val="22"/>
              </w:rPr>
              <w:t>ia este adecvata)</w:t>
            </w:r>
            <w:r>
              <w:rPr>
                <w:rFonts w:ascii="Trebuchet MS" w:hAnsi="Trebuchet MS"/>
                <w:sz w:val="22"/>
                <w:szCs w:val="22"/>
              </w:rPr>
              <w:t>;</w:t>
            </w:r>
            <w:r w:rsidRPr="00724543">
              <w:rPr>
                <w:rFonts w:eastAsia="Times New Roman" w:cs="Calibri"/>
                <w:noProof/>
                <w:sz w:val="24"/>
                <w:szCs w:val="24"/>
              </w:rPr>
              <w:t xml:space="preserve"> </w:t>
            </w:r>
            <w:r>
              <w:rPr>
                <w:rFonts w:ascii="Trebuchet MS" w:eastAsia="Times New Roman" w:hAnsi="Trebuchet MS" w:cs="Calibri"/>
                <w:noProof/>
                <w:sz w:val="22"/>
                <w:szCs w:val="24"/>
              </w:rPr>
              <w:t>î</w:t>
            </w:r>
            <w:r w:rsidRPr="00724543">
              <w:rPr>
                <w:rFonts w:ascii="Trebuchet MS" w:eastAsia="Times New Roman" w:hAnsi="Trebuchet MS" w:cs="Calibri"/>
                <w:noProof/>
                <w:sz w:val="22"/>
                <w:szCs w:val="24"/>
              </w:rPr>
              <w:t>n cazul obiectivelor culturale de interes local (care nu sunt incluse în categoriile A sau B), trebuie prezentat un aviz din partea Direcțiil</w:t>
            </w:r>
            <w:r>
              <w:rPr>
                <w:rFonts w:ascii="Trebuchet MS" w:eastAsia="Times New Roman" w:hAnsi="Trebuchet MS" w:cs="Calibri"/>
                <w:noProof/>
                <w:sz w:val="22"/>
                <w:szCs w:val="24"/>
              </w:rPr>
              <w:t>or Județene de Cultură/Primărie</w:t>
            </w:r>
            <w:r w:rsidR="00A552F2">
              <w:rPr>
                <w:rFonts w:ascii="Trebuchet MS" w:eastAsia="Times New Roman" w:hAnsi="Trebuchet MS" w:cs="Calibri"/>
                <w:noProof/>
                <w:sz w:val="22"/>
                <w:szCs w:val="24"/>
              </w:rPr>
              <w:t xml:space="preserve">; </w:t>
            </w:r>
            <w:r w:rsidR="00A552F2">
              <w:rPr>
                <w:rFonts w:ascii="Trebuchet MS" w:hAnsi="Trebuchet MS"/>
                <w:sz w:val="22"/>
                <w:szCs w:val="22"/>
              </w:rPr>
              <w:t>dacă nu este cazul se va bifa.</w:t>
            </w:r>
          </w:p>
        </w:tc>
        <w:tc>
          <w:tcPr>
            <w:tcW w:w="425" w:type="dxa"/>
            <w:shd w:val="clear" w:color="auto" w:fill="auto"/>
            <w:vAlign w:val="bottom"/>
          </w:tcPr>
          <w:p w:rsidR="00B26BAB" w:rsidRPr="00C068D9" w:rsidRDefault="00B26BAB" w:rsidP="00C068D9">
            <w:pPr>
              <w:spacing w:line="165" w:lineRule="exact"/>
              <w:ind w:left="160"/>
              <w:rPr>
                <w:rFonts w:ascii="Wingdings" w:eastAsia="Wingdings" w:hAnsi="Wingdings"/>
                <w:b/>
                <w:sz w:val="19"/>
              </w:rPr>
            </w:pPr>
            <w:r w:rsidRPr="00C068D9">
              <w:rPr>
                <w:rFonts w:ascii="Wingdings" w:eastAsia="Wingdings" w:hAnsi="Wingdings"/>
                <w:b/>
                <w:sz w:val="19"/>
              </w:rPr>
              <w:lastRenderedPageBreak/>
              <w:t></w:t>
            </w:r>
          </w:p>
        </w:tc>
        <w:tc>
          <w:tcPr>
            <w:tcW w:w="478" w:type="dxa"/>
            <w:shd w:val="clear" w:color="auto" w:fill="auto"/>
            <w:vAlign w:val="bottom"/>
          </w:tcPr>
          <w:p w:rsidR="00B26BAB" w:rsidRPr="00C068D9" w:rsidRDefault="00B26BAB" w:rsidP="00C068D9">
            <w:pPr>
              <w:spacing w:line="165" w:lineRule="exact"/>
              <w:ind w:left="140"/>
              <w:rPr>
                <w:rFonts w:ascii="Wingdings" w:eastAsia="Wingdings" w:hAnsi="Wingdings"/>
                <w:b/>
                <w:sz w:val="19"/>
              </w:rPr>
            </w:pPr>
            <w:r w:rsidRPr="00C068D9">
              <w:rPr>
                <w:rFonts w:ascii="Wingdings" w:eastAsia="Wingdings" w:hAnsi="Wingdings"/>
                <w:b/>
                <w:sz w:val="19"/>
              </w:rPr>
              <w:t></w:t>
            </w:r>
          </w:p>
        </w:tc>
        <w:tc>
          <w:tcPr>
            <w:tcW w:w="798" w:type="dxa"/>
            <w:shd w:val="clear" w:color="auto" w:fill="auto"/>
            <w:vAlign w:val="bottom"/>
          </w:tcPr>
          <w:p w:rsidR="00B26BAB" w:rsidRPr="00C068D9" w:rsidRDefault="00B26BAB" w:rsidP="00C068D9">
            <w:pPr>
              <w:spacing w:line="165" w:lineRule="exact"/>
              <w:ind w:left="400"/>
              <w:rPr>
                <w:rFonts w:ascii="Wingdings" w:eastAsia="Wingdings" w:hAnsi="Wingdings"/>
                <w:b/>
                <w:sz w:val="19"/>
              </w:rPr>
            </w:pPr>
            <w:r w:rsidRPr="00C068D9">
              <w:rPr>
                <w:rFonts w:ascii="Wingdings" w:eastAsia="Wingdings" w:hAnsi="Wingdings"/>
                <w:b/>
                <w:sz w:val="19"/>
              </w:rPr>
              <w:t></w:t>
            </w:r>
          </w:p>
        </w:tc>
        <w:tc>
          <w:tcPr>
            <w:tcW w:w="850" w:type="dxa"/>
            <w:shd w:val="clear" w:color="auto" w:fill="auto"/>
            <w:vAlign w:val="bottom"/>
          </w:tcPr>
          <w:p w:rsidR="00B26BAB" w:rsidRPr="00C068D9" w:rsidRDefault="00B26BAB" w:rsidP="00C068D9">
            <w:pPr>
              <w:spacing w:line="165" w:lineRule="exact"/>
              <w:ind w:left="320"/>
              <w:rPr>
                <w:rFonts w:ascii="Wingdings" w:eastAsia="Wingdings" w:hAnsi="Wingdings"/>
                <w:b/>
                <w:sz w:val="19"/>
              </w:rPr>
            </w:pPr>
            <w:r w:rsidRPr="00C068D9">
              <w:rPr>
                <w:rFonts w:ascii="Wingdings" w:eastAsia="Wingdings" w:hAnsi="Wingdings"/>
                <w:b/>
                <w:sz w:val="19"/>
              </w:rPr>
              <w:t></w:t>
            </w:r>
          </w:p>
        </w:tc>
      </w:tr>
      <w:tr w:rsidR="00B26BAB" w:rsidRPr="00C068D9" w:rsidTr="00B26BAB">
        <w:trPr>
          <w:trHeight w:val="124"/>
        </w:trPr>
        <w:tc>
          <w:tcPr>
            <w:tcW w:w="7797" w:type="dxa"/>
            <w:shd w:val="clear" w:color="auto" w:fill="auto"/>
            <w:vAlign w:val="bottom"/>
          </w:tcPr>
          <w:p w:rsidR="00B26BAB" w:rsidRPr="00C068D9" w:rsidRDefault="00482126" w:rsidP="00B26BAB">
            <w:pPr>
              <w:autoSpaceDE w:val="0"/>
              <w:autoSpaceDN w:val="0"/>
              <w:adjustRightInd w:val="0"/>
              <w:jc w:val="both"/>
              <w:rPr>
                <w:rFonts w:ascii="Trebuchet MS" w:hAnsi="Trebuchet MS"/>
                <w:sz w:val="22"/>
                <w:szCs w:val="22"/>
              </w:rPr>
            </w:pPr>
            <w:r w:rsidRPr="009D2D44">
              <w:rPr>
                <w:rFonts w:ascii="Trebuchet MS" w:hAnsi="Trebuchet MS"/>
                <w:bCs/>
                <w:sz w:val="22"/>
                <w:szCs w:val="22"/>
              </w:rPr>
              <w:t>14.</w:t>
            </w:r>
            <w:r w:rsidRPr="00DE44AF">
              <w:rPr>
                <w:rFonts w:ascii="Trebuchet MS" w:hAnsi="Trebuchet MS"/>
                <w:sz w:val="22"/>
                <w:szCs w:val="22"/>
              </w:rPr>
              <w:t>Dovada eliberata de Muzeul județean, prin care se certifica verificarea</w:t>
            </w:r>
            <w:r>
              <w:rPr>
                <w:rFonts w:ascii="Trebuchet MS" w:hAnsi="Trebuchet MS"/>
                <w:sz w:val="22"/>
                <w:szCs w:val="22"/>
              </w:rPr>
              <w:t xml:space="preserve"> </w:t>
            </w:r>
            <w:r w:rsidRPr="00DE44AF">
              <w:rPr>
                <w:rFonts w:ascii="Trebuchet MS" w:hAnsi="Trebuchet MS"/>
                <w:sz w:val="22"/>
                <w:szCs w:val="22"/>
              </w:rPr>
              <w:t>documentara si pe teren, daca este cazul, asupra unor intervenții antropice cu</w:t>
            </w:r>
            <w:r>
              <w:rPr>
                <w:rFonts w:ascii="Trebuchet MS" w:hAnsi="Trebuchet MS"/>
                <w:sz w:val="22"/>
                <w:szCs w:val="22"/>
              </w:rPr>
              <w:t xml:space="preserve"> </w:t>
            </w:r>
            <w:r w:rsidRPr="00DE44AF">
              <w:rPr>
                <w:rFonts w:ascii="Trebuchet MS" w:hAnsi="Trebuchet MS"/>
                <w:sz w:val="22"/>
                <w:szCs w:val="22"/>
              </w:rPr>
              <w:t>caracter arheologic in perimetrul aferent proiectului propus pentru finanțare</w:t>
            </w:r>
            <w:r>
              <w:rPr>
                <w:rFonts w:ascii="Trebuchet MS" w:hAnsi="Trebuchet MS"/>
                <w:sz w:val="22"/>
                <w:szCs w:val="22"/>
              </w:rPr>
              <w:t xml:space="preserve"> </w:t>
            </w:r>
            <w:r w:rsidRPr="00DE44AF">
              <w:rPr>
                <w:rFonts w:ascii="Trebuchet MS" w:hAnsi="Trebuchet MS"/>
                <w:sz w:val="22"/>
                <w:szCs w:val="22"/>
              </w:rPr>
              <w:t>nerambursabila (OG 43/2000, republicata, cu modificările si completările</w:t>
            </w:r>
            <w:r>
              <w:rPr>
                <w:rFonts w:ascii="Trebuchet MS" w:hAnsi="Trebuchet MS"/>
                <w:sz w:val="22"/>
                <w:szCs w:val="22"/>
              </w:rPr>
              <w:t xml:space="preserve"> </w:t>
            </w:r>
            <w:r w:rsidRPr="00DE44AF">
              <w:rPr>
                <w:rFonts w:ascii="Trebuchet MS" w:hAnsi="Trebuchet MS"/>
                <w:sz w:val="22"/>
                <w:szCs w:val="22"/>
              </w:rPr>
              <w:t>ulterioare)</w:t>
            </w:r>
            <w:r w:rsidR="00A552F2">
              <w:rPr>
                <w:rFonts w:ascii="Trebuchet MS" w:hAnsi="Trebuchet MS"/>
                <w:sz w:val="22"/>
                <w:szCs w:val="22"/>
              </w:rPr>
              <w:t>; dacă nu este cazul se va bifa.</w:t>
            </w:r>
          </w:p>
        </w:tc>
        <w:tc>
          <w:tcPr>
            <w:tcW w:w="425" w:type="dxa"/>
            <w:shd w:val="clear" w:color="auto" w:fill="auto"/>
            <w:vAlign w:val="bottom"/>
          </w:tcPr>
          <w:p w:rsidR="00B26BAB" w:rsidRPr="00C068D9" w:rsidRDefault="00B26BAB" w:rsidP="00C068D9">
            <w:pPr>
              <w:spacing w:line="165" w:lineRule="exact"/>
              <w:ind w:left="160"/>
              <w:rPr>
                <w:rFonts w:ascii="Wingdings" w:eastAsia="Wingdings" w:hAnsi="Wingdings"/>
                <w:b/>
                <w:sz w:val="19"/>
              </w:rPr>
            </w:pPr>
            <w:r w:rsidRPr="00C068D9">
              <w:rPr>
                <w:rFonts w:ascii="Wingdings" w:eastAsia="Wingdings" w:hAnsi="Wingdings"/>
                <w:b/>
                <w:sz w:val="19"/>
              </w:rPr>
              <w:t></w:t>
            </w:r>
          </w:p>
        </w:tc>
        <w:tc>
          <w:tcPr>
            <w:tcW w:w="478" w:type="dxa"/>
            <w:shd w:val="clear" w:color="auto" w:fill="auto"/>
            <w:vAlign w:val="bottom"/>
          </w:tcPr>
          <w:p w:rsidR="00B26BAB" w:rsidRPr="00C068D9" w:rsidRDefault="00B26BAB" w:rsidP="00C068D9">
            <w:pPr>
              <w:spacing w:line="165" w:lineRule="exact"/>
              <w:ind w:left="140"/>
              <w:rPr>
                <w:rFonts w:ascii="Wingdings" w:eastAsia="Wingdings" w:hAnsi="Wingdings"/>
                <w:b/>
                <w:sz w:val="19"/>
              </w:rPr>
            </w:pPr>
            <w:r w:rsidRPr="00C068D9">
              <w:rPr>
                <w:rFonts w:ascii="Wingdings" w:eastAsia="Wingdings" w:hAnsi="Wingdings"/>
                <w:b/>
                <w:sz w:val="19"/>
              </w:rPr>
              <w:t></w:t>
            </w:r>
          </w:p>
        </w:tc>
        <w:tc>
          <w:tcPr>
            <w:tcW w:w="798" w:type="dxa"/>
            <w:shd w:val="clear" w:color="auto" w:fill="auto"/>
            <w:vAlign w:val="bottom"/>
          </w:tcPr>
          <w:p w:rsidR="00B26BAB" w:rsidRPr="00C068D9" w:rsidRDefault="00B26BAB" w:rsidP="00C068D9">
            <w:pPr>
              <w:spacing w:line="165" w:lineRule="exact"/>
              <w:ind w:left="400"/>
              <w:rPr>
                <w:rFonts w:ascii="Wingdings" w:eastAsia="Wingdings" w:hAnsi="Wingdings"/>
                <w:b/>
                <w:sz w:val="19"/>
              </w:rPr>
            </w:pPr>
            <w:r w:rsidRPr="00C068D9">
              <w:rPr>
                <w:rFonts w:ascii="Wingdings" w:eastAsia="Wingdings" w:hAnsi="Wingdings"/>
                <w:b/>
                <w:sz w:val="19"/>
              </w:rPr>
              <w:t></w:t>
            </w:r>
          </w:p>
        </w:tc>
        <w:tc>
          <w:tcPr>
            <w:tcW w:w="850" w:type="dxa"/>
            <w:shd w:val="clear" w:color="auto" w:fill="auto"/>
            <w:vAlign w:val="bottom"/>
          </w:tcPr>
          <w:p w:rsidR="00B26BAB" w:rsidRPr="00C068D9" w:rsidRDefault="00B26BAB" w:rsidP="00C068D9">
            <w:pPr>
              <w:spacing w:line="165" w:lineRule="exact"/>
              <w:ind w:left="320"/>
              <w:rPr>
                <w:rFonts w:ascii="Wingdings" w:eastAsia="Wingdings" w:hAnsi="Wingdings"/>
                <w:b/>
                <w:sz w:val="19"/>
              </w:rPr>
            </w:pPr>
            <w:r w:rsidRPr="00C068D9">
              <w:rPr>
                <w:rFonts w:ascii="Wingdings" w:eastAsia="Wingdings" w:hAnsi="Wingdings"/>
                <w:b/>
                <w:sz w:val="19"/>
              </w:rPr>
              <w:t></w:t>
            </w:r>
          </w:p>
        </w:tc>
      </w:tr>
      <w:tr w:rsidR="00482126" w:rsidRPr="00482126" w:rsidTr="00B26BAB">
        <w:trPr>
          <w:trHeight w:val="124"/>
        </w:trPr>
        <w:tc>
          <w:tcPr>
            <w:tcW w:w="7797" w:type="dxa"/>
            <w:shd w:val="clear" w:color="auto" w:fill="auto"/>
            <w:vAlign w:val="bottom"/>
          </w:tcPr>
          <w:p w:rsidR="00482126" w:rsidRPr="00482126" w:rsidRDefault="00482126" w:rsidP="00482126">
            <w:pPr>
              <w:autoSpaceDE w:val="0"/>
              <w:autoSpaceDN w:val="0"/>
              <w:adjustRightInd w:val="0"/>
              <w:jc w:val="both"/>
              <w:rPr>
                <w:rFonts w:ascii="Trebuchet MS" w:hAnsi="Trebuchet MS"/>
                <w:sz w:val="22"/>
                <w:szCs w:val="22"/>
              </w:rPr>
            </w:pPr>
            <w:r w:rsidRPr="00C30055">
              <w:rPr>
                <w:rFonts w:ascii="Trebuchet MS" w:hAnsi="Trebuchet MS"/>
                <w:sz w:val="22"/>
                <w:szCs w:val="22"/>
              </w:rPr>
              <w:t>1</w:t>
            </w:r>
            <w:r w:rsidR="00BB7197">
              <w:rPr>
                <w:rFonts w:ascii="Trebuchet MS" w:hAnsi="Trebuchet MS"/>
                <w:sz w:val="22"/>
                <w:szCs w:val="22"/>
              </w:rPr>
              <w:t>7.</w:t>
            </w:r>
            <w:r w:rsidRPr="00C30055">
              <w:rPr>
                <w:rFonts w:ascii="Trebuchet MS" w:hAnsi="Trebuchet MS"/>
                <w:sz w:val="22"/>
                <w:szCs w:val="22"/>
              </w:rPr>
              <w:t>Proiectul tehnic, care va respecta prevederile din Hotărârea Guvernului</w:t>
            </w:r>
            <w:r>
              <w:rPr>
                <w:rFonts w:ascii="Trebuchet MS" w:hAnsi="Trebuchet MS"/>
                <w:sz w:val="22"/>
                <w:szCs w:val="22"/>
              </w:rPr>
              <w:t xml:space="preserve"> </w:t>
            </w:r>
            <w:r w:rsidRPr="00C30055">
              <w:rPr>
                <w:rFonts w:ascii="Trebuchet MS" w:hAnsi="Trebuchet MS"/>
                <w:sz w:val="22"/>
                <w:szCs w:val="22"/>
              </w:rPr>
              <w:t xml:space="preserve">nr. </w:t>
            </w:r>
            <w:r>
              <w:rPr>
                <w:rFonts w:ascii="Trebuchet MS" w:hAnsi="Trebuchet MS"/>
                <w:sz w:val="22"/>
                <w:szCs w:val="22"/>
              </w:rPr>
              <w:t>907</w:t>
            </w:r>
            <w:r w:rsidRPr="00C30055">
              <w:rPr>
                <w:rFonts w:ascii="Trebuchet MS" w:hAnsi="Trebuchet MS"/>
                <w:sz w:val="22"/>
                <w:szCs w:val="22"/>
              </w:rPr>
              <w:t>/20</w:t>
            </w:r>
            <w:r>
              <w:rPr>
                <w:rFonts w:ascii="Trebuchet MS" w:hAnsi="Trebuchet MS"/>
                <w:sz w:val="22"/>
                <w:szCs w:val="22"/>
              </w:rPr>
              <w:t>16</w:t>
            </w:r>
            <w:r w:rsidRPr="00C30055">
              <w:rPr>
                <w:rFonts w:ascii="Trebuchet MS" w:hAnsi="Trebuchet MS"/>
                <w:sz w:val="22"/>
                <w:szCs w:val="22"/>
              </w:rPr>
              <w:t xml:space="preserve"> privind aprobarea conţinutului-cadru al documentaţiei tehnico</w:t>
            </w:r>
            <w:r>
              <w:rPr>
                <w:rFonts w:ascii="Trebuchet MS" w:hAnsi="Trebuchet MS"/>
                <w:sz w:val="22"/>
                <w:szCs w:val="22"/>
              </w:rPr>
              <w:t>-</w:t>
            </w:r>
            <w:r w:rsidRPr="00C30055">
              <w:rPr>
                <w:rFonts w:ascii="Trebuchet MS" w:hAnsi="Trebuchet MS"/>
                <w:sz w:val="22"/>
                <w:szCs w:val="22"/>
              </w:rPr>
              <w:t>economice</w:t>
            </w:r>
            <w:r>
              <w:rPr>
                <w:rFonts w:ascii="Trebuchet MS" w:hAnsi="Trebuchet MS"/>
                <w:sz w:val="22"/>
                <w:szCs w:val="22"/>
              </w:rPr>
              <w:t xml:space="preserve"> </w:t>
            </w:r>
            <w:r w:rsidRPr="00C30055">
              <w:rPr>
                <w:rFonts w:ascii="Trebuchet MS" w:hAnsi="Trebuchet MS"/>
                <w:sz w:val="22"/>
                <w:szCs w:val="22"/>
              </w:rPr>
              <w:t>aferente investiţiilor publice, precum şi a structurii şi metodologiei de</w:t>
            </w:r>
            <w:r>
              <w:rPr>
                <w:rFonts w:ascii="Trebuchet MS" w:hAnsi="Trebuchet MS"/>
                <w:sz w:val="22"/>
                <w:szCs w:val="22"/>
              </w:rPr>
              <w:t xml:space="preserve"> </w:t>
            </w:r>
            <w:r w:rsidRPr="00C30055">
              <w:rPr>
                <w:rFonts w:ascii="Trebuchet MS" w:hAnsi="Trebuchet MS"/>
                <w:sz w:val="22"/>
                <w:szCs w:val="22"/>
              </w:rPr>
              <w:t>elaborare a devizului general pentru obiective de investiţii şi lucrări de</w:t>
            </w:r>
            <w:r>
              <w:rPr>
                <w:rFonts w:ascii="Trebuchet MS" w:hAnsi="Trebuchet MS"/>
                <w:sz w:val="22"/>
                <w:szCs w:val="22"/>
              </w:rPr>
              <w:t xml:space="preserve"> intervenţii – se va depune la contractare</w:t>
            </w:r>
          </w:p>
        </w:tc>
        <w:tc>
          <w:tcPr>
            <w:tcW w:w="425" w:type="dxa"/>
            <w:shd w:val="clear" w:color="auto" w:fill="auto"/>
            <w:vAlign w:val="bottom"/>
          </w:tcPr>
          <w:p w:rsidR="00482126" w:rsidRPr="001B0BC7" w:rsidRDefault="00482126" w:rsidP="00281EA7">
            <w:pPr>
              <w:spacing w:line="165" w:lineRule="exact"/>
              <w:ind w:left="160"/>
              <w:rPr>
                <w:rFonts w:ascii="Wingdings" w:eastAsia="Wingdings" w:hAnsi="Wingdings"/>
                <w:b/>
                <w:sz w:val="19"/>
                <w:szCs w:val="19"/>
              </w:rPr>
            </w:pPr>
            <w:r w:rsidRPr="001B0BC7">
              <w:rPr>
                <w:rFonts w:ascii="Wingdings" w:eastAsia="Wingdings" w:hAnsi="Wingdings"/>
                <w:b/>
                <w:sz w:val="19"/>
                <w:szCs w:val="19"/>
              </w:rPr>
              <w:t></w:t>
            </w:r>
          </w:p>
        </w:tc>
        <w:tc>
          <w:tcPr>
            <w:tcW w:w="478" w:type="dxa"/>
            <w:shd w:val="clear" w:color="auto" w:fill="auto"/>
            <w:vAlign w:val="bottom"/>
          </w:tcPr>
          <w:p w:rsidR="00482126" w:rsidRPr="001B0BC7" w:rsidRDefault="00482126" w:rsidP="00281EA7">
            <w:pPr>
              <w:spacing w:line="165" w:lineRule="exact"/>
              <w:ind w:left="140"/>
              <w:rPr>
                <w:rFonts w:ascii="Wingdings" w:eastAsia="Wingdings" w:hAnsi="Wingdings"/>
                <w:b/>
                <w:sz w:val="19"/>
                <w:szCs w:val="19"/>
              </w:rPr>
            </w:pPr>
            <w:r w:rsidRPr="001B0BC7">
              <w:rPr>
                <w:rFonts w:ascii="Wingdings" w:eastAsia="Wingdings" w:hAnsi="Wingdings"/>
                <w:b/>
                <w:sz w:val="19"/>
                <w:szCs w:val="19"/>
              </w:rPr>
              <w:t></w:t>
            </w:r>
          </w:p>
        </w:tc>
        <w:tc>
          <w:tcPr>
            <w:tcW w:w="798" w:type="dxa"/>
            <w:shd w:val="clear" w:color="auto" w:fill="auto"/>
            <w:vAlign w:val="bottom"/>
          </w:tcPr>
          <w:p w:rsidR="00482126" w:rsidRPr="001B0BC7" w:rsidRDefault="00482126" w:rsidP="00281EA7">
            <w:pPr>
              <w:spacing w:line="165" w:lineRule="exact"/>
              <w:ind w:left="400"/>
              <w:rPr>
                <w:rFonts w:ascii="Wingdings" w:eastAsia="Wingdings" w:hAnsi="Wingdings"/>
                <w:b/>
                <w:sz w:val="19"/>
                <w:szCs w:val="19"/>
              </w:rPr>
            </w:pPr>
            <w:r w:rsidRPr="001B0BC7">
              <w:rPr>
                <w:rFonts w:ascii="Wingdings" w:eastAsia="Wingdings" w:hAnsi="Wingdings"/>
                <w:b/>
                <w:sz w:val="19"/>
                <w:szCs w:val="19"/>
              </w:rPr>
              <w:t></w:t>
            </w:r>
          </w:p>
        </w:tc>
        <w:tc>
          <w:tcPr>
            <w:tcW w:w="850" w:type="dxa"/>
            <w:shd w:val="clear" w:color="auto" w:fill="auto"/>
            <w:vAlign w:val="bottom"/>
          </w:tcPr>
          <w:p w:rsidR="00482126" w:rsidRPr="001B0BC7" w:rsidRDefault="00482126" w:rsidP="00281EA7">
            <w:pPr>
              <w:spacing w:line="165" w:lineRule="exact"/>
              <w:ind w:left="320"/>
              <w:rPr>
                <w:rFonts w:ascii="Wingdings" w:eastAsia="Wingdings" w:hAnsi="Wingdings"/>
                <w:b/>
                <w:sz w:val="19"/>
                <w:szCs w:val="19"/>
              </w:rPr>
            </w:pPr>
            <w:r w:rsidRPr="001B0BC7">
              <w:rPr>
                <w:rFonts w:ascii="Wingdings" w:eastAsia="Wingdings" w:hAnsi="Wingdings"/>
                <w:b/>
                <w:sz w:val="19"/>
                <w:szCs w:val="19"/>
              </w:rPr>
              <w:t></w:t>
            </w:r>
          </w:p>
        </w:tc>
      </w:tr>
      <w:tr w:rsidR="00E22E9F" w:rsidRPr="00482126" w:rsidTr="00B26BAB">
        <w:trPr>
          <w:trHeight w:val="124"/>
        </w:trPr>
        <w:tc>
          <w:tcPr>
            <w:tcW w:w="7797" w:type="dxa"/>
            <w:shd w:val="clear" w:color="auto" w:fill="auto"/>
            <w:vAlign w:val="bottom"/>
          </w:tcPr>
          <w:p w:rsidR="00E22E9F" w:rsidRDefault="00E22E9F" w:rsidP="00E22E9F">
            <w:pPr>
              <w:pStyle w:val="Default"/>
              <w:jc w:val="both"/>
              <w:rPr>
                <w:sz w:val="22"/>
                <w:szCs w:val="22"/>
              </w:rPr>
            </w:pPr>
            <w:r>
              <w:rPr>
                <w:sz w:val="22"/>
                <w:szCs w:val="22"/>
              </w:rPr>
              <w:t>18.Copia documentului de identitate al reprezentantului legal al beneficiarului</w:t>
            </w:r>
          </w:p>
        </w:tc>
        <w:tc>
          <w:tcPr>
            <w:tcW w:w="425" w:type="dxa"/>
            <w:shd w:val="clear" w:color="auto" w:fill="auto"/>
            <w:vAlign w:val="bottom"/>
          </w:tcPr>
          <w:p w:rsidR="00E22E9F" w:rsidRPr="001B0BC7" w:rsidRDefault="00E22E9F" w:rsidP="00281EA7">
            <w:pPr>
              <w:spacing w:line="165" w:lineRule="exact"/>
              <w:ind w:left="160"/>
              <w:rPr>
                <w:rFonts w:ascii="Wingdings" w:eastAsia="Wingdings" w:hAnsi="Wingdings"/>
                <w:b/>
                <w:sz w:val="19"/>
                <w:szCs w:val="19"/>
              </w:rPr>
            </w:pPr>
            <w:r w:rsidRPr="001B0BC7">
              <w:rPr>
                <w:rFonts w:ascii="Wingdings" w:eastAsia="Wingdings" w:hAnsi="Wingdings"/>
                <w:b/>
                <w:sz w:val="19"/>
                <w:szCs w:val="19"/>
              </w:rPr>
              <w:t></w:t>
            </w:r>
          </w:p>
        </w:tc>
        <w:tc>
          <w:tcPr>
            <w:tcW w:w="478" w:type="dxa"/>
            <w:shd w:val="clear" w:color="auto" w:fill="auto"/>
            <w:vAlign w:val="bottom"/>
          </w:tcPr>
          <w:p w:rsidR="00E22E9F" w:rsidRPr="001B0BC7" w:rsidRDefault="00E22E9F" w:rsidP="00281EA7">
            <w:pPr>
              <w:spacing w:line="165" w:lineRule="exact"/>
              <w:ind w:left="140"/>
              <w:rPr>
                <w:rFonts w:ascii="Wingdings" w:eastAsia="Wingdings" w:hAnsi="Wingdings"/>
                <w:b/>
                <w:sz w:val="19"/>
                <w:szCs w:val="19"/>
              </w:rPr>
            </w:pPr>
            <w:r w:rsidRPr="001B0BC7">
              <w:rPr>
                <w:rFonts w:ascii="Wingdings" w:eastAsia="Wingdings" w:hAnsi="Wingdings"/>
                <w:b/>
                <w:sz w:val="19"/>
                <w:szCs w:val="19"/>
              </w:rPr>
              <w:t></w:t>
            </w:r>
          </w:p>
        </w:tc>
        <w:tc>
          <w:tcPr>
            <w:tcW w:w="798" w:type="dxa"/>
            <w:shd w:val="clear" w:color="auto" w:fill="auto"/>
            <w:vAlign w:val="bottom"/>
          </w:tcPr>
          <w:p w:rsidR="00E22E9F" w:rsidRPr="001B0BC7" w:rsidRDefault="00E22E9F" w:rsidP="00281EA7">
            <w:pPr>
              <w:spacing w:line="165" w:lineRule="exact"/>
              <w:ind w:left="400"/>
              <w:rPr>
                <w:rFonts w:ascii="Wingdings" w:eastAsia="Wingdings" w:hAnsi="Wingdings"/>
                <w:b/>
                <w:sz w:val="19"/>
                <w:szCs w:val="19"/>
              </w:rPr>
            </w:pPr>
            <w:r w:rsidRPr="001B0BC7">
              <w:rPr>
                <w:rFonts w:ascii="Wingdings" w:eastAsia="Wingdings" w:hAnsi="Wingdings"/>
                <w:b/>
                <w:sz w:val="19"/>
                <w:szCs w:val="19"/>
              </w:rPr>
              <w:t></w:t>
            </w:r>
          </w:p>
        </w:tc>
        <w:tc>
          <w:tcPr>
            <w:tcW w:w="850" w:type="dxa"/>
            <w:shd w:val="clear" w:color="auto" w:fill="auto"/>
            <w:vAlign w:val="bottom"/>
          </w:tcPr>
          <w:p w:rsidR="00E22E9F" w:rsidRPr="001B0BC7" w:rsidRDefault="00E22E9F" w:rsidP="00281EA7">
            <w:pPr>
              <w:spacing w:line="165" w:lineRule="exact"/>
              <w:ind w:left="320"/>
              <w:rPr>
                <w:rFonts w:ascii="Wingdings" w:eastAsia="Wingdings" w:hAnsi="Wingdings"/>
                <w:b/>
                <w:sz w:val="19"/>
                <w:szCs w:val="19"/>
              </w:rPr>
            </w:pPr>
            <w:r w:rsidRPr="001B0BC7">
              <w:rPr>
                <w:rFonts w:ascii="Wingdings" w:eastAsia="Wingdings" w:hAnsi="Wingdings"/>
                <w:b/>
                <w:sz w:val="19"/>
                <w:szCs w:val="19"/>
              </w:rPr>
              <w:t></w:t>
            </w:r>
          </w:p>
        </w:tc>
      </w:tr>
      <w:tr w:rsidR="00E22E9F" w:rsidRPr="00482126" w:rsidTr="00B26BAB">
        <w:trPr>
          <w:trHeight w:val="124"/>
        </w:trPr>
        <w:tc>
          <w:tcPr>
            <w:tcW w:w="7797" w:type="dxa"/>
            <w:shd w:val="clear" w:color="auto" w:fill="auto"/>
            <w:vAlign w:val="bottom"/>
          </w:tcPr>
          <w:p w:rsidR="00E22E9F" w:rsidRPr="00E92129" w:rsidRDefault="00E22E9F" w:rsidP="00E22E9F">
            <w:pPr>
              <w:spacing w:line="199" w:lineRule="exact"/>
              <w:ind w:left="18" w:right="-20"/>
              <w:jc w:val="both"/>
              <w:rPr>
                <w:rFonts w:ascii="Trebuchet MS" w:hAnsi="Trebuchet MS"/>
                <w:color w:val="000000"/>
                <w:sz w:val="22"/>
                <w:szCs w:val="22"/>
              </w:rPr>
            </w:pPr>
            <w:r w:rsidRPr="00E92129">
              <w:rPr>
                <w:rFonts w:ascii="Trebuchet MS" w:hAnsi="Trebuchet MS"/>
                <w:color w:val="000000"/>
                <w:sz w:val="22"/>
                <w:szCs w:val="22"/>
              </w:rPr>
              <w:t>19.</w:t>
            </w:r>
            <w:r w:rsidRPr="00E92129">
              <w:rPr>
                <w:rFonts w:ascii="Trebuchet MS" w:eastAsia="Arial" w:hAnsi="Trebuchet MS"/>
                <w:color w:val="000000"/>
                <w:sz w:val="22"/>
                <w:szCs w:val="22"/>
              </w:rPr>
              <w:t>Dovada achitării integrale a datoriei f</w:t>
            </w:r>
            <w:r w:rsidRPr="00E92129">
              <w:rPr>
                <w:rFonts w:ascii="Trebuchet MS" w:eastAsia="Arial" w:hAnsi="Trebuchet MS"/>
                <w:color w:val="000000"/>
                <w:spacing w:val="1"/>
                <w:sz w:val="22"/>
                <w:szCs w:val="22"/>
              </w:rPr>
              <w:t>a</w:t>
            </w:r>
            <w:r w:rsidRPr="00E92129">
              <w:rPr>
                <w:rFonts w:ascii="Trebuchet MS" w:eastAsia="Arial" w:hAnsi="Trebuchet MS"/>
                <w:color w:val="000000"/>
                <w:sz w:val="22"/>
                <w:szCs w:val="22"/>
              </w:rPr>
              <w:t>ță de AFIR, inclusiv dobânzile și majorările de întârziere, dacă este cazul</w:t>
            </w:r>
          </w:p>
        </w:tc>
        <w:tc>
          <w:tcPr>
            <w:tcW w:w="425" w:type="dxa"/>
            <w:shd w:val="clear" w:color="auto" w:fill="auto"/>
            <w:vAlign w:val="bottom"/>
          </w:tcPr>
          <w:p w:rsidR="00E22E9F" w:rsidRPr="001B0BC7" w:rsidRDefault="00E22E9F" w:rsidP="00281EA7">
            <w:pPr>
              <w:spacing w:line="165" w:lineRule="exact"/>
              <w:ind w:left="160"/>
              <w:rPr>
                <w:rFonts w:ascii="Wingdings" w:eastAsia="Wingdings" w:hAnsi="Wingdings"/>
                <w:b/>
                <w:sz w:val="19"/>
                <w:szCs w:val="19"/>
              </w:rPr>
            </w:pPr>
            <w:r w:rsidRPr="001B0BC7">
              <w:rPr>
                <w:rFonts w:ascii="Wingdings" w:eastAsia="Wingdings" w:hAnsi="Wingdings"/>
                <w:b/>
                <w:sz w:val="19"/>
                <w:szCs w:val="19"/>
              </w:rPr>
              <w:t></w:t>
            </w:r>
          </w:p>
        </w:tc>
        <w:tc>
          <w:tcPr>
            <w:tcW w:w="478" w:type="dxa"/>
            <w:shd w:val="clear" w:color="auto" w:fill="auto"/>
            <w:vAlign w:val="bottom"/>
          </w:tcPr>
          <w:p w:rsidR="00E22E9F" w:rsidRPr="001B0BC7" w:rsidRDefault="00E22E9F" w:rsidP="00281EA7">
            <w:pPr>
              <w:spacing w:line="165" w:lineRule="exact"/>
              <w:ind w:left="140"/>
              <w:rPr>
                <w:rFonts w:ascii="Wingdings" w:eastAsia="Wingdings" w:hAnsi="Wingdings"/>
                <w:b/>
                <w:sz w:val="19"/>
                <w:szCs w:val="19"/>
              </w:rPr>
            </w:pPr>
            <w:r w:rsidRPr="001B0BC7">
              <w:rPr>
                <w:rFonts w:ascii="Wingdings" w:eastAsia="Wingdings" w:hAnsi="Wingdings"/>
                <w:b/>
                <w:sz w:val="19"/>
                <w:szCs w:val="19"/>
              </w:rPr>
              <w:t></w:t>
            </w:r>
          </w:p>
        </w:tc>
        <w:tc>
          <w:tcPr>
            <w:tcW w:w="798" w:type="dxa"/>
            <w:shd w:val="clear" w:color="auto" w:fill="auto"/>
            <w:vAlign w:val="bottom"/>
          </w:tcPr>
          <w:p w:rsidR="00E22E9F" w:rsidRPr="001B0BC7" w:rsidRDefault="00E22E9F" w:rsidP="00281EA7">
            <w:pPr>
              <w:spacing w:line="165" w:lineRule="exact"/>
              <w:ind w:left="400"/>
              <w:rPr>
                <w:rFonts w:ascii="Wingdings" w:eastAsia="Wingdings" w:hAnsi="Wingdings"/>
                <w:b/>
                <w:sz w:val="19"/>
                <w:szCs w:val="19"/>
              </w:rPr>
            </w:pPr>
            <w:r w:rsidRPr="001B0BC7">
              <w:rPr>
                <w:rFonts w:ascii="Wingdings" w:eastAsia="Wingdings" w:hAnsi="Wingdings"/>
                <w:b/>
                <w:sz w:val="19"/>
                <w:szCs w:val="19"/>
              </w:rPr>
              <w:t></w:t>
            </w:r>
          </w:p>
        </w:tc>
        <w:tc>
          <w:tcPr>
            <w:tcW w:w="850" w:type="dxa"/>
            <w:shd w:val="clear" w:color="auto" w:fill="auto"/>
            <w:vAlign w:val="bottom"/>
          </w:tcPr>
          <w:p w:rsidR="00E22E9F" w:rsidRPr="001B0BC7" w:rsidRDefault="00E22E9F" w:rsidP="00281EA7">
            <w:pPr>
              <w:spacing w:line="165" w:lineRule="exact"/>
              <w:ind w:left="320"/>
              <w:rPr>
                <w:rFonts w:ascii="Wingdings" w:eastAsia="Wingdings" w:hAnsi="Wingdings"/>
                <w:b/>
                <w:sz w:val="19"/>
                <w:szCs w:val="19"/>
              </w:rPr>
            </w:pPr>
            <w:r w:rsidRPr="001B0BC7">
              <w:rPr>
                <w:rFonts w:ascii="Wingdings" w:eastAsia="Wingdings" w:hAnsi="Wingdings"/>
                <w:b/>
                <w:sz w:val="19"/>
                <w:szCs w:val="19"/>
              </w:rPr>
              <w:t></w:t>
            </w:r>
          </w:p>
        </w:tc>
      </w:tr>
      <w:tr w:rsidR="00482126" w:rsidRPr="00482126" w:rsidTr="00B26BAB">
        <w:trPr>
          <w:trHeight w:val="124"/>
        </w:trPr>
        <w:tc>
          <w:tcPr>
            <w:tcW w:w="7797" w:type="dxa"/>
            <w:shd w:val="clear" w:color="auto" w:fill="auto"/>
            <w:vAlign w:val="bottom"/>
          </w:tcPr>
          <w:p w:rsidR="00482126" w:rsidRPr="00C30055" w:rsidRDefault="00E22E9F" w:rsidP="00482126">
            <w:pPr>
              <w:pStyle w:val="Default"/>
              <w:jc w:val="both"/>
              <w:rPr>
                <w:sz w:val="22"/>
                <w:szCs w:val="22"/>
              </w:rPr>
            </w:pPr>
            <w:r>
              <w:rPr>
                <w:sz w:val="22"/>
                <w:szCs w:val="22"/>
              </w:rPr>
              <w:t>20.Alte documente justificative (Se vor specifica după caz); se va depune cel puțin d</w:t>
            </w:r>
            <w:r w:rsidRPr="00A91327">
              <w:rPr>
                <w:sz w:val="22"/>
                <w:szCs w:val="22"/>
              </w:rPr>
              <w:t>eclaraţie  prin  care  beneficiarul  se  angajează  să  raporteze  către  GAL  toate  plăţile  autorizate  şi  rambursate  în  cadrul  proiectului  selectat</w:t>
            </w:r>
            <w:r>
              <w:rPr>
                <w:sz w:val="22"/>
                <w:szCs w:val="22"/>
              </w:rPr>
              <w:t>.</w:t>
            </w:r>
            <w:r w:rsidR="001B0BC7">
              <w:rPr>
                <w:sz w:val="22"/>
                <w:szCs w:val="22"/>
              </w:rPr>
              <w:t>Se va depune și declarație privind prelucrarea datelor cu caracter personal.</w:t>
            </w:r>
          </w:p>
        </w:tc>
        <w:tc>
          <w:tcPr>
            <w:tcW w:w="425" w:type="dxa"/>
            <w:shd w:val="clear" w:color="auto" w:fill="auto"/>
            <w:vAlign w:val="bottom"/>
          </w:tcPr>
          <w:p w:rsidR="00482126" w:rsidRPr="001B0BC7" w:rsidRDefault="00482126" w:rsidP="00281EA7">
            <w:pPr>
              <w:spacing w:line="165" w:lineRule="exact"/>
              <w:ind w:left="160"/>
              <w:rPr>
                <w:rFonts w:ascii="Wingdings" w:eastAsia="Wingdings" w:hAnsi="Wingdings"/>
                <w:b/>
                <w:sz w:val="19"/>
                <w:szCs w:val="19"/>
              </w:rPr>
            </w:pPr>
            <w:r w:rsidRPr="001B0BC7">
              <w:rPr>
                <w:rFonts w:ascii="Wingdings" w:eastAsia="Wingdings" w:hAnsi="Wingdings"/>
                <w:b/>
                <w:sz w:val="19"/>
                <w:szCs w:val="19"/>
              </w:rPr>
              <w:t></w:t>
            </w:r>
          </w:p>
        </w:tc>
        <w:tc>
          <w:tcPr>
            <w:tcW w:w="478" w:type="dxa"/>
            <w:shd w:val="clear" w:color="auto" w:fill="auto"/>
            <w:vAlign w:val="bottom"/>
          </w:tcPr>
          <w:p w:rsidR="00482126" w:rsidRPr="001B0BC7" w:rsidRDefault="00482126" w:rsidP="00281EA7">
            <w:pPr>
              <w:spacing w:line="165" w:lineRule="exact"/>
              <w:ind w:left="140"/>
              <w:rPr>
                <w:rFonts w:ascii="Wingdings" w:eastAsia="Wingdings" w:hAnsi="Wingdings"/>
                <w:b/>
                <w:sz w:val="19"/>
                <w:szCs w:val="19"/>
              </w:rPr>
            </w:pPr>
            <w:r w:rsidRPr="001B0BC7">
              <w:rPr>
                <w:rFonts w:ascii="Wingdings" w:eastAsia="Wingdings" w:hAnsi="Wingdings"/>
                <w:b/>
                <w:sz w:val="19"/>
                <w:szCs w:val="19"/>
              </w:rPr>
              <w:t></w:t>
            </w:r>
          </w:p>
        </w:tc>
        <w:tc>
          <w:tcPr>
            <w:tcW w:w="798" w:type="dxa"/>
            <w:shd w:val="clear" w:color="auto" w:fill="auto"/>
            <w:vAlign w:val="bottom"/>
          </w:tcPr>
          <w:p w:rsidR="00482126" w:rsidRPr="001B0BC7" w:rsidRDefault="00482126" w:rsidP="00281EA7">
            <w:pPr>
              <w:spacing w:line="165" w:lineRule="exact"/>
              <w:ind w:left="400"/>
              <w:rPr>
                <w:rFonts w:ascii="Wingdings" w:eastAsia="Wingdings" w:hAnsi="Wingdings"/>
                <w:b/>
                <w:sz w:val="19"/>
                <w:szCs w:val="19"/>
              </w:rPr>
            </w:pPr>
            <w:r w:rsidRPr="001B0BC7">
              <w:rPr>
                <w:rFonts w:ascii="Wingdings" w:eastAsia="Wingdings" w:hAnsi="Wingdings"/>
                <w:b/>
                <w:sz w:val="19"/>
                <w:szCs w:val="19"/>
              </w:rPr>
              <w:t></w:t>
            </w:r>
          </w:p>
        </w:tc>
        <w:tc>
          <w:tcPr>
            <w:tcW w:w="850" w:type="dxa"/>
            <w:shd w:val="clear" w:color="auto" w:fill="auto"/>
            <w:vAlign w:val="bottom"/>
          </w:tcPr>
          <w:p w:rsidR="00482126" w:rsidRPr="001B0BC7" w:rsidRDefault="00482126" w:rsidP="00281EA7">
            <w:pPr>
              <w:spacing w:line="165" w:lineRule="exact"/>
              <w:ind w:left="320"/>
              <w:rPr>
                <w:rFonts w:ascii="Wingdings" w:eastAsia="Wingdings" w:hAnsi="Wingdings"/>
                <w:b/>
                <w:sz w:val="19"/>
                <w:szCs w:val="19"/>
              </w:rPr>
            </w:pPr>
            <w:r w:rsidRPr="001B0BC7">
              <w:rPr>
                <w:rFonts w:ascii="Wingdings" w:eastAsia="Wingdings" w:hAnsi="Wingdings"/>
                <w:b/>
                <w:sz w:val="19"/>
                <w:szCs w:val="19"/>
              </w:rPr>
              <w:t></w:t>
            </w:r>
          </w:p>
        </w:tc>
      </w:tr>
    </w:tbl>
    <w:p w:rsidR="00341DF4" w:rsidRPr="00C068D9" w:rsidRDefault="00341DF4">
      <w:pPr>
        <w:spacing w:line="0" w:lineRule="atLeast"/>
        <w:rPr>
          <w:rFonts w:ascii="Times New Roman" w:eastAsia="Times New Roman" w:hAnsi="Times New Roman"/>
          <w:sz w:val="24"/>
        </w:rPr>
      </w:pPr>
    </w:p>
    <w:p w:rsidR="00F51765" w:rsidRPr="00F51765" w:rsidRDefault="00F51765" w:rsidP="00F51765">
      <w:pPr>
        <w:ind w:hanging="12"/>
        <w:jc w:val="both"/>
        <w:rPr>
          <w:rFonts w:ascii="Times New Roman" w:eastAsia="Times New Roman" w:hAnsi="Times New Roman" w:cs="Times New Roman"/>
          <w:b/>
          <w:sz w:val="24"/>
          <w:szCs w:val="22"/>
          <w:u w:val="single"/>
          <w:lang w:eastAsia="en-US" w:bidi="en-US"/>
        </w:rPr>
      </w:pPr>
      <w:r w:rsidRPr="00F51765">
        <w:rPr>
          <w:rFonts w:ascii="Times New Roman" w:eastAsia="Times New Roman" w:hAnsi="Times New Roman" w:cs="Times New Roman"/>
          <w:b/>
          <w:sz w:val="24"/>
          <w:szCs w:val="22"/>
          <w:u w:val="single"/>
          <w:lang w:eastAsia="en-US" w:bidi="en-US"/>
        </w:rPr>
        <w:t>Metodologia de verificare pentru conformitatea proiectului este următoarea:</w:t>
      </w:r>
    </w:p>
    <w:p w:rsidR="00F51765" w:rsidRPr="00F51765" w:rsidRDefault="00F51765" w:rsidP="00F51765">
      <w:pPr>
        <w:ind w:hanging="12"/>
        <w:jc w:val="both"/>
        <w:rPr>
          <w:rFonts w:ascii="Times New Roman" w:eastAsia="Times New Roman" w:hAnsi="Times New Roman" w:cs="Times New Roman"/>
          <w:sz w:val="24"/>
          <w:szCs w:val="22"/>
          <w:lang w:eastAsia="en-US" w:bidi="en-US"/>
        </w:rPr>
      </w:pPr>
    </w:p>
    <w:p w:rsidR="00F51765" w:rsidRPr="00F51765" w:rsidRDefault="00F51765" w:rsidP="00F51765">
      <w:pPr>
        <w:spacing w:after="200" w:line="239" w:lineRule="auto"/>
        <w:jc w:val="both"/>
        <w:rPr>
          <w:rFonts w:ascii="Times New Roman" w:eastAsia="Trebuchet MS" w:hAnsi="Times New Roman" w:cs="Times New Roman"/>
          <w:lang w:eastAsia="en-US"/>
        </w:rPr>
      </w:pPr>
      <w:r w:rsidRPr="00F51765">
        <w:rPr>
          <w:rFonts w:ascii="Times New Roman" w:eastAsia="Trebuchet MS" w:hAnsi="Times New Roman" w:cs="Times New Roman"/>
          <w:lang w:eastAsia="en-US"/>
        </w:rPr>
        <w:t>Vor verifica 2 evaluatori ai GAL Țara Năsăudului aspectele ce țin de conformitate prezentate în fișa de evaluare generală a M4/6B</w:t>
      </w:r>
    </w:p>
    <w:p w:rsidR="00F51765" w:rsidRPr="00F51765" w:rsidRDefault="00F51765" w:rsidP="00F51765">
      <w:pPr>
        <w:rPr>
          <w:rFonts w:ascii="Times New Roman" w:eastAsia="Trebuchet MS" w:hAnsi="Times New Roman" w:cs="Times New Roman"/>
          <w:lang w:eastAsia="en-US"/>
        </w:rPr>
      </w:pPr>
      <w:r w:rsidRPr="00F51765">
        <w:rPr>
          <w:rFonts w:ascii="Times New Roman" w:eastAsia="Trebuchet MS" w:hAnsi="Times New Roman" w:cs="Times New Roman"/>
          <w:b/>
          <w:lang w:eastAsia="en-US"/>
        </w:rPr>
        <w:t xml:space="preserve">1. </w:t>
      </w:r>
      <w:r w:rsidRPr="00F51765">
        <w:rPr>
          <w:rFonts w:ascii="Times New Roman" w:eastAsia="Trebuchet MS" w:hAnsi="Times New Roman" w:cs="Times New Roman"/>
          <w:lang w:eastAsia="en-US"/>
        </w:rPr>
        <w:t>Solicitantul a utilizat ultima variantă de pe site-ul GAL a Cererii de Finanţare?</w:t>
      </w:r>
    </w:p>
    <w:p w:rsidR="00F51765" w:rsidRPr="00F51765" w:rsidRDefault="00F51765" w:rsidP="00F51765">
      <w:pPr>
        <w:jc w:val="both"/>
        <w:rPr>
          <w:rFonts w:ascii="Times New Roman" w:eastAsia="Trebuchet MS" w:hAnsi="Times New Roman" w:cs="Times New Roman"/>
          <w:lang w:eastAsia="en-US"/>
        </w:rPr>
      </w:pPr>
      <w:r w:rsidRPr="00F51765">
        <w:rPr>
          <w:rFonts w:ascii="Times New Roman" w:eastAsia="Trebuchet MS" w:hAnsi="Times New Roman" w:cs="Times New Roman"/>
          <w:lang w:eastAsia="en-US"/>
        </w:rPr>
        <w:t>Dacă cererea de finanțare corespunde cu ultima variantă de pe site-ul GAL se bifează DA, dacă nu corespunde se bifează ,,NU,, și proiectul va fi considerat neconform.</w:t>
      </w:r>
    </w:p>
    <w:p w:rsidR="00F51765" w:rsidRPr="00F51765" w:rsidRDefault="00F51765" w:rsidP="00F51765">
      <w:pPr>
        <w:jc w:val="both"/>
        <w:rPr>
          <w:rFonts w:ascii="Times New Roman" w:eastAsia="Trebuchet MS" w:hAnsi="Times New Roman" w:cs="Times New Roman"/>
          <w:b/>
          <w:lang w:eastAsia="en-US"/>
        </w:rPr>
      </w:pPr>
    </w:p>
    <w:p w:rsidR="00F51765" w:rsidRPr="00F51765" w:rsidRDefault="00F51765" w:rsidP="00F51765">
      <w:pPr>
        <w:jc w:val="both"/>
        <w:rPr>
          <w:rFonts w:ascii="Times New Roman" w:eastAsia="Trebuchet MS" w:hAnsi="Times New Roman" w:cs="Times New Roman"/>
          <w:lang w:eastAsia="en-US"/>
        </w:rPr>
      </w:pPr>
      <w:r w:rsidRPr="00F51765">
        <w:rPr>
          <w:rFonts w:ascii="Times New Roman" w:eastAsia="Trebuchet MS" w:hAnsi="Times New Roman" w:cs="Times New Roman"/>
          <w:b/>
          <w:lang w:eastAsia="en-US"/>
        </w:rPr>
        <w:t xml:space="preserve">2. </w:t>
      </w:r>
      <w:r w:rsidRPr="00F51765">
        <w:rPr>
          <w:rFonts w:ascii="Times New Roman" w:eastAsia="Trebuchet MS" w:hAnsi="Times New Roman" w:cs="Times New Roman"/>
          <w:lang w:eastAsia="en-US"/>
        </w:rPr>
        <w:t>Dosarul Cererii de Finanţare este legat, iar documentele pe care le conţine sunt numerotate de către solicitant?</w:t>
      </w:r>
    </w:p>
    <w:p w:rsidR="00F51765" w:rsidRPr="00F51765" w:rsidRDefault="00F51765" w:rsidP="00F51765">
      <w:pPr>
        <w:jc w:val="both"/>
        <w:rPr>
          <w:rFonts w:ascii="Times New Roman" w:eastAsia="Trebuchet MS" w:hAnsi="Times New Roman" w:cs="Times New Roman"/>
          <w:lang w:eastAsia="en-US"/>
        </w:rPr>
      </w:pPr>
      <w:r w:rsidRPr="00F51765">
        <w:rPr>
          <w:rFonts w:ascii="Times New Roman" w:eastAsia="Trebuchet MS" w:hAnsi="Times New Roman" w:cs="Times New Roman"/>
          <w:lang w:eastAsia="en-US"/>
        </w:rPr>
        <w:t xml:space="preserve">Dacă cererea de finanțare este legată, iar documentele pe care le conţine sunt numerotate de către solicitant  se bifează DA; dacă nu corespunde se bifează ,,NU,, și proiectul va fi considerat neconform. </w:t>
      </w:r>
    </w:p>
    <w:p w:rsidR="00F51765" w:rsidRPr="00F51765" w:rsidRDefault="00F51765" w:rsidP="00F51765">
      <w:pPr>
        <w:rPr>
          <w:rFonts w:ascii="Times New Roman" w:eastAsia="Trebuchet MS" w:hAnsi="Times New Roman" w:cs="Times New Roman"/>
          <w:b/>
          <w:lang w:eastAsia="en-US"/>
        </w:rPr>
      </w:pPr>
    </w:p>
    <w:p w:rsidR="00F51765" w:rsidRPr="00F51765" w:rsidRDefault="00F51765" w:rsidP="00F51765">
      <w:pPr>
        <w:jc w:val="both"/>
        <w:rPr>
          <w:rFonts w:ascii="Times New Roman" w:eastAsia="Trebuchet MS" w:hAnsi="Times New Roman" w:cs="Times New Roman"/>
          <w:lang w:eastAsia="en-US"/>
        </w:rPr>
      </w:pPr>
      <w:r w:rsidRPr="00F51765">
        <w:rPr>
          <w:rFonts w:ascii="Times New Roman" w:eastAsia="Trebuchet MS" w:hAnsi="Times New Roman" w:cs="Times New Roman"/>
          <w:b/>
          <w:lang w:eastAsia="en-US"/>
        </w:rPr>
        <w:t>3.</w:t>
      </w:r>
      <w:r w:rsidRPr="00F51765">
        <w:rPr>
          <w:rFonts w:ascii="Times New Roman" w:eastAsia="Trebuchet MS" w:hAnsi="Times New Roman" w:cs="Times New Roman"/>
          <w:lang w:eastAsia="en-US"/>
        </w:rPr>
        <w:t xml:space="preserve"> Copia scanată a documentelor ataşate Cererii de finanţare este prezentată alături de  cererea de finanţare scanată ?</w:t>
      </w:r>
    </w:p>
    <w:p w:rsidR="00F51765" w:rsidRPr="00F51765" w:rsidRDefault="00F51765" w:rsidP="00F51765">
      <w:pPr>
        <w:jc w:val="both"/>
        <w:rPr>
          <w:rFonts w:ascii="Times New Roman" w:eastAsia="Trebuchet MS" w:hAnsi="Times New Roman" w:cs="Times New Roman"/>
          <w:lang w:eastAsia="en-US"/>
        </w:rPr>
      </w:pPr>
      <w:r w:rsidRPr="00F51765">
        <w:rPr>
          <w:rFonts w:ascii="Times New Roman" w:eastAsia="Trebuchet MS" w:hAnsi="Times New Roman" w:cs="Times New Roman"/>
          <w:lang w:eastAsia="en-US"/>
        </w:rPr>
        <w:t xml:space="preserve">Se verifică dacă toate documentele sunt scanate inclusiv partea desenată. Dacă copia scanată a documentelor ataşate Cererii de finanţare este prezentată alături de  cererea de finanţare scanată se bifează DA, dacă nu corespunde se bifează ,,NU,, și proiectul va fi considerat neconform. </w:t>
      </w:r>
    </w:p>
    <w:p w:rsidR="00F51765" w:rsidRPr="00F51765" w:rsidRDefault="00F51765" w:rsidP="00F51765">
      <w:pPr>
        <w:rPr>
          <w:rFonts w:ascii="Times New Roman" w:eastAsia="Trebuchet MS" w:hAnsi="Times New Roman" w:cs="Times New Roman"/>
          <w:b/>
          <w:lang w:eastAsia="en-US"/>
        </w:rPr>
      </w:pPr>
    </w:p>
    <w:p w:rsidR="00F51765" w:rsidRPr="00F51765" w:rsidRDefault="00F51765" w:rsidP="00F51765">
      <w:pPr>
        <w:tabs>
          <w:tab w:val="left" w:pos="720"/>
        </w:tabs>
        <w:jc w:val="both"/>
        <w:rPr>
          <w:rFonts w:ascii="Times New Roman" w:eastAsia="Trebuchet MS" w:hAnsi="Times New Roman" w:cs="Times New Roman"/>
          <w:b/>
          <w:lang w:eastAsia="en-US"/>
        </w:rPr>
      </w:pPr>
      <w:r w:rsidRPr="00F51765">
        <w:rPr>
          <w:rFonts w:ascii="Times New Roman" w:eastAsia="Trebuchet MS" w:hAnsi="Times New Roman" w:cs="Times New Roman"/>
          <w:b/>
          <w:lang w:eastAsia="en-US"/>
        </w:rPr>
        <w:t>4.</w:t>
      </w:r>
      <w:r w:rsidRPr="00F51765">
        <w:rPr>
          <w:rFonts w:ascii="Times New Roman" w:eastAsia="Trebuchet MS" w:hAnsi="Times New Roman" w:cs="Times New Roman"/>
          <w:lang w:eastAsia="en-US"/>
        </w:rPr>
        <w:t xml:space="preserve"> Dosarul original al cererii de finanţare corespunde cu copia pe suport hârtie şi cea electronică?</w:t>
      </w:r>
    </w:p>
    <w:p w:rsidR="00F51765" w:rsidRPr="00F51765" w:rsidRDefault="00F51765" w:rsidP="00F51765">
      <w:pPr>
        <w:jc w:val="both"/>
        <w:rPr>
          <w:rFonts w:ascii="Times New Roman" w:eastAsia="Trebuchet MS" w:hAnsi="Times New Roman" w:cs="Times New Roman"/>
          <w:lang w:eastAsia="en-US"/>
        </w:rPr>
      </w:pPr>
      <w:r w:rsidRPr="00F51765">
        <w:rPr>
          <w:rFonts w:ascii="Times New Roman" w:eastAsia="Wingdings" w:hAnsi="Times New Roman" w:cs="Times New Roman"/>
          <w:lang w:eastAsia="en-US"/>
        </w:rPr>
        <w:t xml:space="preserve">Se  verifică dacă toate cele dosare: original pe suport de hârtie, copie pe suport de hârtie și cel electronic corespund; dacă sunt aceleași documente prezentate în cele 3 dosare </w:t>
      </w:r>
      <w:r w:rsidRPr="00F51765">
        <w:rPr>
          <w:rFonts w:ascii="Times New Roman" w:eastAsia="Trebuchet MS" w:hAnsi="Times New Roman" w:cs="Times New Roman"/>
          <w:lang w:eastAsia="en-US"/>
        </w:rPr>
        <w:t xml:space="preserve">se bifează DA, dacă nu corespunde se bifează ,,NU,, și proiectul va fi considerat neconform. </w:t>
      </w:r>
    </w:p>
    <w:p w:rsidR="00F51765" w:rsidRPr="00F51765" w:rsidRDefault="00F51765" w:rsidP="00F51765">
      <w:pPr>
        <w:rPr>
          <w:rFonts w:ascii="Times New Roman" w:eastAsia="Wingdings" w:hAnsi="Times New Roman" w:cs="Times New Roman"/>
          <w:lang w:eastAsia="en-US"/>
        </w:rPr>
      </w:pPr>
    </w:p>
    <w:p w:rsidR="00F51765" w:rsidRPr="00F51765" w:rsidRDefault="00F51765" w:rsidP="00F51765">
      <w:pPr>
        <w:rPr>
          <w:rFonts w:ascii="Times New Roman" w:eastAsia="Trebuchet MS" w:hAnsi="Times New Roman" w:cs="Times New Roman"/>
          <w:lang w:eastAsia="en-US"/>
        </w:rPr>
      </w:pPr>
      <w:r w:rsidRPr="00F51765">
        <w:rPr>
          <w:rFonts w:ascii="Times New Roman" w:eastAsia="Trebuchet MS" w:hAnsi="Times New Roman" w:cs="Times New Roman"/>
          <w:b/>
          <w:lang w:eastAsia="en-US"/>
        </w:rPr>
        <w:t xml:space="preserve">5. </w:t>
      </w:r>
      <w:r w:rsidRPr="00F51765">
        <w:rPr>
          <w:rFonts w:ascii="Times New Roman" w:eastAsia="Trebuchet MS" w:hAnsi="Times New Roman" w:cs="Times New Roman"/>
          <w:lang w:eastAsia="en-US"/>
        </w:rPr>
        <w:t>Cererea de Finanţare este completată, semnată şi ştampilată de solicitant?</w:t>
      </w:r>
    </w:p>
    <w:p w:rsidR="00F51765" w:rsidRPr="00F51765" w:rsidRDefault="00F51765" w:rsidP="00F51765">
      <w:pPr>
        <w:jc w:val="both"/>
        <w:rPr>
          <w:rFonts w:ascii="Times New Roman" w:eastAsia="Times New Roman" w:hAnsi="Times New Roman" w:cs="Times New Roman"/>
          <w:lang w:eastAsia="en-US"/>
        </w:rPr>
      </w:pPr>
      <w:r w:rsidRPr="00F51765">
        <w:rPr>
          <w:rFonts w:ascii="Times New Roman" w:eastAsia="Trebuchet MS" w:hAnsi="Times New Roman" w:cs="Times New Roman"/>
          <w:lang w:eastAsia="en-US"/>
        </w:rPr>
        <w:t xml:space="preserve">Semnătura și ștampila se verifică atât în cererea de finanțare unde se impune cât și pe fiecare pagină în colțul din dreapta sus. Dacă corespunde se bifează DA, dacă nu corespunde se bifează ,,NU,, și proiectul va fi considerat neconform. </w:t>
      </w:r>
    </w:p>
    <w:p w:rsidR="00F51765" w:rsidRPr="00F51765" w:rsidRDefault="00F51765" w:rsidP="00F51765">
      <w:pPr>
        <w:tabs>
          <w:tab w:val="left" w:pos="720"/>
        </w:tabs>
        <w:jc w:val="both"/>
        <w:rPr>
          <w:rFonts w:ascii="Times New Roman" w:eastAsia="Trebuchet MS" w:hAnsi="Times New Roman" w:cs="Times New Roman"/>
          <w:b/>
          <w:lang w:eastAsia="en-US"/>
        </w:rPr>
      </w:pPr>
    </w:p>
    <w:p w:rsidR="00F51765" w:rsidRPr="00F51765" w:rsidRDefault="00F51765" w:rsidP="00F51765">
      <w:pPr>
        <w:tabs>
          <w:tab w:val="left" w:pos="720"/>
        </w:tabs>
        <w:jc w:val="both"/>
        <w:rPr>
          <w:rFonts w:ascii="Times New Roman" w:eastAsia="Trebuchet MS" w:hAnsi="Times New Roman" w:cs="Times New Roman"/>
          <w:b/>
          <w:lang w:eastAsia="en-US"/>
        </w:rPr>
      </w:pPr>
      <w:r w:rsidRPr="00F51765">
        <w:rPr>
          <w:rFonts w:ascii="Times New Roman" w:eastAsia="Trebuchet MS" w:hAnsi="Times New Roman" w:cs="Times New Roman"/>
          <w:b/>
          <w:lang w:eastAsia="en-US"/>
        </w:rPr>
        <w:t>6.</w:t>
      </w:r>
      <w:r w:rsidRPr="00F51765">
        <w:rPr>
          <w:rFonts w:ascii="Times New Roman" w:eastAsia="Trebuchet MS" w:hAnsi="Times New Roman" w:cs="Times New Roman"/>
          <w:lang w:eastAsia="en-US"/>
        </w:rPr>
        <w:t xml:space="preserve"> Solicitantul a completat lista documentelor anexe obligatorii şi cele impuse de tipul măsurii?</w:t>
      </w:r>
    </w:p>
    <w:p w:rsidR="00F51765" w:rsidRPr="00F51765" w:rsidRDefault="00F51765" w:rsidP="00F51765">
      <w:pPr>
        <w:jc w:val="both"/>
        <w:rPr>
          <w:rFonts w:ascii="Times New Roman" w:eastAsia="Trebuchet MS" w:hAnsi="Times New Roman" w:cs="Times New Roman"/>
          <w:lang w:eastAsia="en-US"/>
        </w:rPr>
      </w:pPr>
      <w:r w:rsidRPr="00F51765">
        <w:rPr>
          <w:rFonts w:ascii="Times New Roman" w:eastAsia="Trebuchet MS" w:hAnsi="Times New Roman" w:cs="Times New Roman"/>
          <w:lang w:eastAsia="en-US"/>
        </w:rPr>
        <w:t xml:space="preserve">Se verifică dacă sunt bifate căsuțele din cererea de finanțare. Dacă sunt bifate, se bifează DA, dacă nu corespund se bifează ,,NU,, și proiectul va fi considerat neconform. </w:t>
      </w:r>
    </w:p>
    <w:p w:rsidR="00F51765" w:rsidRPr="00F51765" w:rsidRDefault="00F51765" w:rsidP="00F51765">
      <w:pPr>
        <w:rPr>
          <w:rFonts w:ascii="Times New Roman" w:eastAsia="Times New Roman" w:hAnsi="Times New Roman" w:cs="Times New Roman"/>
          <w:lang w:eastAsia="en-US"/>
        </w:rPr>
      </w:pPr>
    </w:p>
    <w:p w:rsidR="00F51765" w:rsidRPr="00F51765" w:rsidRDefault="00F51765" w:rsidP="00F51765">
      <w:pPr>
        <w:tabs>
          <w:tab w:val="left" w:pos="720"/>
        </w:tabs>
        <w:jc w:val="both"/>
        <w:rPr>
          <w:rFonts w:ascii="Times New Roman" w:eastAsia="Trebuchet MS" w:hAnsi="Times New Roman" w:cs="Times New Roman"/>
          <w:b/>
          <w:lang w:eastAsia="en-US"/>
        </w:rPr>
      </w:pPr>
      <w:r w:rsidRPr="00F51765">
        <w:rPr>
          <w:rFonts w:ascii="Times New Roman" w:eastAsia="Trebuchet MS" w:hAnsi="Times New Roman" w:cs="Times New Roman"/>
          <w:b/>
          <w:lang w:eastAsia="en-US"/>
        </w:rPr>
        <w:t>7.</w:t>
      </w:r>
      <w:r w:rsidRPr="00F51765">
        <w:rPr>
          <w:rFonts w:ascii="Times New Roman" w:eastAsia="Trebuchet MS" w:hAnsi="Times New Roman" w:cs="Times New Roman"/>
          <w:lang w:eastAsia="en-US"/>
        </w:rPr>
        <w:t>Solicitantul a bifat punctele corespunzătoare proiectului, din Declaraţia pe propria răspundere a solicitantului ?</w:t>
      </w:r>
    </w:p>
    <w:p w:rsidR="00F51765" w:rsidRPr="00F51765" w:rsidRDefault="00F51765" w:rsidP="00F51765">
      <w:pPr>
        <w:jc w:val="both"/>
        <w:rPr>
          <w:rFonts w:ascii="Times New Roman" w:eastAsia="Trebuchet MS" w:hAnsi="Times New Roman" w:cs="Times New Roman"/>
          <w:lang w:eastAsia="en-US"/>
        </w:rPr>
      </w:pPr>
      <w:r w:rsidRPr="00F51765">
        <w:rPr>
          <w:rFonts w:ascii="Times New Roman" w:eastAsia="Trebuchet MS" w:hAnsi="Times New Roman" w:cs="Times New Roman"/>
          <w:lang w:eastAsia="en-US"/>
        </w:rPr>
        <w:t xml:space="preserve">Se verifică dacă sunt bifate punctele corespunzătoare proiectului din cererea de finanțare – declarația pe propria răspundere. Dacă sunt bifate, se bifează DA, dacă nu corespund se bifează ,,NU,, și proiectul va fi considerat neconform. </w:t>
      </w:r>
    </w:p>
    <w:p w:rsidR="00F51765" w:rsidRPr="00F51765" w:rsidRDefault="00F51765" w:rsidP="00281EA7">
      <w:pPr>
        <w:jc w:val="center"/>
        <w:rPr>
          <w:rFonts w:ascii="Times New Roman" w:eastAsia="Wingdings" w:hAnsi="Times New Roman" w:cs="Times New Roman"/>
          <w:b/>
          <w:vertAlign w:val="superscript"/>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5103"/>
      </w:tblGrid>
      <w:tr w:rsidR="00F51765" w:rsidRPr="00E92129" w:rsidTr="000E4876">
        <w:trPr>
          <w:trHeight w:val="265"/>
        </w:trPr>
        <w:tc>
          <w:tcPr>
            <w:tcW w:w="5211" w:type="dxa"/>
            <w:shd w:val="clear" w:color="auto" w:fill="auto"/>
          </w:tcPr>
          <w:p w:rsidR="00F51765" w:rsidRPr="0018632C" w:rsidRDefault="00F51765" w:rsidP="00E92129">
            <w:pPr>
              <w:spacing w:after="200" w:line="276" w:lineRule="auto"/>
              <w:jc w:val="center"/>
              <w:rPr>
                <w:rFonts w:ascii="Times New Roman" w:eastAsia="Wingdings" w:hAnsi="Times New Roman" w:cs="Times New Roman"/>
                <w:b/>
                <w:vertAlign w:val="superscript"/>
                <w:lang w:eastAsia="en-US"/>
              </w:rPr>
            </w:pPr>
            <w:r w:rsidRPr="0018632C">
              <w:rPr>
                <w:rFonts w:ascii="Times New Roman" w:eastAsia="Wingdings" w:hAnsi="Times New Roman" w:cs="Times New Roman"/>
                <w:b/>
                <w:vertAlign w:val="superscript"/>
                <w:lang w:eastAsia="en-US"/>
              </w:rPr>
              <w:lastRenderedPageBreak/>
              <w:t>DOCUMENT</w:t>
            </w:r>
          </w:p>
        </w:tc>
        <w:tc>
          <w:tcPr>
            <w:tcW w:w="5103" w:type="dxa"/>
            <w:shd w:val="clear" w:color="auto" w:fill="auto"/>
          </w:tcPr>
          <w:p w:rsidR="00F51765" w:rsidRPr="0018632C" w:rsidRDefault="00F51765" w:rsidP="00E92129">
            <w:pPr>
              <w:spacing w:after="200" w:line="276" w:lineRule="auto"/>
              <w:jc w:val="center"/>
              <w:rPr>
                <w:rFonts w:ascii="Times New Roman" w:eastAsia="Wingdings" w:hAnsi="Times New Roman" w:cs="Times New Roman"/>
                <w:b/>
                <w:vertAlign w:val="superscript"/>
                <w:lang w:eastAsia="en-US"/>
              </w:rPr>
            </w:pPr>
            <w:r w:rsidRPr="0018632C">
              <w:rPr>
                <w:rFonts w:ascii="Times New Roman" w:eastAsia="Wingdings" w:hAnsi="Times New Roman" w:cs="Times New Roman"/>
                <w:b/>
                <w:vertAlign w:val="superscript"/>
                <w:lang w:eastAsia="en-US"/>
              </w:rPr>
              <w:t>SE VERIFICĂ</w:t>
            </w:r>
          </w:p>
        </w:tc>
      </w:tr>
      <w:tr w:rsidR="00F51765" w:rsidRPr="00E92129" w:rsidTr="00E92129">
        <w:trPr>
          <w:trHeight w:val="58"/>
        </w:trPr>
        <w:tc>
          <w:tcPr>
            <w:tcW w:w="5211" w:type="dxa"/>
            <w:shd w:val="clear" w:color="auto" w:fill="auto"/>
          </w:tcPr>
          <w:p w:rsidR="00F51765" w:rsidRPr="0018632C" w:rsidRDefault="00F51765" w:rsidP="00E92129">
            <w:pPr>
              <w:spacing w:after="200" w:line="233" w:lineRule="exact"/>
              <w:jc w:val="both"/>
              <w:rPr>
                <w:rFonts w:ascii="Times New Roman" w:eastAsia="Trebuchet MS" w:hAnsi="Times New Roman" w:cs="Times New Roman"/>
                <w:lang w:eastAsia="en-US"/>
              </w:rPr>
            </w:pPr>
            <w:r w:rsidRPr="0018632C">
              <w:rPr>
                <w:rFonts w:ascii="Times New Roman" w:eastAsia="Trebuchet MS" w:hAnsi="Times New Roman" w:cs="Times New Roman"/>
                <w:lang w:eastAsia="en-US"/>
              </w:rPr>
              <w:t>1. Studiu de Fezabilitate/Documentaţie de Avizare pentru Lucrări de Intervenţii, întocmite, avizate și verificate în condițiile legii și însoțite de toate studiile, expertizele, avizele și acordurile specifice fiecărui tip de investiție, conform reglementărilor legale în vigoare.</w:t>
            </w:r>
          </w:p>
          <w:p w:rsidR="00F51765" w:rsidRPr="0018632C" w:rsidRDefault="00F51765" w:rsidP="00E92129">
            <w:pPr>
              <w:spacing w:after="200" w:line="233" w:lineRule="exact"/>
              <w:jc w:val="both"/>
              <w:rPr>
                <w:rFonts w:ascii="Times New Roman" w:eastAsia="Wingdings" w:hAnsi="Times New Roman" w:cs="Times New Roman"/>
                <w:b/>
                <w:vertAlign w:val="superscript"/>
                <w:lang w:eastAsia="en-US"/>
              </w:rPr>
            </w:pPr>
            <w:r w:rsidRPr="0018632C">
              <w:rPr>
                <w:rFonts w:ascii="Times New Roman" w:eastAsia="Trebuchet MS" w:hAnsi="Times New Roman" w:cs="Times New Roman"/>
                <w:lang w:eastAsia="en-US"/>
              </w:rPr>
              <w:t>1.1. Memoriu justificativ pentru proiectele care nu se referă la investiții cu construcții montaj</w:t>
            </w:r>
          </w:p>
        </w:tc>
        <w:tc>
          <w:tcPr>
            <w:tcW w:w="5103" w:type="dxa"/>
            <w:shd w:val="clear" w:color="auto" w:fill="auto"/>
          </w:tcPr>
          <w:p w:rsidR="00F51765" w:rsidRPr="0018632C" w:rsidRDefault="00F51765" w:rsidP="00E92129">
            <w:pPr>
              <w:spacing w:after="200" w:line="276" w:lineRule="auto"/>
              <w:jc w:val="both"/>
              <w:rPr>
                <w:rFonts w:ascii="Times New Roman" w:eastAsia="Wingdings" w:hAnsi="Times New Roman" w:cs="Times New Roman"/>
                <w:lang w:eastAsia="en-US"/>
              </w:rPr>
            </w:pPr>
            <w:r w:rsidRPr="0018632C">
              <w:rPr>
                <w:rFonts w:ascii="Times New Roman" w:eastAsia="Wingdings" w:hAnsi="Times New Roman" w:cs="Times New Roman"/>
                <w:lang w:eastAsia="en-US"/>
              </w:rPr>
              <w:t>Se verifică existența documentelor în funcție de specificul proiectului: SF, DALI sau MJ. Documentația va fi întocmită conform HG 907/2016.</w:t>
            </w:r>
          </w:p>
          <w:p w:rsidR="00F51765" w:rsidRPr="0018632C" w:rsidRDefault="00F51765" w:rsidP="00E92129">
            <w:pPr>
              <w:spacing w:after="200" w:line="276" w:lineRule="auto"/>
              <w:jc w:val="both"/>
              <w:rPr>
                <w:rFonts w:ascii="Times New Roman" w:eastAsia="Wingdings" w:hAnsi="Times New Roman" w:cs="Times New Roman"/>
                <w:lang w:eastAsia="en-US"/>
              </w:rPr>
            </w:pPr>
          </w:p>
        </w:tc>
      </w:tr>
      <w:tr w:rsidR="00F51765" w:rsidRPr="00E92129" w:rsidTr="00E92129">
        <w:trPr>
          <w:trHeight w:val="58"/>
        </w:trPr>
        <w:tc>
          <w:tcPr>
            <w:tcW w:w="5211" w:type="dxa"/>
            <w:shd w:val="clear" w:color="auto" w:fill="auto"/>
          </w:tcPr>
          <w:p w:rsidR="00F51765" w:rsidRPr="0018632C" w:rsidRDefault="00F51765" w:rsidP="00E92129">
            <w:pPr>
              <w:spacing w:after="200" w:line="237" w:lineRule="exact"/>
              <w:jc w:val="both"/>
              <w:rPr>
                <w:rFonts w:ascii="Times New Roman" w:eastAsia="Wingdings" w:hAnsi="Times New Roman" w:cs="Times New Roman"/>
                <w:b/>
                <w:vertAlign w:val="superscript"/>
                <w:lang w:eastAsia="en-US"/>
              </w:rPr>
            </w:pPr>
            <w:r w:rsidRPr="0018632C">
              <w:rPr>
                <w:rFonts w:ascii="Times New Roman" w:eastAsia="Trebuchet MS" w:hAnsi="Times New Roman" w:cs="Times New Roman"/>
                <w:lang w:eastAsia="en-US"/>
              </w:rPr>
              <w:t>2. Certificat de Urbanism, completat și eliberat conform reglementărilor legale în vigoare și aflate în termenul de valabilitate la data depunerii cererii de finanțare.</w:t>
            </w:r>
          </w:p>
        </w:tc>
        <w:tc>
          <w:tcPr>
            <w:tcW w:w="5103" w:type="dxa"/>
            <w:shd w:val="clear" w:color="auto" w:fill="auto"/>
          </w:tcPr>
          <w:p w:rsidR="00F51765" w:rsidRPr="0018632C" w:rsidRDefault="00F51765" w:rsidP="00E92129">
            <w:pPr>
              <w:spacing w:after="200" w:line="276" w:lineRule="auto"/>
              <w:jc w:val="both"/>
              <w:rPr>
                <w:rFonts w:ascii="Times New Roman" w:eastAsia="Wingdings" w:hAnsi="Times New Roman" w:cs="Times New Roman"/>
                <w:lang w:eastAsia="en-US"/>
              </w:rPr>
            </w:pPr>
            <w:r w:rsidRPr="0018632C">
              <w:rPr>
                <w:rFonts w:ascii="Times New Roman" w:eastAsia="Wingdings" w:hAnsi="Times New Roman" w:cs="Times New Roman"/>
                <w:lang w:eastAsia="en-US"/>
              </w:rPr>
              <w:t>Se verifică existența documentului, temeiurile legale, denumirea investiției valabilitatea acestuia la data depunerii proiectului și conformitatea cu originalul.</w:t>
            </w:r>
          </w:p>
        </w:tc>
      </w:tr>
      <w:tr w:rsidR="00F51765" w:rsidRPr="00E92129" w:rsidTr="00E92129">
        <w:trPr>
          <w:trHeight w:val="1435"/>
        </w:trPr>
        <w:tc>
          <w:tcPr>
            <w:tcW w:w="5211" w:type="dxa"/>
            <w:shd w:val="clear" w:color="auto" w:fill="auto"/>
            <w:vAlign w:val="bottom"/>
          </w:tcPr>
          <w:p w:rsidR="00F51765" w:rsidRPr="0018632C" w:rsidRDefault="00F51765" w:rsidP="00E92129">
            <w:pPr>
              <w:autoSpaceDE w:val="0"/>
              <w:autoSpaceDN w:val="0"/>
              <w:adjustRightInd w:val="0"/>
              <w:spacing w:after="200" w:line="276" w:lineRule="auto"/>
              <w:jc w:val="both"/>
              <w:rPr>
                <w:rFonts w:ascii="Times New Roman" w:hAnsi="Times New Roman" w:cs="Times New Roman"/>
                <w:color w:val="000000"/>
                <w:lang w:eastAsia="en-US"/>
              </w:rPr>
            </w:pPr>
            <w:r w:rsidRPr="0018632C">
              <w:rPr>
                <w:rFonts w:ascii="Times New Roman" w:hAnsi="Times New Roman" w:cs="Times New Roman"/>
                <w:color w:val="000000"/>
                <w:lang w:eastAsia="en-US"/>
              </w:rPr>
              <w:t xml:space="preserve">3.1.Inventarul bunurilor ce aparţin domeniului public al comunei/comunelor, întocmit conform legislaţiei în vigoare privind proprietatea publică şi regimul juridic al acesteia, atestat prin Hotărâre a Guvernului şi publicat în Monitorul Oficial al României. </w:t>
            </w:r>
          </w:p>
          <w:p w:rsidR="00F51765" w:rsidRPr="0018632C" w:rsidRDefault="00F51765" w:rsidP="00E92129">
            <w:pPr>
              <w:autoSpaceDE w:val="0"/>
              <w:autoSpaceDN w:val="0"/>
              <w:adjustRightInd w:val="0"/>
              <w:spacing w:after="200" w:line="276" w:lineRule="auto"/>
              <w:jc w:val="both"/>
              <w:rPr>
                <w:rFonts w:ascii="Times New Roman" w:hAnsi="Times New Roman" w:cs="Times New Roman"/>
                <w:color w:val="000000"/>
                <w:lang w:eastAsia="en-US"/>
              </w:rPr>
            </w:pPr>
            <w:r w:rsidRPr="0018632C">
              <w:rPr>
                <w:rFonts w:ascii="Times New Roman" w:hAnsi="Times New Roman" w:cs="Times New Roman"/>
                <w:color w:val="000000"/>
                <w:lang w:eastAsia="en-US"/>
              </w:rPr>
              <w:t xml:space="preserve">Şi </w:t>
            </w:r>
          </w:p>
          <w:p w:rsidR="00F51765" w:rsidRPr="0018632C" w:rsidRDefault="00F51765" w:rsidP="00E92129">
            <w:pPr>
              <w:autoSpaceDE w:val="0"/>
              <w:autoSpaceDN w:val="0"/>
              <w:adjustRightInd w:val="0"/>
              <w:spacing w:after="200" w:line="276" w:lineRule="auto"/>
              <w:jc w:val="both"/>
              <w:rPr>
                <w:rFonts w:ascii="Times New Roman" w:hAnsi="Times New Roman" w:cs="Times New Roman"/>
                <w:color w:val="000000"/>
                <w:lang w:eastAsia="en-US"/>
              </w:rPr>
            </w:pPr>
            <w:r w:rsidRPr="0018632C">
              <w:rPr>
                <w:rFonts w:ascii="Times New Roman" w:hAnsi="Times New Roman" w:cs="Times New Roman"/>
                <w:color w:val="000000"/>
                <w:lang w:eastAsia="en-US"/>
              </w:rPr>
              <w:t xml:space="preserve">Hotărârea Consiliului Local privind aprobarea modificărilor şi / sau completărilor la inventar în sensul includerii în domeniul public sau detalierii poziției globale existente cu respectarea prevederilor Art. 115 alin (7) din Legea nr. 215/ 2001, republicată, cu modificările şi completările ulterioare, a administraţiei publice locale, adică să fi fost supusă controlului de legalitate al Prefectului, în condiţiile legii. </w:t>
            </w:r>
          </w:p>
          <w:p w:rsidR="00F51765" w:rsidRPr="0018632C" w:rsidRDefault="00F51765" w:rsidP="00E92129">
            <w:pPr>
              <w:spacing w:after="200" w:line="273" w:lineRule="exact"/>
              <w:jc w:val="both"/>
              <w:rPr>
                <w:rFonts w:ascii="Times New Roman" w:eastAsia="Trebuchet MS" w:hAnsi="Times New Roman" w:cs="Times New Roman"/>
                <w:lang w:eastAsia="en-US"/>
              </w:rPr>
            </w:pPr>
            <w:r w:rsidRPr="0018632C">
              <w:rPr>
                <w:rFonts w:ascii="Times New Roman" w:eastAsia="Trebuchet MS" w:hAnsi="Times New Roman" w:cs="Times New Roman"/>
                <w:lang w:eastAsia="en-US"/>
              </w:rPr>
              <w:t>și</w:t>
            </w:r>
          </w:p>
          <w:p w:rsidR="00F51765" w:rsidRPr="0018632C" w:rsidRDefault="00F51765" w:rsidP="00E92129">
            <w:pPr>
              <w:autoSpaceDE w:val="0"/>
              <w:autoSpaceDN w:val="0"/>
              <w:adjustRightInd w:val="0"/>
              <w:spacing w:after="200" w:line="276" w:lineRule="auto"/>
              <w:jc w:val="both"/>
              <w:rPr>
                <w:rFonts w:ascii="Times New Roman" w:hAnsi="Times New Roman" w:cs="Times New Roman"/>
                <w:color w:val="000000"/>
                <w:lang w:eastAsia="en-US"/>
              </w:rPr>
            </w:pPr>
            <w:r w:rsidRPr="0018632C">
              <w:rPr>
                <w:rFonts w:ascii="Times New Roman" w:hAnsi="Times New Roman" w:cs="Times New Roman"/>
                <w:color w:val="000000"/>
                <w:lang w:eastAsia="en-US"/>
              </w:rPr>
              <w:t>3.2 Pentru ONG-uri/Unități de cult</w:t>
            </w:r>
          </w:p>
          <w:p w:rsidR="00F51765" w:rsidRPr="0018632C" w:rsidRDefault="00F51765" w:rsidP="00E92129">
            <w:pPr>
              <w:autoSpaceDE w:val="0"/>
              <w:autoSpaceDN w:val="0"/>
              <w:adjustRightInd w:val="0"/>
              <w:spacing w:after="200" w:line="276" w:lineRule="auto"/>
              <w:jc w:val="both"/>
              <w:rPr>
                <w:rFonts w:ascii="Times New Roman" w:eastAsia="Trebuchet MS" w:hAnsi="Times New Roman" w:cs="Times New Roman"/>
                <w:color w:val="000000"/>
                <w:lang w:eastAsia="en-US"/>
              </w:rPr>
            </w:pPr>
            <w:r w:rsidRPr="0018632C">
              <w:rPr>
                <w:rFonts w:ascii="Times New Roman" w:hAnsi="Times New Roman" w:cs="Times New Roman"/>
                <w:color w:val="000000"/>
                <w:lang w:eastAsia="en-US"/>
              </w:rPr>
              <w:t xml:space="preserve">Documente doveditoare privind dreptul de proprietate /administrare pe o perioadă de 10 ani, asupra bunurilor imobile la care/unde se vor efectua lucrări, conform cererii de finanţare; </w:t>
            </w:r>
          </w:p>
        </w:tc>
        <w:tc>
          <w:tcPr>
            <w:tcW w:w="5103" w:type="dxa"/>
            <w:shd w:val="clear" w:color="auto" w:fill="auto"/>
          </w:tcPr>
          <w:p w:rsidR="00F51765" w:rsidRPr="0018632C" w:rsidRDefault="00F51765" w:rsidP="00E92129">
            <w:pPr>
              <w:spacing w:after="200" w:line="276" w:lineRule="auto"/>
              <w:jc w:val="both"/>
              <w:rPr>
                <w:rFonts w:ascii="Times New Roman" w:eastAsia="Wingdings" w:hAnsi="Times New Roman" w:cs="Times New Roman"/>
                <w:lang w:eastAsia="en-US"/>
              </w:rPr>
            </w:pPr>
            <w:r w:rsidRPr="0018632C">
              <w:rPr>
                <w:rFonts w:ascii="Times New Roman" w:eastAsia="Wingdings" w:hAnsi="Times New Roman" w:cs="Times New Roman"/>
                <w:lang w:eastAsia="en-US"/>
              </w:rPr>
              <w:t>Se verifică dacă terenul după caz construcția asupra căreia se intervine sunt înscrise în domeniul public al UAT atestat prin hotărâre de guvern. Dacă sau făcut modificări asupra acestuia sau completări se prezintă hotărârea de consiliu local vizată spre legalitate de instituția prefectului. Nu este suficientă dovada că s-a depus la instituția prefectului în vederea avizării. Se verifică conformitatea acestor documente cu originalul.</w:t>
            </w:r>
          </w:p>
          <w:p w:rsidR="00F51765" w:rsidRPr="0018632C" w:rsidRDefault="00F51765" w:rsidP="00E92129">
            <w:pPr>
              <w:spacing w:after="200" w:line="276" w:lineRule="auto"/>
              <w:jc w:val="both"/>
              <w:rPr>
                <w:rFonts w:ascii="Times New Roman" w:eastAsia="Wingdings" w:hAnsi="Times New Roman" w:cs="Times New Roman"/>
                <w:lang w:eastAsia="en-US"/>
              </w:rPr>
            </w:pPr>
            <w:r w:rsidRPr="0018632C">
              <w:rPr>
                <w:rFonts w:ascii="Times New Roman" w:eastAsia="Trebuchet MS" w:hAnsi="Times New Roman" w:cs="Times New Roman"/>
                <w:lang w:eastAsia="en-US"/>
              </w:rPr>
              <w:t>Se verifică documente doveditoare prezentate  de către ONG-uri/Unități de cult privind dreptul de proprietate /administrare pe o perioadă de 10 ani, asupra bunurilor imobile la care/unde se vor efectua lucrări, conform cererii de finanţare și conformitatea acestora cu originalul. Cei 10 ani încep de la data depunerii proiectului spre finanțare și se referă la administrare. Extrasul CF se ia în considerare dacă este actualizat.</w:t>
            </w:r>
          </w:p>
        </w:tc>
      </w:tr>
      <w:tr w:rsidR="00F51765" w:rsidRPr="00E92129" w:rsidTr="00E92129">
        <w:trPr>
          <w:trHeight w:val="58"/>
        </w:trPr>
        <w:tc>
          <w:tcPr>
            <w:tcW w:w="5211" w:type="dxa"/>
            <w:shd w:val="clear" w:color="auto" w:fill="auto"/>
          </w:tcPr>
          <w:p w:rsidR="00F51765" w:rsidRPr="0018632C" w:rsidRDefault="00F51765" w:rsidP="00E92129">
            <w:pPr>
              <w:autoSpaceDE w:val="0"/>
              <w:autoSpaceDN w:val="0"/>
              <w:adjustRightInd w:val="0"/>
              <w:spacing w:after="200" w:line="276" w:lineRule="auto"/>
              <w:jc w:val="both"/>
              <w:rPr>
                <w:rFonts w:ascii="Times New Roman" w:hAnsi="Times New Roman" w:cs="Times New Roman"/>
                <w:lang w:eastAsia="en-US"/>
              </w:rPr>
            </w:pPr>
            <w:r w:rsidRPr="0018632C">
              <w:rPr>
                <w:rFonts w:ascii="Times New Roman" w:hAnsi="Times New Roman" w:cs="Times New Roman"/>
                <w:bCs/>
                <w:lang w:eastAsia="en-US"/>
              </w:rPr>
              <w:t xml:space="preserve">4 </w:t>
            </w:r>
            <w:r w:rsidRPr="0018632C">
              <w:rPr>
                <w:rFonts w:ascii="Times New Roman" w:hAnsi="Times New Roman" w:cs="Times New Roman"/>
                <w:lang w:eastAsia="en-US"/>
              </w:rPr>
              <w:t>Declarația pe propria răspundere că va obține și depune documentaţia de la ANPM, înainte de semnarea contractului de finanțare.</w:t>
            </w:r>
          </w:p>
          <w:p w:rsidR="00F51765" w:rsidRPr="0018632C" w:rsidRDefault="00F51765" w:rsidP="00E92129">
            <w:pPr>
              <w:autoSpaceDE w:val="0"/>
              <w:autoSpaceDN w:val="0"/>
              <w:adjustRightInd w:val="0"/>
              <w:spacing w:after="200" w:line="276" w:lineRule="auto"/>
              <w:rPr>
                <w:rFonts w:ascii="Times New Roman" w:hAnsi="Times New Roman" w:cs="Times New Roman"/>
                <w:bCs/>
                <w:lang w:eastAsia="en-US"/>
              </w:rPr>
            </w:pPr>
            <w:r w:rsidRPr="0018632C">
              <w:rPr>
                <w:rFonts w:ascii="Times New Roman" w:hAnsi="Times New Roman" w:cs="Times New Roman"/>
                <w:bCs/>
                <w:lang w:eastAsia="en-US"/>
              </w:rPr>
              <w:t>si</w:t>
            </w:r>
          </w:p>
          <w:p w:rsidR="00F51765" w:rsidRPr="0018632C" w:rsidRDefault="00F51765" w:rsidP="00E92129">
            <w:pPr>
              <w:autoSpaceDE w:val="0"/>
              <w:autoSpaceDN w:val="0"/>
              <w:adjustRightInd w:val="0"/>
              <w:spacing w:after="200" w:line="276" w:lineRule="auto"/>
              <w:rPr>
                <w:rFonts w:ascii="Times New Roman" w:hAnsi="Times New Roman" w:cs="Times New Roman"/>
                <w:lang w:eastAsia="en-US"/>
              </w:rPr>
            </w:pPr>
            <w:r w:rsidRPr="0018632C">
              <w:rPr>
                <w:rFonts w:ascii="Times New Roman" w:hAnsi="Times New Roman" w:cs="Times New Roman"/>
                <w:bCs/>
                <w:lang w:eastAsia="en-US"/>
              </w:rPr>
              <w:t xml:space="preserve">4.1 </w:t>
            </w:r>
            <w:r w:rsidRPr="0018632C">
              <w:rPr>
                <w:rFonts w:ascii="Times New Roman" w:hAnsi="Times New Roman" w:cs="Times New Roman"/>
                <w:lang w:eastAsia="en-US"/>
              </w:rPr>
              <w:t>Clasarea notificării</w:t>
            </w:r>
          </w:p>
          <w:p w:rsidR="00F51765" w:rsidRPr="0018632C" w:rsidRDefault="00F51765" w:rsidP="00E92129">
            <w:pPr>
              <w:autoSpaceDE w:val="0"/>
              <w:autoSpaceDN w:val="0"/>
              <w:adjustRightInd w:val="0"/>
              <w:spacing w:after="200" w:line="276" w:lineRule="auto"/>
              <w:rPr>
                <w:rFonts w:ascii="Times New Roman" w:hAnsi="Times New Roman" w:cs="Times New Roman"/>
                <w:lang w:eastAsia="en-US"/>
              </w:rPr>
            </w:pPr>
            <w:r w:rsidRPr="0018632C">
              <w:rPr>
                <w:rFonts w:ascii="Times New Roman" w:hAnsi="Times New Roman" w:cs="Times New Roman"/>
                <w:lang w:eastAsia="en-US"/>
              </w:rPr>
              <w:t>sau</w:t>
            </w:r>
          </w:p>
          <w:p w:rsidR="00F51765" w:rsidRPr="0018632C" w:rsidRDefault="00F51765" w:rsidP="00E92129">
            <w:pPr>
              <w:autoSpaceDE w:val="0"/>
              <w:autoSpaceDN w:val="0"/>
              <w:adjustRightInd w:val="0"/>
              <w:spacing w:after="200" w:line="276" w:lineRule="auto"/>
              <w:jc w:val="both"/>
              <w:rPr>
                <w:rFonts w:ascii="Times New Roman" w:hAnsi="Times New Roman" w:cs="Times New Roman"/>
                <w:lang w:eastAsia="en-US"/>
              </w:rPr>
            </w:pPr>
            <w:r w:rsidRPr="0018632C">
              <w:rPr>
                <w:rFonts w:ascii="Times New Roman" w:hAnsi="Times New Roman" w:cs="Times New Roman"/>
                <w:bCs/>
                <w:lang w:eastAsia="en-US"/>
              </w:rPr>
              <w:t xml:space="preserve">4.2 </w:t>
            </w:r>
            <w:r w:rsidRPr="0018632C">
              <w:rPr>
                <w:rFonts w:ascii="Times New Roman" w:hAnsi="Times New Roman" w:cs="Times New Roman"/>
                <w:lang w:eastAsia="en-US"/>
              </w:rPr>
              <w:t>Decizia etapei de încadrare, ca document final (prin care se precizează că proiectul nu se supune evaluării impactului asupra mediului şi nici evaluării adecvate)</w:t>
            </w:r>
          </w:p>
          <w:p w:rsidR="00F51765" w:rsidRPr="0018632C" w:rsidRDefault="00F51765" w:rsidP="00E92129">
            <w:pPr>
              <w:autoSpaceDE w:val="0"/>
              <w:autoSpaceDN w:val="0"/>
              <w:adjustRightInd w:val="0"/>
              <w:spacing w:after="200" w:line="276" w:lineRule="auto"/>
              <w:rPr>
                <w:rFonts w:ascii="Times New Roman" w:hAnsi="Times New Roman" w:cs="Times New Roman"/>
                <w:lang w:eastAsia="en-US"/>
              </w:rPr>
            </w:pPr>
            <w:r w:rsidRPr="0018632C">
              <w:rPr>
                <w:rFonts w:ascii="Times New Roman" w:hAnsi="Times New Roman" w:cs="Times New Roman"/>
                <w:lang w:eastAsia="en-US"/>
              </w:rPr>
              <w:t>sau</w:t>
            </w:r>
          </w:p>
          <w:p w:rsidR="00F51765" w:rsidRPr="0018632C" w:rsidRDefault="00F51765" w:rsidP="00E92129">
            <w:pPr>
              <w:autoSpaceDE w:val="0"/>
              <w:autoSpaceDN w:val="0"/>
              <w:adjustRightInd w:val="0"/>
              <w:spacing w:after="200" w:line="276" w:lineRule="auto"/>
              <w:jc w:val="both"/>
              <w:rPr>
                <w:rFonts w:ascii="Times New Roman" w:hAnsi="Times New Roman" w:cs="Times New Roman"/>
                <w:lang w:eastAsia="en-US"/>
              </w:rPr>
            </w:pPr>
            <w:r w:rsidRPr="0018632C">
              <w:rPr>
                <w:rFonts w:ascii="Times New Roman" w:hAnsi="Times New Roman" w:cs="Times New Roman"/>
                <w:bCs/>
                <w:lang w:eastAsia="en-US"/>
              </w:rPr>
              <w:t xml:space="preserve">4.3 </w:t>
            </w:r>
            <w:r w:rsidRPr="0018632C">
              <w:rPr>
                <w:rFonts w:ascii="Times New Roman" w:hAnsi="Times New Roman" w:cs="Times New Roman"/>
                <w:lang w:eastAsia="en-US"/>
              </w:rPr>
              <w:t>Acord de mediu în cazul în care se impune evaluarea impactului preconizat asupra mediului</w:t>
            </w:r>
          </w:p>
          <w:p w:rsidR="00F51765" w:rsidRPr="0018632C" w:rsidRDefault="00F51765" w:rsidP="00E92129">
            <w:pPr>
              <w:autoSpaceDE w:val="0"/>
              <w:autoSpaceDN w:val="0"/>
              <w:adjustRightInd w:val="0"/>
              <w:spacing w:after="200" w:line="276" w:lineRule="auto"/>
              <w:rPr>
                <w:rFonts w:ascii="Times New Roman" w:hAnsi="Times New Roman" w:cs="Times New Roman"/>
                <w:lang w:eastAsia="en-US"/>
              </w:rPr>
            </w:pPr>
            <w:r w:rsidRPr="0018632C">
              <w:rPr>
                <w:rFonts w:ascii="Times New Roman" w:hAnsi="Times New Roman" w:cs="Times New Roman"/>
                <w:lang w:eastAsia="en-US"/>
              </w:rPr>
              <w:lastRenderedPageBreak/>
              <w:t>sau</w:t>
            </w:r>
          </w:p>
          <w:p w:rsidR="00F51765" w:rsidRPr="0018632C" w:rsidRDefault="00F51765" w:rsidP="00E92129">
            <w:pPr>
              <w:autoSpaceDE w:val="0"/>
              <w:autoSpaceDN w:val="0"/>
              <w:adjustRightInd w:val="0"/>
              <w:spacing w:after="200" w:line="276" w:lineRule="auto"/>
              <w:jc w:val="both"/>
              <w:rPr>
                <w:rFonts w:ascii="Times New Roman" w:hAnsi="Times New Roman" w:cs="Times New Roman"/>
                <w:lang w:eastAsia="en-US"/>
              </w:rPr>
            </w:pPr>
            <w:r w:rsidRPr="0018632C">
              <w:rPr>
                <w:rFonts w:ascii="Times New Roman" w:hAnsi="Times New Roman" w:cs="Times New Roman"/>
                <w:bCs/>
                <w:lang w:eastAsia="en-US"/>
              </w:rPr>
              <w:t xml:space="preserve">4.4 </w:t>
            </w:r>
            <w:r w:rsidRPr="0018632C">
              <w:rPr>
                <w:rFonts w:ascii="Times New Roman" w:hAnsi="Times New Roman" w:cs="Times New Roman"/>
                <w:lang w:eastAsia="en-US"/>
              </w:rPr>
              <w:t>Acord de mediu în cazul evaluării impactului asupra mediului și de evaluare adecvată (dacă este cazul).</w:t>
            </w:r>
          </w:p>
          <w:p w:rsidR="00F51765" w:rsidRPr="0018632C" w:rsidRDefault="00F51765" w:rsidP="00E92129">
            <w:pPr>
              <w:autoSpaceDE w:val="0"/>
              <w:autoSpaceDN w:val="0"/>
              <w:adjustRightInd w:val="0"/>
              <w:spacing w:after="200" w:line="276" w:lineRule="auto"/>
              <w:jc w:val="both"/>
              <w:rPr>
                <w:rFonts w:ascii="Times New Roman" w:hAnsi="Times New Roman" w:cs="Times New Roman"/>
                <w:color w:val="000000"/>
                <w:lang w:eastAsia="en-US"/>
              </w:rPr>
            </w:pPr>
            <w:r w:rsidRPr="0018632C">
              <w:rPr>
                <w:rFonts w:ascii="Times New Roman" w:hAnsi="Times New Roman" w:cs="Times New Roman"/>
                <w:bCs/>
                <w:color w:val="000000"/>
                <w:lang w:eastAsia="en-US"/>
              </w:rPr>
              <w:t xml:space="preserve">4.5 </w:t>
            </w:r>
            <w:r w:rsidRPr="0018632C">
              <w:rPr>
                <w:rFonts w:ascii="Times New Roman" w:hAnsi="Times New Roman" w:cs="Times New Roman"/>
                <w:color w:val="000000"/>
                <w:lang w:eastAsia="en-US"/>
              </w:rPr>
              <w:t>Aviz Natura 2000 pentru proiectele care impun doar evaluare adecvată.</w:t>
            </w:r>
          </w:p>
        </w:tc>
        <w:tc>
          <w:tcPr>
            <w:tcW w:w="5103" w:type="dxa"/>
            <w:shd w:val="clear" w:color="auto" w:fill="auto"/>
          </w:tcPr>
          <w:p w:rsidR="00F51765" w:rsidRPr="0018632C" w:rsidRDefault="00F51765" w:rsidP="00E92129">
            <w:pPr>
              <w:spacing w:after="200" w:line="276" w:lineRule="auto"/>
              <w:jc w:val="both"/>
              <w:rPr>
                <w:rFonts w:ascii="Times New Roman" w:eastAsia="Wingdings" w:hAnsi="Times New Roman" w:cs="Times New Roman"/>
                <w:lang w:eastAsia="en-US"/>
              </w:rPr>
            </w:pPr>
            <w:r w:rsidRPr="0018632C">
              <w:rPr>
                <w:rFonts w:ascii="Times New Roman" w:eastAsia="Wingdings" w:hAnsi="Times New Roman" w:cs="Times New Roman"/>
                <w:lang w:eastAsia="en-US"/>
              </w:rPr>
              <w:lastRenderedPageBreak/>
              <w:t>Se verifică existența documentului depus</w:t>
            </w:r>
            <w:r w:rsidR="00CF14A5" w:rsidRPr="0018632C">
              <w:rPr>
                <w:rFonts w:ascii="Times New Roman" w:eastAsia="Wingdings" w:hAnsi="Times New Roman" w:cs="Times New Roman"/>
                <w:lang w:eastAsia="en-US"/>
              </w:rPr>
              <w:t xml:space="preserve"> la pct.4</w:t>
            </w:r>
            <w:r w:rsidRPr="0018632C">
              <w:rPr>
                <w:rFonts w:ascii="Times New Roman" w:eastAsia="Wingdings" w:hAnsi="Times New Roman" w:cs="Times New Roman"/>
                <w:lang w:eastAsia="en-US"/>
              </w:rPr>
              <w:t xml:space="preserve"> și conformitatea lui cu originalul. Lipsa </w:t>
            </w:r>
            <w:r w:rsidR="00CF14A5" w:rsidRPr="0018632C">
              <w:rPr>
                <w:rFonts w:ascii="Times New Roman" w:eastAsia="Wingdings" w:hAnsi="Times New Roman" w:cs="Times New Roman"/>
                <w:lang w:eastAsia="en-US"/>
              </w:rPr>
              <w:t>documentelor de la 4.1 la 4.5 nu</w:t>
            </w:r>
            <w:r w:rsidRPr="0018632C">
              <w:rPr>
                <w:rFonts w:ascii="Times New Roman" w:eastAsia="Wingdings" w:hAnsi="Times New Roman" w:cs="Times New Roman"/>
                <w:lang w:eastAsia="en-US"/>
              </w:rPr>
              <w:t xml:space="preserve"> va fi considerată motiv de neconformitate</w:t>
            </w:r>
            <w:r w:rsidR="00CF14A5" w:rsidRPr="0018632C">
              <w:rPr>
                <w:rFonts w:ascii="Times New Roman" w:eastAsia="Wingdings" w:hAnsi="Times New Roman" w:cs="Times New Roman"/>
                <w:lang w:eastAsia="en-US"/>
              </w:rPr>
              <w:t xml:space="preserve"> dacă nu se vor depune</w:t>
            </w:r>
            <w:r w:rsidRPr="0018632C">
              <w:rPr>
                <w:rFonts w:ascii="Times New Roman" w:eastAsia="Wingdings" w:hAnsi="Times New Roman" w:cs="Times New Roman"/>
                <w:lang w:eastAsia="en-US"/>
              </w:rPr>
              <w:t>.</w:t>
            </w:r>
            <w:r w:rsidR="00CF14A5" w:rsidRPr="0018632C">
              <w:rPr>
                <w:rFonts w:ascii="Times New Roman" w:eastAsia="Wingdings" w:hAnsi="Times New Roman" w:cs="Times New Roman"/>
                <w:lang w:eastAsia="en-US"/>
              </w:rPr>
              <w:t xml:space="preserve"> </w:t>
            </w:r>
            <w:r w:rsidRPr="0018632C">
              <w:rPr>
                <w:rFonts w:ascii="Times New Roman" w:eastAsia="Wingdings" w:hAnsi="Times New Roman" w:cs="Times New Roman"/>
                <w:lang w:eastAsia="en-US"/>
              </w:rPr>
              <w:t>Se po</w:t>
            </w:r>
            <w:r w:rsidR="00CF14A5" w:rsidRPr="0018632C">
              <w:rPr>
                <w:rFonts w:ascii="Times New Roman" w:eastAsia="Wingdings" w:hAnsi="Times New Roman" w:cs="Times New Roman"/>
                <w:lang w:eastAsia="en-US"/>
              </w:rPr>
              <w:t>t</w:t>
            </w:r>
            <w:r w:rsidRPr="0018632C">
              <w:rPr>
                <w:rFonts w:ascii="Times New Roman" w:eastAsia="Wingdings" w:hAnsi="Times New Roman" w:cs="Times New Roman"/>
                <w:lang w:eastAsia="en-US"/>
              </w:rPr>
              <w:t xml:space="preserve"> depune la contractare.</w:t>
            </w:r>
            <w:r w:rsidR="00CF14A5" w:rsidRPr="0018632C">
              <w:rPr>
                <w:rFonts w:ascii="Times New Roman" w:eastAsia="Wingdings" w:hAnsi="Times New Roman" w:cs="Times New Roman"/>
                <w:lang w:eastAsia="en-US"/>
              </w:rPr>
              <w:t xml:space="preserve"> Dacă se va depune oricare dintre documentele de la pct.4.1. la pct.4.5 atunci nu se mai depune declarația de la pct.4</w:t>
            </w:r>
            <w:r w:rsidR="000310B6" w:rsidRPr="0018632C">
              <w:rPr>
                <w:rFonts w:ascii="Times New Roman" w:eastAsia="Wingdings" w:hAnsi="Times New Roman" w:cs="Times New Roman"/>
                <w:lang w:eastAsia="en-US"/>
              </w:rPr>
              <w:t>.</w:t>
            </w:r>
          </w:p>
        </w:tc>
      </w:tr>
      <w:tr w:rsidR="00F51765" w:rsidRPr="00E92129" w:rsidTr="00E92129">
        <w:trPr>
          <w:trHeight w:val="58"/>
        </w:trPr>
        <w:tc>
          <w:tcPr>
            <w:tcW w:w="5211" w:type="dxa"/>
            <w:shd w:val="clear" w:color="auto" w:fill="auto"/>
            <w:vAlign w:val="bottom"/>
          </w:tcPr>
          <w:p w:rsidR="00F51765" w:rsidRPr="0018632C" w:rsidRDefault="00F51765" w:rsidP="00E92129">
            <w:pPr>
              <w:autoSpaceDE w:val="0"/>
              <w:autoSpaceDN w:val="0"/>
              <w:adjustRightInd w:val="0"/>
              <w:spacing w:after="200" w:line="276" w:lineRule="auto"/>
              <w:jc w:val="both"/>
              <w:rPr>
                <w:rFonts w:ascii="Times New Roman" w:hAnsi="Times New Roman" w:cs="Times New Roman"/>
                <w:color w:val="000000"/>
                <w:lang w:eastAsia="en-US"/>
              </w:rPr>
            </w:pPr>
            <w:r w:rsidRPr="0018632C">
              <w:rPr>
                <w:rFonts w:ascii="Times New Roman" w:hAnsi="Times New Roman" w:cs="Times New Roman"/>
                <w:color w:val="000000"/>
                <w:lang w:eastAsia="en-US"/>
              </w:rPr>
              <w:t>5.1. Hotărârea Consiliului Local / Hotărârile Consiliului Local în cazul ADI</w:t>
            </w:r>
          </w:p>
          <w:p w:rsidR="00F51765" w:rsidRPr="0018632C" w:rsidRDefault="00F51765" w:rsidP="00E92129">
            <w:pPr>
              <w:autoSpaceDE w:val="0"/>
              <w:autoSpaceDN w:val="0"/>
              <w:adjustRightInd w:val="0"/>
              <w:spacing w:after="200" w:line="276" w:lineRule="auto"/>
              <w:rPr>
                <w:rFonts w:ascii="Times New Roman" w:hAnsi="Times New Roman" w:cs="Times New Roman"/>
                <w:lang w:eastAsia="en-US"/>
              </w:rPr>
            </w:pPr>
            <w:r w:rsidRPr="0018632C">
              <w:rPr>
                <w:rFonts w:ascii="Times New Roman" w:hAnsi="Times New Roman" w:cs="Times New Roman"/>
                <w:lang w:eastAsia="en-US"/>
              </w:rPr>
              <w:t>• necesitatea şi oportunitatea investiţiei;</w:t>
            </w:r>
          </w:p>
          <w:p w:rsidR="00F51765" w:rsidRPr="0018632C" w:rsidRDefault="00F51765" w:rsidP="00E92129">
            <w:pPr>
              <w:autoSpaceDE w:val="0"/>
              <w:autoSpaceDN w:val="0"/>
              <w:adjustRightInd w:val="0"/>
              <w:spacing w:after="200" w:line="276" w:lineRule="auto"/>
              <w:jc w:val="both"/>
              <w:rPr>
                <w:rFonts w:ascii="Times New Roman" w:hAnsi="Times New Roman" w:cs="Times New Roman"/>
                <w:lang w:eastAsia="en-US"/>
              </w:rPr>
            </w:pPr>
            <w:r w:rsidRPr="0018632C">
              <w:rPr>
                <w:rFonts w:ascii="Times New Roman" w:hAnsi="Times New Roman" w:cs="Times New Roman"/>
                <w:lang w:eastAsia="en-US"/>
              </w:rPr>
              <w:t>• lucrările sunt prevăzute în bugetul/bugetele local/e pentru perioada de realizare a investiţiei;</w:t>
            </w:r>
          </w:p>
          <w:p w:rsidR="00F51765" w:rsidRPr="0018632C" w:rsidRDefault="00F51765" w:rsidP="00E92129">
            <w:pPr>
              <w:autoSpaceDE w:val="0"/>
              <w:autoSpaceDN w:val="0"/>
              <w:adjustRightInd w:val="0"/>
              <w:spacing w:after="200" w:line="276" w:lineRule="auto"/>
              <w:jc w:val="both"/>
              <w:rPr>
                <w:rFonts w:ascii="Times New Roman" w:hAnsi="Times New Roman" w:cs="Times New Roman"/>
                <w:lang w:eastAsia="en-US"/>
              </w:rPr>
            </w:pPr>
            <w:r w:rsidRPr="0018632C">
              <w:rPr>
                <w:rFonts w:ascii="Times New Roman" w:hAnsi="Times New Roman" w:cs="Times New Roman"/>
                <w:lang w:eastAsia="en-US"/>
              </w:rPr>
              <w:t>• angajamentul de a suporta cheltuielile de întreţinere şi / sau reparare a investiţiei pe o perioadă de minimum 5 ani de la data efectuării ultimei plăți;</w:t>
            </w:r>
          </w:p>
          <w:p w:rsidR="00F51765" w:rsidRPr="0018632C" w:rsidRDefault="00F51765" w:rsidP="00E92129">
            <w:pPr>
              <w:autoSpaceDE w:val="0"/>
              <w:autoSpaceDN w:val="0"/>
              <w:adjustRightInd w:val="0"/>
              <w:spacing w:after="200" w:line="276" w:lineRule="auto"/>
              <w:rPr>
                <w:rFonts w:ascii="Times New Roman" w:hAnsi="Times New Roman" w:cs="Times New Roman"/>
                <w:lang w:eastAsia="en-US"/>
              </w:rPr>
            </w:pPr>
            <w:r w:rsidRPr="0018632C">
              <w:rPr>
                <w:rFonts w:ascii="Times New Roman" w:hAnsi="Times New Roman" w:cs="Times New Roman"/>
                <w:lang w:eastAsia="en-US"/>
              </w:rPr>
              <w:t>• caracteristici tehnice (lungimi, arii, volume, capacităţi etc.)</w:t>
            </w:r>
          </w:p>
          <w:p w:rsidR="00F51765" w:rsidRPr="0018632C" w:rsidRDefault="00F51765" w:rsidP="00E92129">
            <w:pPr>
              <w:autoSpaceDE w:val="0"/>
              <w:autoSpaceDN w:val="0"/>
              <w:adjustRightInd w:val="0"/>
              <w:spacing w:after="200" w:line="276" w:lineRule="auto"/>
              <w:jc w:val="both"/>
              <w:rPr>
                <w:rFonts w:ascii="Times New Roman" w:hAnsi="Times New Roman" w:cs="Times New Roman"/>
                <w:lang w:eastAsia="en-US"/>
              </w:rPr>
            </w:pPr>
            <w:r w:rsidRPr="0018632C">
              <w:rPr>
                <w:rFonts w:ascii="Times New Roman" w:hAnsi="Times New Roman" w:cs="Times New Roman"/>
                <w:lang w:eastAsia="en-US"/>
              </w:rPr>
              <w:t>• nominalizarea reprezentantului legal al comunei pentru relaţia cu AFIR în derularea proiectului</w:t>
            </w:r>
          </w:p>
          <w:p w:rsidR="00F51765" w:rsidRPr="0018632C" w:rsidRDefault="00F51765" w:rsidP="00E92129">
            <w:pPr>
              <w:tabs>
                <w:tab w:val="left" w:pos="0"/>
                <w:tab w:val="left" w:pos="1440"/>
              </w:tabs>
              <w:spacing w:after="200" w:line="276" w:lineRule="auto"/>
              <w:jc w:val="both"/>
              <w:rPr>
                <w:rFonts w:ascii="Times New Roman" w:eastAsia="Times New Roman" w:hAnsi="Times New Roman" w:cs="Times New Roman"/>
                <w:noProof/>
                <w:lang w:eastAsia="en-US"/>
              </w:rPr>
            </w:pPr>
            <w:r w:rsidRPr="0018632C">
              <w:rPr>
                <w:rFonts w:ascii="Times New Roman" w:eastAsia="Times New Roman" w:hAnsi="Times New Roman" w:cs="Times New Roman"/>
                <w:noProof/>
                <w:lang w:eastAsia="en-US"/>
              </w:rPr>
              <w:t>Sau 5.2.</w:t>
            </w:r>
          </w:p>
          <w:p w:rsidR="00F51765" w:rsidRPr="0018632C" w:rsidRDefault="00F51765" w:rsidP="00E92129">
            <w:pPr>
              <w:autoSpaceDE w:val="0"/>
              <w:autoSpaceDN w:val="0"/>
              <w:adjustRightInd w:val="0"/>
              <w:spacing w:after="200" w:line="276" w:lineRule="auto"/>
              <w:jc w:val="both"/>
              <w:rPr>
                <w:rFonts w:ascii="Times New Roman" w:hAnsi="Times New Roman" w:cs="Times New Roman"/>
                <w:lang w:eastAsia="en-US"/>
              </w:rPr>
            </w:pPr>
            <w:r w:rsidRPr="0018632C">
              <w:rPr>
                <w:rFonts w:ascii="Times New Roman" w:hAnsi="Times New Roman" w:cs="Times New Roman"/>
                <w:lang w:eastAsia="en-US"/>
              </w:rPr>
              <w:t>Hotărârea Adunării Generale pentru implementarea proiectului specific fiecărei categorii de solicitanți cu referire la însuşirea / aprobarea de către ONG, Unitate de cult a următoarelor (condiții obligatorii):</w:t>
            </w:r>
          </w:p>
          <w:p w:rsidR="00F51765" w:rsidRPr="0018632C" w:rsidRDefault="00F51765" w:rsidP="00E92129">
            <w:pPr>
              <w:autoSpaceDE w:val="0"/>
              <w:autoSpaceDN w:val="0"/>
              <w:adjustRightInd w:val="0"/>
              <w:spacing w:after="200" w:line="276" w:lineRule="auto"/>
              <w:jc w:val="both"/>
              <w:rPr>
                <w:rFonts w:ascii="Times New Roman" w:hAnsi="Times New Roman" w:cs="Times New Roman"/>
                <w:lang w:eastAsia="en-US"/>
              </w:rPr>
            </w:pPr>
            <w:r w:rsidRPr="0018632C">
              <w:rPr>
                <w:rFonts w:ascii="Times New Roman" w:hAnsi="Times New Roman" w:cs="Times New Roman"/>
                <w:lang w:eastAsia="en-US"/>
              </w:rPr>
              <w:t>• necesitatea şi oportunitatea investiţiei;</w:t>
            </w:r>
          </w:p>
          <w:p w:rsidR="00F51765" w:rsidRPr="0018632C" w:rsidRDefault="00F51765" w:rsidP="00E92129">
            <w:pPr>
              <w:autoSpaceDE w:val="0"/>
              <w:autoSpaceDN w:val="0"/>
              <w:adjustRightInd w:val="0"/>
              <w:spacing w:after="200" w:line="276" w:lineRule="auto"/>
              <w:jc w:val="both"/>
              <w:rPr>
                <w:rFonts w:ascii="Times New Roman" w:hAnsi="Times New Roman" w:cs="Times New Roman"/>
                <w:lang w:eastAsia="en-US"/>
              </w:rPr>
            </w:pPr>
            <w:r w:rsidRPr="0018632C">
              <w:rPr>
                <w:rFonts w:ascii="Times New Roman" w:hAnsi="Times New Roman" w:cs="Times New Roman"/>
                <w:lang w:eastAsia="en-US"/>
              </w:rPr>
              <w:t>• lucrările sunt prevăzute în bugetul solicitantului pentru perioada de realizare a investiţiei;</w:t>
            </w:r>
          </w:p>
          <w:p w:rsidR="00F51765" w:rsidRPr="0018632C" w:rsidRDefault="00F51765" w:rsidP="00E92129">
            <w:pPr>
              <w:autoSpaceDE w:val="0"/>
              <w:autoSpaceDN w:val="0"/>
              <w:adjustRightInd w:val="0"/>
              <w:spacing w:after="200" w:line="276" w:lineRule="auto"/>
              <w:jc w:val="both"/>
              <w:rPr>
                <w:rFonts w:ascii="Times New Roman" w:hAnsi="Times New Roman" w:cs="Times New Roman"/>
                <w:lang w:eastAsia="en-US"/>
              </w:rPr>
            </w:pPr>
            <w:r w:rsidRPr="0018632C">
              <w:rPr>
                <w:rFonts w:ascii="Times New Roman" w:hAnsi="Times New Roman" w:cs="Times New Roman"/>
                <w:lang w:eastAsia="en-US"/>
              </w:rPr>
              <w:t>• angajamentul de a suporta cheltuielile de întreţinere şi / sau reparare a investiţiei pe o perioadă de minimum 5 ani de la data efectuării ultimei plăți;(acest punct se referă la mentenanța investiției).</w:t>
            </w:r>
          </w:p>
          <w:p w:rsidR="00F51765" w:rsidRPr="0018632C" w:rsidRDefault="00F51765" w:rsidP="00E92129">
            <w:pPr>
              <w:autoSpaceDE w:val="0"/>
              <w:autoSpaceDN w:val="0"/>
              <w:adjustRightInd w:val="0"/>
              <w:spacing w:after="200" w:line="276" w:lineRule="auto"/>
              <w:jc w:val="both"/>
              <w:rPr>
                <w:rFonts w:ascii="Times New Roman" w:hAnsi="Times New Roman" w:cs="Times New Roman"/>
                <w:lang w:eastAsia="en-US"/>
              </w:rPr>
            </w:pPr>
            <w:r w:rsidRPr="0018632C">
              <w:rPr>
                <w:rFonts w:ascii="Times New Roman" w:hAnsi="Times New Roman" w:cs="Times New Roman"/>
                <w:lang w:eastAsia="en-US"/>
              </w:rPr>
              <w:t>• caracteristici tehnice investiției / investițiilor propuse (lungimi, arii, volume, capacităţi etc.);</w:t>
            </w:r>
          </w:p>
          <w:p w:rsidR="00407F7F" w:rsidRPr="0018632C" w:rsidRDefault="00F51765" w:rsidP="00E92129">
            <w:pPr>
              <w:autoSpaceDE w:val="0"/>
              <w:autoSpaceDN w:val="0"/>
              <w:adjustRightInd w:val="0"/>
              <w:spacing w:after="200" w:line="276" w:lineRule="auto"/>
              <w:jc w:val="both"/>
              <w:rPr>
                <w:rFonts w:ascii="Times New Roman" w:hAnsi="Times New Roman" w:cs="Times New Roman"/>
                <w:lang w:eastAsia="en-US"/>
              </w:rPr>
            </w:pPr>
            <w:r w:rsidRPr="0018632C">
              <w:rPr>
                <w:rFonts w:ascii="Times New Roman" w:hAnsi="Times New Roman" w:cs="Times New Roman"/>
                <w:lang w:eastAsia="en-US"/>
              </w:rPr>
              <w:t>• nominalizarea reprezentantului legal al solicitantului pentru relaţia cu AFIR în derularea proiectului</w:t>
            </w:r>
          </w:p>
          <w:p w:rsidR="00F51765" w:rsidRPr="0018632C" w:rsidRDefault="00407F7F" w:rsidP="00E92129">
            <w:pPr>
              <w:autoSpaceDE w:val="0"/>
              <w:autoSpaceDN w:val="0"/>
              <w:adjustRightInd w:val="0"/>
              <w:spacing w:after="200" w:line="276" w:lineRule="auto"/>
              <w:jc w:val="both"/>
              <w:rPr>
                <w:rFonts w:ascii="Times New Roman" w:hAnsi="Times New Roman" w:cs="Times New Roman"/>
                <w:lang w:eastAsia="en-US"/>
              </w:rPr>
            </w:pPr>
            <w:r w:rsidRPr="0018632C">
              <w:rPr>
                <w:rFonts w:ascii="Times New Roman" w:hAnsi="Times New Roman" w:cs="Times New Roman"/>
                <w:lang w:eastAsia="en-US"/>
              </w:rPr>
              <w:t>•</w:t>
            </w:r>
            <w:r w:rsidRPr="0018632C">
              <w:rPr>
                <w:rFonts w:ascii="Times New Roman" w:hAnsi="Times New Roman" w:cs="Times New Roman"/>
              </w:rPr>
              <w:t xml:space="preserve"> </w:t>
            </w:r>
            <w:r w:rsidRPr="0018632C">
              <w:rPr>
                <w:rFonts w:ascii="Times New Roman" w:hAnsi="Times New Roman" w:cs="Times New Roman"/>
                <w:lang w:eastAsia="en-US"/>
              </w:rPr>
              <w:t>detalierea activităților sociale/culturale/desfășurate în ultimele 12 luni, anterioare depunerii cererii de finanțare – nu se aplică</w:t>
            </w:r>
          </w:p>
        </w:tc>
        <w:tc>
          <w:tcPr>
            <w:tcW w:w="5103" w:type="dxa"/>
            <w:shd w:val="clear" w:color="auto" w:fill="auto"/>
          </w:tcPr>
          <w:p w:rsidR="00F51765" w:rsidRPr="0018632C" w:rsidRDefault="00F51765" w:rsidP="00E92129">
            <w:pPr>
              <w:spacing w:after="200" w:line="276" w:lineRule="auto"/>
              <w:jc w:val="both"/>
              <w:rPr>
                <w:rFonts w:ascii="Times New Roman" w:eastAsia="Wingdings" w:hAnsi="Times New Roman" w:cs="Times New Roman"/>
                <w:lang w:eastAsia="en-US"/>
              </w:rPr>
            </w:pPr>
            <w:r w:rsidRPr="0018632C">
              <w:rPr>
                <w:rFonts w:ascii="Times New Roman" w:eastAsia="Wingdings" w:hAnsi="Times New Roman" w:cs="Times New Roman"/>
                <w:lang w:eastAsia="en-US"/>
              </w:rPr>
              <w:t>Se verifică existența documentului de implementare a proiectului și punctele obligatorii precum și conformitatea acestui document cu originalul. În cazul unei ADI această hotărâre trebuie prezentată de fiecare dintre membrii asociați.</w:t>
            </w:r>
          </w:p>
          <w:p w:rsidR="005D6A1A" w:rsidRPr="0018632C" w:rsidRDefault="00F51765" w:rsidP="00E92129">
            <w:pPr>
              <w:spacing w:after="200" w:line="276" w:lineRule="auto"/>
              <w:jc w:val="both"/>
              <w:rPr>
                <w:rFonts w:ascii="Times New Roman" w:eastAsia="Wingdings" w:hAnsi="Times New Roman" w:cs="Times New Roman"/>
                <w:lang w:eastAsia="en-US"/>
              </w:rPr>
            </w:pPr>
            <w:r w:rsidRPr="0018632C">
              <w:rPr>
                <w:rFonts w:ascii="Times New Roman" w:eastAsia="Wingdings" w:hAnsi="Times New Roman" w:cs="Times New Roman"/>
                <w:lang w:eastAsia="en-US"/>
              </w:rPr>
              <w:t>Se verifică dacă documentul face referire și la potențialul economic al investiției.</w:t>
            </w:r>
          </w:p>
          <w:p w:rsidR="00F51765" w:rsidRPr="0018632C" w:rsidRDefault="00407F7F" w:rsidP="00E92129">
            <w:pPr>
              <w:spacing w:after="200" w:line="276" w:lineRule="auto"/>
              <w:jc w:val="both"/>
              <w:rPr>
                <w:rFonts w:ascii="Times New Roman" w:eastAsia="Wingdings" w:hAnsi="Times New Roman" w:cs="Times New Roman"/>
                <w:lang w:eastAsia="en-US"/>
              </w:rPr>
            </w:pPr>
            <w:r w:rsidRPr="0018632C">
              <w:rPr>
                <w:rFonts w:ascii="Times New Roman" w:eastAsia="Wingdings" w:hAnsi="Times New Roman" w:cs="Times New Roman"/>
                <w:lang w:eastAsia="en-US"/>
              </w:rPr>
              <w:t xml:space="preserve"> Ultimul punct de 5.2. nu se </w:t>
            </w:r>
            <w:r w:rsidR="00C91316" w:rsidRPr="0018632C">
              <w:rPr>
                <w:rFonts w:ascii="Times New Roman" w:eastAsia="Wingdings" w:hAnsi="Times New Roman" w:cs="Times New Roman"/>
                <w:lang w:eastAsia="en-US"/>
              </w:rPr>
              <w:t>aplică</w:t>
            </w:r>
            <w:r w:rsidR="005D6A1A" w:rsidRPr="0018632C">
              <w:rPr>
                <w:rFonts w:ascii="Times New Roman" w:eastAsia="Wingdings" w:hAnsi="Times New Roman" w:cs="Times New Roman"/>
                <w:lang w:eastAsia="en-US"/>
              </w:rPr>
              <w:t>.</w:t>
            </w:r>
          </w:p>
          <w:p w:rsidR="00F51765" w:rsidRPr="0018632C" w:rsidRDefault="00F51765" w:rsidP="00E92129">
            <w:pPr>
              <w:spacing w:after="200" w:line="276" w:lineRule="auto"/>
              <w:jc w:val="both"/>
              <w:rPr>
                <w:rFonts w:ascii="Times New Roman" w:eastAsia="Wingdings" w:hAnsi="Times New Roman" w:cs="Times New Roman"/>
                <w:lang w:eastAsia="en-US"/>
              </w:rPr>
            </w:pPr>
          </w:p>
        </w:tc>
      </w:tr>
      <w:tr w:rsidR="00F51765" w:rsidRPr="00E92129" w:rsidTr="00E92129">
        <w:trPr>
          <w:trHeight w:val="58"/>
        </w:trPr>
        <w:tc>
          <w:tcPr>
            <w:tcW w:w="5211" w:type="dxa"/>
            <w:shd w:val="clear" w:color="auto" w:fill="auto"/>
            <w:vAlign w:val="bottom"/>
          </w:tcPr>
          <w:p w:rsidR="00F51765" w:rsidRPr="0018632C" w:rsidRDefault="00F51765" w:rsidP="00E92129">
            <w:pPr>
              <w:spacing w:after="200" w:line="246" w:lineRule="exact"/>
              <w:rPr>
                <w:rFonts w:ascii="Times New Roman" w:eastAsia="Trebuchet MS" w:hAnsi="Times New Roman" w:cs="Times New Roman"/>
                <w:lang w:eastAsia="en-US"/>
              </w:rPr>
            </w:pPr>
            <w:r w:rsidRPr="0018632C">
              <w:rPr>
                <w:rFonts w:ascii="Times New Roman" w:eastAsia="Trebuchet MS" w:hAnsi="Times New Roman" w:cs="Times New Roman"/>
                <w:lang w:eastAsia="en-US"/>
              </w:rPr>
              <w:t>6. 1. Certificatul de înregistrare fiscală</w:t>
            </w:r>
          </w:p>
        </w:tc>
        <w:tc>
          <w:tcPr>
            <w:tcW w:w="5103" w:type="dxa"/>
            <w:shd w:val="clear" w:color="auto" w:fill="auto"/>
          </w:tcPr>
          <w:p w:rsidR="00F51765" w:rsidRPr="0018632C" w:rsidRDefault="00F51765" w:rsidP="00E92129">
            <w:pPr>
              <w:spacing w:after="200" w:line="276" w:lineRule="auto"/>
              <w:jc w:val="both"/>
              <w:rPr>
                <w:rFonts w:ascii="Times New Roman" w:eastAsia="Wingdings" w:hAnsi="Times New Roman" w:cs="Times New Roman"/>
                <w:lang w:eastAsia="en-US"/>
              </w:rPr>
            </w:pPr>
            <w:r w:rsidRPr="0018632C">
              <w:rPr>
                <w:rFonts w:ascii="Times New Roman" w:eastAsia="Wingdings" w:hAnsi="Times New Roman" w:cs="Times New Roman"/>
                <w:lang w:eastAsia="en-US"/>
              </w:rPr>
              <w:t>Se verifică existența documentului precum și conformitatea acestui document cu originalul.</w:t>
            </w:r>
          </w:p>
        </w:tc>
      </w:tr>
      <w:tr w:rsidR="00F51765" w:rsidRPr="00E92129" w:rsidTr="00E92129">
        <w:trPr>
          <w:trHeight w:val="58"/>
        </w:trPr>
        <w:tc>
          <w:tcPr>
            <w:tcW w:w="5211" w:type="dxa"/>
            <w:shd w:val="clear" w:color="auto" w:fill="auto"/>
            <w:vAlign w:val="bottom"/>
          </w:tcPr>
          <w:p w:rsidR="00F51765" w:rsidRPr="0018632C" w:rsidRDefault="00F51765" w:rsidP="00E92129">
            <w:pPr>
              <w:spacing w:after="200" w:line="233" w:lineRule="exact"/>
              <w:rPr>
                <w:rFonts w:ascii="Times New Roman" w:eastAsia="Trebuchet MS" w:hAnsi="Times New Roman" w:cs="Times New Roman"/>
                <w:lang w:eastAsia="en-US"/>
              </w:rPr>
            </w:pPr>
            <w:r w:rsidRPr="0018632C">
              <w:rPr>
                <w:rFonts w:ascii="Times New Roman" w:eastAsia="Trebuchet MS" w:hAnsi="Times New Roman" w:cs="Times New Roman"/>
                <w:lang w:eastAsia="en-US"/>
              </w:rPr>
              <w:t>6.2.  Încheiere privind înscrierea în Registrul Asociațiilor și Fundațiilor, rămasă definitivă / Certificat de înregistrare în Registrul Asociațiilor și Fundațiilor</w:t>
            </w:r>
          </w:p>
          <w:p w:rsidR="00F51765" w:rsidRPr="0018632C" w:rsidRDefault="00F51765" w:rsidP="00E92129">
            <w:pPr>
              <w:spacing w:after="200" w:line="233" w:lineRule="exact"/>
              <w:rPr>
                <w:rFonts w:ascii="Times New Roman" w:eastAsia="Trebuchet MS" w:hAnsi="Times New Roman" w:cs="Times New Roman"/>
                <w:lang w:eastAsia="en-US"/>
              </w:rPr>
            </w:pPr>
            <w:r w:rsidRPr="0018632C">
              <w:rPr>
                <w:rFonts w:ascii="Times New Roman" w:eastAsia="Trebuchet MS" w:hAnsi="Times New Roman" w:cs="Times New Roman"/>
                <w:lang w:eastAsia="en-US"/>
              </w:rPr>
              <w:lastRenderedPageBreak/>
              <w:t>6.2.1.Actul de înființare și statutul ONG</w:t>
            </w:r>
          </w:p>
        </w:tc>
        <w:tc>
          <w:tcPr>
            <w:tcW w:w="5103" w:type="dxa"/>
            <w:shd w:val="clear" w:color="auto" w:fill="auto"/>
          </w:tcPr>
          <w:p w:rsidR="00F51765" w:rsidRPr="0018632C" w:rsidRDefault="00F51765" w:rsidP="00E92129">
            <w:pPr>
              <w:spacing w:after="200" w:line="276" w:lineRule="auto"/>
              <w:jc w:val="both"/>
              <w:rPr>
                <w:rFonts w:ascii="Times New Roman" w:eastAsia="Wingdings" w:hAnsi="Times New Roman" w:cs="Times New Roman"/>
                <w:lang w:eastAsia="en-US"/>
              </w:rPr>
            </w:pPr>
            <w:r w:rsidRPr="0018632C">
              <w:rPr>
                <w:rFonts w:ascii="Times New Roman" w:eastAsia="Wingdings" w:hAnsi="Times New Roman" w:cs="Times New Roman"/>
                <w:lang w:eastAsia="en-US"/>
              </w:rPr>
              <w:lastRenderedPageBreak/>
              <w:t>Se verifică existența documentelor precum și conformitatea acestora document cu originalul.</w:t>
            </w:r>
          </w:p>
        </w:tc>
      </w:tr>
      <w:tr w:rsidR="00F51765" w:rsidRPr="00E92129" w:rsidTr="00E92129">
        <w:trPr>
          <w:trHeight w:val="58"/>
        </w:trPr>
        <w:tc>
          <w:tcPr>
            <w:tcW w:w="5211" w:type="dxa"/>
            <w:shd w:val="clear" w:color="auto" w:fill="auto"/>
            <w:vAlign w:val="bottom"/>
          </w:tcPr>
          <w:p w:rsidR="00F51765" w:rsidRPr="0018632C" w:rsidRDefault="00F51765" w:rsidP="00E92129">
            <w:pPr>
              <w:spacing w:after="200" w:line="237" w:lineRule="exact"/>
              <w:jc w:val="both"/>
              <w:rPr>
                <w:rFonts w:ascii="Times New Roman" w:eastAsia="Trebuchet MS" w:hAnsi="Times New Roman" w:cs="Times New Roman"/>
                <w:lang w:eastAsia="en-US"/>
              </w:rPr>
            </w:pPr>
            <w:r w:rsidRPr="0018632C">
              <w:rPr>
                <w:rFonts w:ascii="Times New Roman" w:eastAsia="Trebuchet MS" w:hAnsi="Times New Roman" w:cs="Times New Roman"/>
                <w:lang w:eastAsia="en-US"/>
              </w:rPr>
              <w:t xml:space="preserve">7.  </w:t>
            </w:r>
            <w:r w:rsidRPr="0018632C">
              <w:rPr>
                <w:rFonts w:ascii="Times New Roman" w:hAnsi="Times New Roman" w:cs="Times New Roman"/>
                <w:lang w:eastAsia="en-US"/>
              </w:rPr>
              <w:t>Document de la bancă / trezorerie cu datele de identificare ale băncii /trezoreriei şi ale contului aferent proiectului FEADR (denumirea, adresa băncii /trezoreriei, codul IBAN al contului în care se derulează operaţiunile cu AFIR)</w:t>
            </w:r>
          </w:p>
        </w:tc>
        <w:tc>
          <w:tcPr>
            <w:tcW w:w="5103" w:type="dxa"/>
            <w:shd w:val="clear" w:color="auto" w:fill="auto"/>
          </w:tcPr>
          <w:p w:rsidR="00F51765" w:rsidRPr="0018632C" w:rsidRDefault="00F51765" w:rsidP="00E92129">
            <w:pPr>
              <w:spacing w:after="200" w:line="276" w:lineRule="auto"/>
              <w:jc w:val="both"/>
              <w:rPr>
                <w:rFonts w:ascii="Times New Roman" w:eastAsia="Wingdings" w:hAnsi="Times New Roman" w:cs="Times New Roman"/>
                <w:lang w:eastAsia="en-US"/>
              </w:rPr>
            </w:pPr>
            <w:r w:rsidRPr="0018632C">
              <w:rPr>
                <w:rFonts w:ascii="Times New Roman" w:eastAsia="Wingdings" w:hAnsi="Times New Roman" w:cs="Times New Roman"/>
                <w:lang w:eastAsia="en-US"/>
              </w:rPr>
              <w:t>Se verifică existența documentului precum și conformitatea acestui document cu originalul.</w:t>
            </w:r>
          </w:p>
        </w:tc>
      </w:tr>
      <w:tr w:rsidR="00F51765" w:rsidRPr="00E92129" w:rsidTr="00E92129">
        <w:trPr>
          <w:trHeight w:val="58"/>
        </w:trPr>
        <w:tc>
          <w:tcPr>
            <w:tcW w:w="5211" w:type="dxa"/>
            <w:shd w:val="clear" w:color="auto" w:fill="auto"/>
            <w:vAlign w:val="bottom"/>
          </w:tcPr>
          <w:p w:rsidR="00F51765" w:rsidRPr="0018632C" w:rsidRDefault="00F51765" w:rsidP="00E92129">
            <w:pPr>
              <w:spacing w:after="200" w:line="233" w:lineRule="exact"/>
              <w:jc w:val="both"/>
              <w:rPr>
                <w:rFonts w:ascii="Times New Roman" w:eastAsia="Trebuchet MS" w:hAnsi="Times New Roman" w:cs="Times New Roman"/>
                <w:lang w:eastAsia="en-US"/>
              </w:rPr>
            </w:pPr>
            <w:r w:rsidRPr="0018632C">
              <w:rPr>
                <w:rFonts w:ascii="Times New Roman" w:hAnsi="Times New Roman" w:cs="Times New Roman"/>
                <w:lang w:eastAsia="en-US"/>
              </w:rPr>
              <w:t>8. Certificate care să ateste lipsa datoriilor fiscale restante și graficul de reeșalonare a datoriilor către bugetul consolidat (daca este cazul) – se va depune la contractare</w:t>
            </w:r>
          </w:p>
        </w:tc>
        <w:tc>
          <w:tcPr>
            <w:tcW w:w="5103" w:type="dxa"/>
            <w:shd w:val="clear" w:color="auto" w:fill="auto"/>
          </w:tcPr>
          <w:p w:rsidR="00F51765" w:rsidRPr="0018632C" w:rsidRDefault="00F51765" w:rsidP="00E92129">
            <w:pPr>
              <w:spacing w:after="200" w:line="276" w:lineRule="auto"/>
              <w:jc w:val="both"/>
              <w:rPr>
                <w:rFonts w:ascii="Times New Roman" w:eastAsia="Wingdings" w:hAnsi="Times New Roman" w:cs="Times New Roman"/>
                <w:lang w:eastAsia="en-US"/>
              </w:rPr>
            </w:pPr>
            <w:r w:rsidRPr="0018632C">
              <w:rPr>
                <w:rFonts w:ascii="Times New Roman" w:eastAsia="Wingdings" w:hAnsi="Times New Roman" w:cs="Times New Roman"/>
                <w:lang w:eastAsia="en-US"/>
              </w:rPr>
              <w:t>Se va depune la contractare</w:t>
            </w:r>
          </w:p>
        </w:tc>
      </w:tr>
      <w:tr w:rsidR="00F51765" w:rsidRPr="00E92129" w:rsidTr="00E92129">
        <w:trPr>
          <w:trHeight w:val="58"/>
        </w:trPr>
        <w:tc>
          <w:tcPr>
            <w:tcW w:w="5211" w:type="dxa"/>
            <w:shd w:val="clear" w:color="auto" w:fill="auto"/>
            <w:vAlign w:val="bottom"/>
          </w:tcPr>
          <w:p w:rsidR="00F51765" w:rsidRPr="0018632C" w:rsidRDefault="00F51765" w:rsidP="00E92129">
            <w:pPr>
              <w:spacing w:after="200" w:line="233" w:lineRule="exact"/>
              <w:jc w:val="both"/>
              <w:rPr>
                <w:rFonts w:ascii="Times New Roman" w:eastAsia="Trebuchet MS" w:hAnsi="Times New Roman" w:cs="Times New Roman"/>
                <w:lang w:eastAsia="en-US"/>
              </w:rPr>
            </w:pPr>
            <w:r w:rsidRPr="0018632C">
              <w:rPr>
                <w:rFonts w:ascii="Times New Roman" w:eastAsia="Trebuchet MS" w:hAnsi="Times New Roman" w:cs="Times New Roman"/>
                <w:lang w:eastAsia="en-US"/>
              </w:rPr>
              <w:t>9. Certificat de cazier judiciar</w:t>
            </w:r>
          </w:p>
        </w:tc>
        <w:tc>
          <w:tcPr>
            <w:tcW w:w="5103" w:type="dxa"/>
            <w:shd w:val="clear" w:color="auto" w:fill="auto"/>
          </w:tcPr>
          <w:p w:rsidR="00F51765" w:rsidRPr="0018632C" w:rsidRDefault="00F51765" w:rsidP="00E92129">
            <w:pPr>
              <w:spacing w:after="200" w:line="276" w:lineRule="auto"/>
              <w:jc w:val="both"/>
              <w:rPr>
                <w:rFonts w:ascii="Times New Roman" w:eastAsia="Wingdings" w:hAnsi="Times New Roman" w:cs="Times New Roman"/>
                <w:lang w:eastAsia="en-US"/>
              </w:rPr>
            </w:pPr>
            <w:r w:rsidRPr="0018632C">
              <w:rPr>
                <w:rFonts w:ascii="Times New Roman" w:eastAsia="Wingdings" w:hAnsi="Times New Roman" w:cs="Times New Roman"/>
                <w:lang w:eastAsia="en-US"/>
              </w:rPr>
              <w:t>Se va depune la contractare</w:t>
            </w:r>
          </w:p>
        </w:tc>
      </w:tr>
      <w:tr w:rsidR="00F51765" w:rsidRPr="00E92129" w:rsidTr="00E92129">
        <w:trPr>
          <w:trHeight w:val="58"/>
        </w:trPr>
        <w:tc>
          <w:tcPr>
            <w:tcW w:w="5211" w:type="dxa"/>
            <w:shd w:val="clear" w:color="auto" w:fill="auto"/>
            <w:vAlign w:val="bottom"/>
          </w:tcPr>
          <w:p w:rsidR="00F51765" w:rsidRPr="0018632C" w:rsidRDefault="00F51765" w:rsidP="00E92129">
            <w:pPr>
              <w:spacing w:after="200" w:line="233" w:lineRule="exact"/>
              <w:jc w:val="both"/>
              <w:rPr>
                <w:rFonts w:ascii="Times New Roman" w:eastAsia="Trebuchet MS" w:hAnsi="Times New Roman" w:cs="Times New Roman"/>
                <w:lang w:eastAsia="en-US"/>
              </w:rPr>
            </w:pPr>
            <w:r w:rsidRPr="0018632C">
              <w:rPr>
                <w:rFonts w:ascii="Times New Roman" w:eastAsia="Trebuchet MS" w:hAnsi="Times New Roman" w:cs="Times New Roman"/>
                <w:lang w:eastAsia="en-US"/>
              </w:rPr>
              <w:t xml:space="preserve">10. </w:t>
            </w:r>
            <w:r w:rsidRPr="0018632C">
              <w:rPr>
                <w:rFonts w:ascii="Times New Roman" w:hAnsi="Times New Roman" w:cs="Times New Roman"/>
                <w:lang w:eastAsia="en-US"/>
              </w:rPr>
              <w:t>Raport asupra utilizării programelor de finanţare nerambursabilă întocmit de solicitant (pentru solicitanții care au mai beneficiat de finanțare nerambursabilă începând cu anul 2007, pentru aceleași tipuri de investiții</w:t>
            </w:r>
          </w:p>
        </w:tc>
        <w:tc>
          <w:tcPr>
            <w:tcW w:w="5103" w:type="dxa"/>
            <w:shd w:val="clear" w:color="auto" w:fill="auto"/>
          </w:tcPr>
          <w:p w:rsidR="00F51765" w:rsidRPr="0018632C" w:rsidRDefault="00F51765" w:rsidP="00E92129">
            <w:pPr>
              <w:spacing w:after="200" w:line="276" w:lineRule="auto"/>
              <w:jc w:val="both"/>
              <w:rPr>
                <w:rFonts w:ascii="Times New Roman" w:eastAsia="Wingdings" w:hAnsi="Times New Roman" w:cs="Times New Roman"/>
                <w:lang w:eastAsia="en-US"/>
              </w:rPr>
            </w:pPr>
            <w:r w:rsidRPr="0018632C">
              <w:rPr>
                <w:rFonts w:ascii="Times New Roman" w:eastAsia="Wingdings" w:hAnsi="Times New Roman" w:cs="Times New Roman"/>
                <w:lang w:eastAsia="en-US"/>
              </w:rPr>
              <w:t>Se verifică dacă s-a completat cererea de finanțare în secțiunea specifică.</w:t>
            </w:r>
          </w:p>
        </w:tc>
      </w:tr>
      <w:tr w:rsidR="00F51765" w:rsidRPr="00E92129" w:rsidTr="00E92129">
        <w:trPr>
          <w:trHeight w:val="58"/>
        </w:trPr>
        <w:tc>
          <w:tcPr>
            <w:tcW w:w="5211" w:type="dxa"/>
            <w:shd w:val="clear" w:color="auto" w:fill="auto"/>
            <w:vAlign w:val="bottom"/>
          </w:tcPr>
          <w:p w:rsidR="00F51765" w:rsidRPr="0018632C" w:rsidRDefault="00F51765" w:rsidP="00E92129">
            <w:pPr>
              <w:spacing w:after="200" w:line="233" w:lineRule="exact"/>
              <w:rPr>
                <w:rFonts w:ascii="Times New Roman" w:eastAsia="Trebuchet MS" w:hAnsi="Times New Roman" w:cs="Times New Roman"/>
                <w:lang w:eastAsia="en-US"/>
              </w:rPr>
            </w:pPr>
            <w:r w:rsidRPr="0018632C">
              <w:rPr>
                <w:rFonts w:ascii="Times New Roman" w:eastAsia="Trebuchet MS" w:hAnsi="Times New Roman" w:cs="Times New Roman"/>
                <w:lang w:eastAsia="en-US"/>
              </w:rPr>
              <w:t>11.  Notificare privind conformitatea proiectului cu condiţiile de igienă şi sănătate publică</w:t>
            </w:r>
          </w:p>
          <w:p w:rsidR="00F51765" w:rsidRPr="0018632C" w:rsidRDefault="00F51765" w:rsidP="00E92129">
            <w:pPr>
              <w:spacing w:after="200" w:line="0" w:lineRule="atLeast"/>
              <w:ind w:left="440"/>
              <w:rPr>
                <w:rFonts w:ascii="Times New Roman" w:eastAsia="Trebuchet MS" w:hAnsi="Times New Roman" w:cs="Times New Roman"/>
                <w:lang w:eastAsia="en-US"/>
              </w:rPr>
            </w:pPr>
            <w:r w:rsidRPr="0018632C">
              <w:rPr>
                <w:rFonts w:ascii="Times New Roman" w:eastAsia="Trebuchet MS" w:hAnsi="Times New Roman" w:cs="Times New Roman"/>
                <w:lang w:eastAsia="en-US"/>
              </w:rPr>
              <w:t>sau</w:t>
            </w:r>
          </w:p>
          <w:p w:rsidR="00F51765" w:rsidRPr="0018632C" w:rsidRDefault="00F51765" w:rsidP="00E92129">
            <w:pPr>
              <w:spacing w:after="200" w:line="0" w:lineRule="atLeast"/>
              <w:jc w:val="both"/>
              <w:rPr>
                <w:rFonts w:ascii="Times New Roman" w:eastAsia="Trebuchet MS" w:hAnsi="Times New Roman" w:cs="Times New Roman"/>
                <w:lang w:eastAsia="en-US"/>
              </w:rPr>
            </w:pPr>
            <w:r w:rsidRPr="0018632C">
              <w:rPr>
                <w:rFonts w:ascii="Times New Roman" w:eastAsia="Trebuchet MS" w:hAnsi="Times New Roman" w:cs="Times New Roman"/>
                <w:lang w:eastAsia="en-US"/>
              </w:rPr>
              <w:t>Notificare că investiţia nu face obiectul evaluării condiţiilor de igienă şi sănătate publică, dacă este cazul.</w:t>
            </w:r>
          </w:p>
        </w:tc>
        <w:tc>
          <w:tcPr>
            <w:tcW w:w="5103" w:type="dxa"/>
            <w:shd w:val="clear" w:color="auto" w:fill="auto"/>
          </w:tcPr>
          <w:p w:rsidR="00F51765" w:rsidRPr="0018632C" w:rsidRDefault="00F51765" w:rsidP="00E92129">
            <w:pPr>
              <w:spacing w:after="200" w:line="276" w:lineRule="auto"/>
              <w:jc w:val="both"/>
              <w:rPr>
                <w:rFonts w:ascii="Times New Roman" w:eastAsia="Wingdings" w:hAnsi="Times New Roman" w:cs="Times New Roman"/>
                <w:lang w:eastAsia="en-US"/>
              </w:rPr>
            </w:pPr>
            <w:r w:rsidRPr="0018632C">
              <w:rPr>
                <w:rFonts w:ascii="Times New Roman" w:eastAsia="Wingdings" w:hAnsi="Times New Roman" w:cs="Times New Roman"/>
                <w:lang w:eastAsia="en-US"/>
              </w:rPr>
              <w:t>Se verifică existența documentului precum și conformitatea acestui document cu originalul.</w:t>
            </w:r>
          </w:p>
        </w:tc>
      </w:tr>
      <w:tr w:rsidR="00F51765" w:rsidRPr="00E92129" w:rsidTr="00E92129">
        <w:trPr>
          <w:trHeight w:val="58"/>
        </w:trPr>
        <w:tc>
          <w:tcPr>
            <w:tcW w:w="5211" w:type="dxa"/>
            <w:shd w:val="clear" w:color="auto" w:fill="auto"/>
            <w:vAlign w:val="bottom"/>
          </w:tcPr>
          <w:p w:rsidR="00F51765" w:rsidRPr="0018632C" w:rsidRDefault="00F51765" w:rsidP="00E92129">
            <w:pPr>
              <w:spacing w:after="200" w:line="233" w:lineRule="exact"/>
              <w:jc w:val="both"/>
              <w:rPr>
                <w:rFonts w:ascii="Times New Roman" w:eastAsia="Trebuchet MS" w:hAnsi="Times New Roman" w:cs="Times New Roman"/>
                <w:lang w:eastAsia="en-US"/>
              </w:rPr>
            </w:pPr>
            <w:r w:rsidRPr="0018632C">
              <w:rPr>
                <w:rFonts w:ascii="Times New Roman" w:hAnsi="Times New Roman" w:cs="Times New Roman"/>
                <w:bCs/>
                <w:lang w:eastAsia="en-US"/>
              </w:rPr>
              <w:t>12.</w:t>
            </w:r>
            <w:r w:rsidRPr="0018632C">
              <w:rPr>
                <w:rFonts w:ascii="Times New Roman" w:hAnsi="Times New Roman" w:cs="Times New Roman"/>
                <w:b/>
                <w:bCs/>
                <w:lang w:eastAsia="en-US"/>
              </w:rPr>
              <w:t xml:space="preserve"> </w:t>
            </w:r>
            <w:r w:rsidRPr="0018632C">
              <w:rPr>
                <w:rFonts w:ascii="Times New Roman" w:hAnsi="Times New Roman" w:cs="Times New Roman"/>
                <w:lang w:eastAsia="en-US"/>
              </w:rPr>
              <w:t>Declarația pe propria răspundere din care să reiasă că după realizarea investiției din patrimoniul cultural de clasă B, aceasta va fi înscrisă într-o rețea de promovare turistică;</w:t>
            </w:r>
          </w:p>
        </w:tc>
        <w:tc>
          <w:tcPr>
            <w:tcW w:w="5103" w:type="dxa"/>
            <w:shd w:val="clear" w:color="auto" w:fill="auto"/>
          </w:tcPr>
          <w:p w:rsidR="00F51765" w:rsidRPr="0018632C" w:rsidRDefault="00F51765" w:rsidP="00E92129">
            <w:pPr>
              <w:spacing w:after="200" w:line="276" w:lineRule="auto"/>
              <w:jc w:val="both"/>
              <w:rPr>
                <w:rFonts w:ascii="Times New Roman" w:eastAsia="Wingdings" w:hAnsi="Times New Roman" w:cs="Times New Roman"/>
                <w:lang w:eastAsia="en-US"/>
              </w:rPr>
            </w:pPr>
            <w:r w:rsidRPr="0018632C">
              <w:rPr>
                <w:rFonts w:ascii="Times New Roman" w:eastAsia="Wingdings" w:hAnsi="Times New Roman" w:cs="Times New Roman"/>
                <w:lang w:eastAsia="en-US"/>
              </w:rPr>
              <w:t>Se verifică existența documentelor precum și conformitatea acestora cu originalul numai dacă este cazul.</w:t>
            </w:r>
          </w:p>
        </w:tc>
      </w:tr>
      <w:tr w:rsidR="00F51765" w:rsidRPr="00E92129" w:rsidTr="00E92129">
        <w:trPr>
          <w:trHeight w:val="58"/>
        </w:trPr>
        <w:tc>
          <w:tcPr>
            <w:tcW w:w="5211" w:type="dxa"/>
            <w:shd w:val="clear" w:color="auto" w:fill="auto"/>
            <w:vAlign w:val="bottom"/>
          </w:tcPr>
          <w:p w:rsidR="00F51765" w:rsidRPr="0018632C" w:rsidRDefault="00F51765" w:rsidP="00E92129">
            <w:pPr>
              <w:autoSpaceDE w:val="0"/>
              <w:autoSpaceDN w:val="0"/>
              <w:adjustRightInd w:val="0"/>
              <w:spacing w:after="200" w:line="276" w:lineRule="auto"/>
              <w:jc w:val="both"/>
              <w:rPr>
                <w:rFonts w:ascii="Times New Roman" w:hAnsi="Times New Roman" w:cs="Times New Roman"/>
                <w:color w:val="000000"/>
                <w:lang w:eastAsia="en-US"/>
              </w:rPr>
            </w:pPr>
            <w:r w:rsidRPr="0018632C">
              <w:rPr>
                <w:rFonts w:ascii="Times New Roman" w:hAnsi="Times New Roman" w:cs="Times New Roman"/>
                <w:color w:val="000000"/>
                <w:lang w:eastAsia="en-US"/>
              </w:rPr>
              <w:t>13.Avizul emis de către Ministerul Culturii sau, după caz, de către serviciile publice deconcentrate ale Ministerului Culturii, respectiv Direcțiile Județene pentru Cultura pe raza cărora sunt amplasate obiectivele, conform Legii 422/2001 privind protejarea monumentelor istorice, republicata, cu modificările si completările ulterioare, care sa confirme faptul ca obiectivul propus spre finanțare face parte din patrimoniul cultural de interes local - grupa B si ca se poate interveni asupra lui (documentația este adecvata);</w:t>
            </w:r>
            <w:r w:rsidRPr="0018632C">
              <w:rPr>
                <w:rFonts w:ascii="Times New Roman" w:eastAsia="Times New Roman" w:hAnsi="Times New Roman" w:cs="Times New Roman"/>
                <w:noProof/>
                <w:color w:val="000000"/>
                <w:lang w:eastAsia="en-US"/>
              </w:rPr>
              <w:t xml:space="preserve"> în cazul obiectivelor culturale de interes local (care nu sunt incluse în categoriile A sau B), trebuie prezentat un aviz din partea Direcțiilor Județene de Cultură/Primărie</w:t>
            </w:r>
          </w:p>
        </w:tc>
        <w:tc>
          <w:tcPr>
            <w:tcW w:w="5103" w:type="dxa"/>
            <w:shd w:val="clear" w:color="auto" w:fill="auto"/>
          </w:tcPr>
          <w:p w:rsidR="00F51765" w:rsidRPr="0018632C" w:rsidRDefault="00F51765" w:rsidP="00E92129">
            <w:pPr>
              <w:spacing w:after="200" w:line="276" w:lineRule="auto"/>
              <w:jc w:val="both"/>
              <w:rPr>
                <w:rFonts w:ascii="Times New Roman" w:eastAsia="Wingdings" w:hAnsi="Times New Roman" w:cs="Times New Roman"/>
                <w:lang w:eastAsia="en-US"/>
              </w:rPr>
            </w:pPr>
            <w:r w:rsidRPr="0018632C">
              <w:rPr>
                <w:rFonts w:ascii="Times New Roman" w:eastAsia="Wingdings" w:hAnsi="Times New Roman" w:cs="Times New Roman"/>
                <w:lang w:eastAsia="en-US"/>
              </w:rPr>
              <w:t>Se verifică existența documentului precum și conformitatea acestui document cu originalul numai dacă este cazul.</w:t>
            </w:r>
          </w:p>
        </w:tc>
      </w:tr>
      <w:tr w:rsidR="00F51765" w:rsidRPr="00E92129" w:rsidTr="00E92129">
        <w:trPr>
          <w:trHeight w:val="58"/>
        </w:trPr>
        <w:tc>
          <w:tcPr>
            <w:tcW w:w="5211" w:type="dxa"/>
            <w:shd w:val="clear" w:color="auto" w:fill="auto"/>
            <w:vAlign w:val="bottom"/>
          </w:tcPr>
          <w:p w:rsidR="00F51765" w:rsidRPr="0018632C" w:rsidRDefault="00F51765" w:rsidP="00E92129">
            <w:pPr>
              <w:spacing w:after="200" w:line="0" w:lineRule="atLeast"/>
              <w:jc w:val="both"/>
              <w:rPr>
                <w:rFonts w:ascii="Times New Roman" w:eastAsia="Times New Roman" w:hAnsi="Times New Roman" w:cs="Times New Roman"/>
                <w:lang w:eastAsia="en-US"/>
              </w:rPr>
            </w:pPr>
            <w:r w:rsidRPr="0018632C">
              <w:rPr>
                <w:rFonts w:ascii="Times New Roman" w:eastAsia="Times New Roman" w:hAnsi="Times New Roman" w:cs="Times New Roman"/>
                <w:lang w:eastAsia="en-US"/>
              </w:rPr>
              <w:t>14.</w:t>
            </w:r>
            <w:r w:rsidRPr="0018632C">
              <w:rPr>
                <w:rFonts w:ascii="Times New Roman" w:hAnsi="Times New Roman" w:cs="Times New Roman"/>
                <w:lang w:eastAsia="en-US"/>
              </w:rPr>
              <w:t xml:space="preserve"> Dovada eliberata de Muzeul județean, prin care se certifica verificarea documentara si pe teren, daca este cazul, asupra unor intervenții antropice cu caracter arheologic in perimetrul aferent proiectului propus pentru finanțare nerambursabila (OG 43/2000, republicata, cu modificările si completările ulterioare)</w:t>
            </w:r>
          </w:p>
        </w:tc>
        <w:tc>
          <w:tcPr>
            <w:tcW w:w="5103" w:type="dxa"/>
            <w:shd w:val="clear" w:color="auto" w:fill="auto"/>
          </w:tcPr>
          <w:p w:rsidR="00F51765" w:rsidRPr="0018632C" w:rsidRDefault="00F51765" w:rsidP="00E92129">
            <w:pPr>
              <w:spacing w:after="200" w:line="276" w:lineRule="auto"/>
              <w:jc w:val="both"/>
              <w:rPr>
                <w:rFonts w:ascii="Times New Roman" w:eastAsia="Wingdings" w:hAnsi="Times New Roman" w:cs="Times New Roman"/>
                <w:lang w:eastAsia="en-US"/>
              </w:rPr>
            </w:pPr>
            <w:r w:rsidRPr="0018632C">
              <w:rPr>
                <w:rFonts w:ascii="Times New Roman" w:eastAsia="Wingdings" w:hAnsi="Times New Roman" w:cs="Times New Roman"/>
                <w:lang w:eastAsia="en-US"/>
              </w:rPr>
              <w:t>Se verifică existența documentului precum și conformitatea acestui document cu originalul numai dacă este cazul.</w:t>
            </w:r>
          </w:p>
        </w:tc>
      </w:tr>
      <w:tr w:rsidR="00F51765" w:rsidRPr="00E92129" w:rsidTr="00E92129">
        <w:trPr>
          <w:trHeight w:val="58"/>
        </w:trPr>
        <w:tc>
          <w:tcPr>
            <w:tcW w:w="5211" w:type="dxa"/>
            <w:shd w:val="clear" w:color="auto" w:fill="auto"/>
            <w:vAlign w:val="bottom"/>
          </w:tcPr>
          <w:p w:rsidR="00F51765" w:rsidRPr="0018632C" w:rsidRDefault="00F51765" w:rsidP="00E92129">
            <w:pPr>
              <w:autoSpaceDE w:val="0"/>
              <w:autoSpaceDN w:val="0"/>
              <w:adjustRightInd w:val="0"/>
              <w:spacing w:after="200" w:line="276" w:lineRule="auto"/>
              <w:jc w:val="both"/>
              <w:rPr>
                <w:rFonts w:ascii="Times New Roman" w:hAnsi="Times New Roman" w:cs="Times New Roman"/>
                <w:lang w:eastAsia="en-US"/>
              </w:rPr>
            </w:pPr>
            <w:r w:rsidRPr="0018632C">
              <w:rPr>
                <w:rFonts w:ascii="Times New Roman" w:hAnsi="Times New Roman" w:cs="Times New Roman"/>
                <w:lang w:eastAsia="en-US"/>
              </w:rPr>
              <w:t xml:space="preserve">17.Proiectul tehnic, care va respecta prevederile din Hotărârea Guvernului nr. 907/2016 privind aprobarea conţinutului-cadru al documentaţiei tehnico-economice aferente investiţiilor publice, precum şi a structurii şi metodologiei de elaborare a devizului general pentru obiective de investiţii şi lucrări de intervenţii. </w:t>
            </w:r>
          </w:p>
        </w:tc>
        <w:tc>
          <w:tcPr>
            <w:tcW w:w="5103" w:type="dxa"/>
            <w:shd w:val="clear" w:color="auto" w:fill="auto"/>
          </w:tcPr>
          <w:p w:rsidR="00F51765" w:rsidRPr="0018632C" w:rsidRDefault="00F51765" w:rsidP="00E92129">
            <w:pPr>
              <w:spacing w:after="200" w:line="276" w:lineRule="auto"/>
              <w:jc w:val="both"/>
              <w:rPr>
                <w:rFonts w:ascii="Times New Roman" w:eastAsia="Wingdings" w:hAnsi="Times New Roman" w:cs="Times New Roman"/>
                <w:lang w:eastAsia="en-US"/>
              </w:rPr>
            </w:pPr>
            <w:r w:rsidRPr="0018632C">
              <w:rPr>
                <w:rFonts w:ascii="Times New Roman" w:eastAsia="Wingdings" w:hAnsi="Times New Roman" w:cs="Times New Roman"/>
                <w:lang w:eastAsia="en-US"/>
              </w:rPr>
              <w:t>Se va depune la contractare sau după contractare în funcție de cerințele AFIR de la data încheierii contractului de finanțare.</w:t>
            </w:r>
          </w:p>
        </w:tc>
      </w:tr>
      <w:tr w:rsidR="00F51765" w:rsidRPr="00E92129" w:rsidTr="00E92129">
        <w:trPr>
          <w:trHeight w:val="58"/>
        </w:trPr>
        <w:tc>
          <w:tcPr>
            <w:tcW w:w="5211" w:type="dxa"/>
            <w:shd w:val="clear" w:color="auto" w:fill="auto"/>
            <w:vAlign w:val="bottom"/>
          </w:tcPr>
          <w:p w:rsidR="00F51765" w:rsidRPr="0018632C" w:rsidRDefault="00F51765" w:rsidP="00E92129">
            <w:pPr>
              <w:autoSpaceDE w:val="0"/>
              <w:autoSpaceDN w:val="0"/>
              <w:adjustRightInd w:val="0"/>
              <w:spacing w:after="200" w:line="276" w:lineRule="auto"/>
              <w:jc w:val="both"/>
              <w:rPr>
                <w:rFonts w:ascii="Times New Roman" w:hAnsi="Times New Roman" w:cs="Times New Roman"/>
                <w:color w:val="000000"/>
                <w:lang w:eastAsia="en-US"/>
              </w:rPr>
            </w:pPr>
            <w:r w:rsidRPr="0018632C">
              <w:rPr>
                <w:rFonts w:ascii="Times New Roman" w:hAnsi="Times New Roman" w:cs="Times New Roman"/>
                <w:color w:val="000000"/>
                <w:lang w:eastAsia="en-US"/>
              </w:rPr>
              <w:t>18.Copia documentului de identitate al reprezentantului legal al beneficiarului</w:t>
            </w:r>
          </w:p>
        </w:tc>
        <w:tc>
          <w:tcPr>
            <w:tcW w:w="5103" w:type="dxa"/>
            <w:shd w:val="clear" w:color="auto" w:fill="auto"/>
          </w:tcPr>
          <w:p w:rsidR="00F51765" w:rsidRPr="0018632C" w:rsidRDefault="00F51765" w:rsidP="00E92129">
            <w:pPr>
              <w:spacing w:after="200" w:line="276" w:lineRule="auto"/>
              <w:jc w:val="both"/>
              <w:rPr>
                <w:rFonts w:ascii="Times New Roman" w:eastAsia="Wingdings" w:hAnsi="Times New Roman" w:cs="Times New Roman"/>
                <w:lang w:eastAsia="en-US"/>
              </w:rPr>
            </w:pPr>
            <w:r w:rsidRPr="0018632C">
              <w:rPr>
                <w:rFonts w:ascii="Times New Roman" w:eastAsia="Wingdings" w:hAnsi="Times New Roman" w:cs="Times New Roman"/>
                <w:lang w:eastAsia="en-US"/>
              </w:rPr>
              <w:t>Se verifică existența documentului precum și conformitatea acestui document cu originalul.</w:t>
            </w:r>
          </w:p>
        </w:tc>
      </w:tr>
      <w:tr w:rsidR="00F51765" w:rsidRPr="00E92129" w:rsidTr="00E92129">
        <w:trPr>
          <w:trHeight w:val="58"/>
        </w:trPr>
        <w:tc>
          <w:tcPr>
            <w:tcW w:w="5211" w:type="dxa"/>
            <w:shd w:val="clear" w:color="auto" w:fill="auto"/>
            <w:vAlign w:val="bottom"/>
          </w:tcPr>
          <w:p w:rsidR="00F51765" w:rsidRPr="0018632C" w:rsidRDefault="00F51765" w:rsidP="00E92129">
            <w:pPr>
              <w:spacing w:after="200" w:line="199" w:lineRule="exact"/>
              <w:ind w:left="18" w:right="-20"/>
              <w:jc w:val="both"/>
              <w:rPr>
                <w:rFonts w:ascii="Times New Roman" w:hAnsi="Times New Roman" w:cs="Times New Roman"/>
                <w:color w:val="000000"/>
                <w:lang w:eastAsia="en-US"/>
              </w:rPr>
            </w:pPr>
            <w:r w:rsidRPr="0018632C">
              <w:rPr>
                <w:rFonts w:ascii="Times New Roman" w:hAnsi="Times New Roman" w:cs="Times New Roman"/>
                <w:color w:val="000000"/>
                <w:lang w:eastAsia="en-US"/>
              </w:rPr>
              <w:lastRenderedPageBreak/>
              <w:t>19.</w:t>
            </w:r>
            <w:r w:rsidRPr="0018632C">
              <w:rPr>
                <w:rFonts w:ascii="Times New Roman" w:eastAsia="Arial" w:hAnsi="Times New Roman" w:cs="Times New Roman"/>
                <w:color w:val="000000"/>
                <w:lang w:eastAsia="en-US"/>
              </w:rPr>
              <w:t>Dovada achitării integrale a datoriei f</w:t>
            </w:r>
            <w:r w:rsidRPr="0018632C">
              <w:rPr>
                <w:rFonts w:ascii="Times New Roman" w:eastAsia="Arial" w:hAnsi="Times New Roman" w:cs="Times New Roman"/>
                <w:color w:val="000000"/>
                <w:spacing w:val="1"/>
                <w:lang w:eastAsia="en-US"/>
              </w:rPr>
              <w:t>a</w:t>
            </w:r>
            <w:r w:rsidRPr="0018632C">
              <w:rPr>
                <w:rFonts w:ascii="Times New Roman" w:eastAsia="Arial" w:hAnsi="Times New Roman" w:cs="Times New Roman"/>
                <w:color w:val="000000"/>
                <w:lang w:eastAsia="en-US"/>
              </w:rPr>
              <w:t>ță de AFIR, inclusiv dobânzile și majorările de întârziere, dacă este cazul</w:t>
            </w:r>
          </w:p>
        </w:tc>
        <w:tc>
          <w:tcPr>
            <w:tcW w:w="5103" w:type="dxa"/>
            <w:shd w:val="clear" w:color="auto" w:fill="auto"/>
          </w:tcPr>
          <w:p w:rsidR="00F51765" w:rsidRPr="0018632C" w:rsidRDefault="00F51765" w:rsidP="00E92129">
            <w:pPr>
              <w:spacing w:after="200" w:line="276" w:lineRule="auto"/>
              <w:jc w:val="both"/>
              <w:rPr>
                <w:rFonts w:ascii="Times New Roman" w:eastAsia="Wingdings" w:hAnsi="Times New Roman" w:cs="Times New Roman"/>
                <w:lang w:eastAsia="en-US"/>
              </w:rPr>
            </w:pPr>
            <w:r w:rsidRPr="0018632C">
              <w:rPr>
                <w:rFonts w:ascii="Times New Roman" w:eastAsia="Wingdings" w:hAnsi="Times New Roman" w:cs="Times New Roman"/>
                <w:lang w:eastAsia="en-US"/>
              </w:rPr>
              <w:t>Se verifică existența documentului precum și conformitatea acestui document cu originalul.</w:t>
            </w:r>
          </w:p>
        </w:tc>
      </w:tr>
      <w:tr w:rsidR="00F51765" w:rsidRPr="00E92129" w:rsidTr="00E92129">
        <w:trPr>
          <w:trHeight w:val="58"/>
        </w:trPr>
        <w:tc>
          <w:tcPr>
            <w:tcW w:w="5211" w:type="dxa"/>
            <w:shd w:val="clear" w:color="auto" w:fill="auto"/>
            <w:vAlign w:val="bottom"/>
          </w:tcPr>
          <w:p w:rsidR="00F51765" w:rsidRPr="0018632C" w:rsidRDefault="00F51765" w:rsidP="00E92129">
            <w:pPr>
              <w:autoSpaceDE w:val="0"/>
              <w:autoSpaceDN w:val="0"/>
              <w:adjustRightInd w:val="0"/>
              <w:spacing w:after="200" w:line="276" w:lineRule="auto"/>
              <w:jc w:val="both"/>
              <w:rPr>
                <w:rFonts w:ascii="Times New Roman" w:hAnsi="Times New Roman" w:cs="Times New Roman"/>
                <w:color w:val="000000"/>
                <w:lang w:eastAsia="en-US"/>
              </w:rPr>
            </w:pPr>
            <w:r w:rsidRPr="0018632C">
              <w:rPr>
                <w:rFonts w:ascii="Times New Roman" w:hAnsi="Times New Roman" w:cs="Times New Roman"/>
                <w:color w:val="000000"/>
                <w:lang w:eastAsia="en-US"/>
              </w:rPr>
              <w:t>20.Alte documente justificative (Se vor specifica după caz); se va depune cel puțin declaraţie  prin  care  beneficiarul  se  angajează  să  raporteze  către  GAL  toate  plăţile  autorizate  şi  rambursate  în  cadrul  proiectului  selectat. Se va depune declarație privind prelucrarea datelor cu caracter personal conform modelului atașat apelului de selecție.</w:t>
            </w:r>
          </w:p>
        </w:tc>
        <w:tc>
          <w:tcPr>
            <w:tcW w:w="5103" w:type="dxa"/>
            <w:shd w:val="clear" w:color="auto" w:fill="auto"/>
          </w:tcPr>
          <w:p w:rsidR="00F51765" w:rsidRPr="0018632C" w:rsidRDefault="00F51765" w:rsidP="00E92129">
            <w:pPr>
              <w:spacing w:after="200" w:line="276" w:lineRule="auto"/>
              <w:jc w:val="both"/>
              <w:rPr>
                <w:rFonts w:ascii="Times New Roman" w:eastAsia="Wingdings" w:hAnsi="Times New Roman" w:cs="Times New Roman"/>
                <w:lang w:eastAsia="en-US"/>
              </w:rPr>
            </w:pPr>
            <w:r w:rsidRPr="0018632C">
              <w:rPr>
                <w:rFonts w:ascii="Times New Roman" w:eastAsia="Wingdings" w:hAnsi="Times New Roman" w:cs="Times New Roman"/>
                <w:lang w:eastAsia="en-US"/>
              </w:rPr>
              <w:t>Se verifică existența documentului precum și conformitatea acestui document cu originalul.</w:t>
            </w:r>
          </w:p>
          <w:p w:rsidR="00F51765" w:rsidRPr="0018632C" w:rsidRDefault="00F51765" w:rsidP="00E92129">
            <w:pPr>
              <w:spacing w:after="200" w:line="276" w:lineRule="auto"/>
              <w:jc w:val="both"/>
              <w:rPr>
                <w:rFonts w:ascii="Times New Roman" w:eastAsia="Wingdings" w:hAnsi="Times New Roman" w:cs="Times New Roman"/>
                <w:lang w:eastAsia="en-US"/>
              </w:rPr>
            </w:pPr>
            <w:r w:rsidRPr="0018632C">
              <w:rPr>
                <w:rFonts w:ascii="Times New Roman" w:eastAsia="Wingdings" w:hAnsi="Times New Roman" w:cs="Times New Roman"/>
                <w:lang w:eastAsia="en-US"/>
              </w:rPr>
              <w:t>Alte documente care nu au legătură cu proiectul nu se vor lua în considerare.</w:t>
            </w:r>
          </w:p>
        </w:tc>
      </w:tr>
    </w:tbl>
    <w:p w:rsidR="00341DF4" w:rsidRDefault="00341DF4">
      <w:pPr>
        <w:spacing w:line="0" w:lineRule="atLeast"/>
        <w:rPr>
          <w:rFonts w:ascii="Times New Roman" w:eastAsia="Times New Roman" w:hAnsi="Times New Roman"/>
          <w:sz w:val="24"/>
        </w:rPr>
      </w:pPr>
    </w:p>
    <w:p w:rsidR="006D567D" w:rsidRDefault="006D567D">
      <w:pPr>
        <w:spacing w:line="0" w:lineRule="atLeast"/>
        <w:rPr>
          <w:rFonts w:ascii="Times New Roman" w:eastAsia="Times New Roman" w:hAnsi="Times New Roman"/>
          <w:sz w:val="24"/>
        </w:rPr>
      </w:pPr>
    </w:p>
    <w:p w:rsidR="003D0527" w:rsidRDefault="00725463">
      <w:pPr>
        <w:spacing w:line="305" w:lineRule="exact"/>
        <w:rPr>
          <w:rFonts w:ascii="Trebuchet MS" w:eastAsia="Times New Roman" w:hAnsi="Trebuchet MS"/>
          <w:b/>
          <w:sz w:val="24"/>
        </w:rPr>
      </w:pPr>
      <w:r w:rsidRPr="000C0C22">
        <w:rPr>
          <w:rFonts w:ascii="Trebuchet MS" w:eastAsia="Times New Roman" w:hAnsi="Trebuchet MS"/>
          <w:b/>
          <w:sz w:val="24"/>
        </w:rPr>
        <w:t xml:space="preserve">II. </w:t>
      </w:r>
      <w:r w:rsidR="00281EA7" w:rsidRPr="000C0C22">
        <w:rPr>
          <w:rFonts w:ascii="Trebuchet MS" w:eastAsia="Times New Roman" w:hAnsi="Trebuchet MS"/>
          <w:b/>
          <w:sz w:val="24"/>
        </w:rPr>
        <w:t>VERIFICAREA ELIGIBILITĂȚII</w:t>
      </w:r>
      <w:r w:rsidR="00D869D2" w:rsidRPr="000C0C22">
        <w:rPr>
          <w:rFonts w:ascii="Trebuchet MS" w:eastAsia="Times New Roman" w:hAnsi="Trebuchet MS"/>
          <w:b/>
          <w:sz w:val="24"/>
        </w:rPr>
        <w:t xml:space="preserve"> </w:t>
      </w:r>
      <w:r w:rsidR="000C0C22" w:rsidRPr="000C0C22">
        <w:rPr>
          <w:rFonts w:ascii="Trebuchet MS" w:eastAsia="Times New Roman" w:hAnsi="Trebuchet MS"/>
          <w:b/>
          <w:sz w:val="24"/>
        </w:rPr>
        <w:t>SOLICITANTULUI ȘI A CRITERIILOR DE ELIGIBILITATE</w:t>
      </w:r>
    </w:p>
    <w:tbl>
      <w:tblPr>
        <w:tblW w:w="10695"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8781"/>
        <w:gridCol w:w="478"/>
        <w:gridCol w:w="538"/>
        <w:gridCol w:w="898"/>
      </w:tblGrid>
      <w:tr w:rsidR="003A72C4" w:rsidRPr="00C068D9" w:rsidTr="0034471B">
        <w:trPr>
          <w:trHeight w:val="352"/>
        </w:trPr>
        <w:tc>
          <w:tcPr>
            <w:tcW w:w="8781" w:type="dxa"/>
            <w:tcBorders>
              <w:top w:val="single" w:sz="4" w:space="0" w:color="auto"/>
              <w:bottom w:val="single" w:sz="4" w:space="0" w:color="auto"/>
            </w:tcBorders>
            <w:shd w:val="clear" w:color="auto" w:fill="auto"/>
            <w:vAlign w:val="bottom"/>
          </w:tcPr>
          <w:p w:rsidR="003A72C4" w:rsidRPr="006D567D" w:rsidRDefault="003A72C4" w:rsidP="0034471B">
            <w:pPr>
              <w:pStyle w:val="Default"/>
              <w:jc w:val="both"/>
              <w:rPr>
                <w:rFonts w:ascii="Times New Roman" w:hAnsi="Times New Roman" w:cs="Times New Roman"/>
                <w:b/>
                <w:sz w:val="22"/>
                <w:szCs w:val="22"/>
              </w:rPr>
            </w:pPr>
            <w:r w:rsidRPr="006D567D">
              <w:rPr>
                <w:rFonts w:ascii="Times New Roman" w:hAnsi="Times New Roman" w:cs="Times New Roman"/>
                <w:b/>
                <w:szCs w:val="22"/>
              </w:rPr>
              <w:t xml:space="preserve">1. Criterii de eligibilitate pentru </w:t>
            </w:r>
            <w:r>
              <w:rPr>
                <w:rFonts w:ascii="Times New Roman" w:hAnsi="Times New Roman" w:cs="Times New Roman"/>
                <w:b/>
                <w:szCs w:val="22"/>
              </w:rPr>
              <w:t>solicitant</w:t>
            </w:r>
          </w:p>
        </w:tc>
        <w:tc>
          <w:tcPr>
            <w:tcW w:w="478" w:type="dxa"/>
            <w:tcBorders>
              <w:bottom w:val="single" w:sz="8" w:space="0" w:color="auto"/>
            </w:tcBorders>
            <w:shd w:val="clear" w:color="auto" w:fill="auto"/>
            <w:vAlign w:val="bottom"/>
          </w:tcPr>
          <w:p w:rsidR="003A72C4" w:rsidRPr="00430F46" w:rsidRDefault="003A72C4" w:rsidP="0034471B">
            <w:pPr>
              <w:spacing w:line="0" w:lineRule="atLeast"/>
              <w:jc w:val="center"/>
              <w:rPr>
                <w:rFonts w:ascii="Times New Roman" w:eastAsia="Times New Roman" w:hAnsi="Times New Roman"/>
              </w:rPr>
            </w:pPr>
            <w:r w:rsidRPr="00430F46">
              <w:rPr>
                <w:rFonts w:ascii="Times New Roman" w:eastAsia="Times New Roman" w:hAnsi="Times New Roman"/>
              </w:rPr>
              <w:t>DA</w:t>
            </w:r>
          </w:p>
        </w:tc>
        <w:tc>
          <w:tcPr>
            <w:tcW w:w="538" w:type="dxa"/>
            <w:tcBorders>
              <w:bottom w:val="single" w:sz="8" w:space="0" w:color="auto"/>
            </w:tcBorders>
            <w:shd w:val="clear" w:color="auto" w:fill="auto"/>
            <w:vAlign w:val="bottom"/>
          </w:tcPr>
          <w:p w:rsidR="003A72C4" w:rsidRPr="00430F46" w:rsidRDefault="003A72C4" w:rsidP="0034471B">
            <w:pPr>
              <w:spacing w:line="166" w:lineRule="exact"/>
              <w:jc w:val="center"/>
              <w:rPr>
                <w:rFonts w:ascii="Times New Roman" w:eastAsia="Wingdings" w:hAnsi="Times New Roman" w:cs="Times New Roman"/>
              </w:rPr>
            </w:pPr>
            <w:r w:rsidRPr="00430F46">
              <w:rPr>
                <w:rFonts w:ascii="Times New Roman" w:eastAsia="Wingdings" w:hAnsi="Times New Roman" w:cs="Times New Roman"/>
              </w:rPr>
              <w:t>NU</w:t>
            </w:r>
          </w:p>
        </w:tc>
        <w:tc>
          <w:tcPr>
            <w:tcW w:w="898" w:type="dxa"/>
            <w:tcBorders>
              <w:bottom w:val="single" w:sz="8" w:space="0" w:color="auto"/>
            </w:tcBorders>
            <w:shd w:val="clear" w:color="auto" w:fill="auto"/>
            <w:vAlign w:val="bottom"/>
          </w:tcPr>
          <w:p w:rsidR="003A72C4" w:rsidRPr="00430F46" w:rsidRDefault="003A72C4" w:rsidP="0034471B">
            <w:pPr>
              <w:spacing w:line="166" w:lineRule="exact"/>
              <w:jc w:val="center"/>
              <w:rPr>
                <w:rFonts w:ascii="Times New Roman" w:eastAsia="Wingdings" w:hAnsi="Times New Roman" w:cs="Times New Roman"/>
              </w:rPr>
            </w:pPr>
            <w:r w:rsidRPr="00430F46">
              <w:rPr>
                <w:rFonts w:ascii="Times New Roman" w:eastAsia="Wingdings" w:hAnsi="Times New Roman" w:cs="Times New Roman"/>
              </w:rPr>
              <w:t>NU ESTE CAZUL</w:t>
            </w:r>
          </w:p>
        </w:tc>
      </w:tr>
      <w:tr w:rsidR="003A72C4" w:rsidRPr="00430F46" w:rsidTr="0034471B">
        <w:trPr>
          <w:trHeight w:val="407"/>
        </w:trPr>
        <w:tc>
          <w:tcPr>
            <w:tcW w:w="8781" w:type="dxa"/>
            <w:tcBorders>
              <w:top w:val="single" w:sz="4" w:space="0" w:color="auto"/>
              <w:bottom w:val="single" w:sz="4" w:space="0" w:color="auto"/>
            </w:tcBorders>
            <w:shd w:val="clear" w:color="auto" w:fill="auto"/>
            <w:vAlign w:val="bottom"/>
          </w:tcPr>
          <w:p w:rsidR="003A72C4" w:rsidRPr="00430F46" w:rsidRDefault="003A72C4" w:rsidP="0034471B">
            <w:pPr>
              <w:jc w:val="both"/>
              <w:rPr>
                <w:rFonts w:ascii="Times New Roman" w:eastAsia="Trebuchet MS" w:hAnsi="Times New Roman"/>
                <w:sz w:val="24"/>
                <w:szCs w:val="24"/>
              </w:rPr>
            </w:pPr>
            <w:r w:rsidRPr="003A72C4">
              <w:rPr>
                <w:rFonts w:ascii="Times New Roman" w:eastAsia="Trebuchet MS" w:hAnsi="Times New Roman"/>
                <w:sz w:val="24"/>
                <w:szCs w:val="24"/>
              </w:rPr>
              <w:t>1. Solicitantul este înregistrat în Registrul debitorilor AFIR atât pentru Programul SAPARD, cât și pentru FEADR?</w:t>
            </w:r>
          </w:p>
        </w:tc>
        <w:tc>
          <w:tcPr>
            <w:tcW w:w="478" w:type="dxa"/>
            <w:shd w:val="clear" w:color="auto" w:fill="auto"/>
            <w:vAlign w:val="bottom"/>
          </w:tcPr>
          <w:p w:rsidR="003A72C4" w:rsidRPr="003A72C4" w:rsidRDefault="003A72C4" w:rsidP="0034471B">
            <w:pPr>
              <w:spacing w:line="166" w:lineRule="exact"/>
              <w:jc w:val="center"/>
              <w:rPr>
                <w:rFonts w:ascii="Wingdings" w:eastAsia="Wingdings" w:hAnsi="Wingdings"/>
                <w:b/>
              </w:rPr>
            </w:pPr>
            <w:r w:rsidRPr="003A72C4">
              <w:rPr>
                <w:rFonts w:ascii="Wingdings" w:eastAsia="Wingdings" w:hAnsi="Wingdings"/>
                <w:b/>
              </w:rPr>
              <w:t></w:t>
            </w:r>
          </w:p>
        </w:tc>
        <w:tc>
          <w:tcPr>
            <w:tcW w:w="538" w:type="dxa"/>
            <w:shd w:val="clear" w:color="auto" w:fill="auto"/>
            <w:vAlign w:val="bottom"/>
          </w:tcPr>
          <w:p w:rsidR="003A72C4" w:rsidRPr="003A72C4" w:rsidRDefault="003A72C4" w:rsidP="0034471B">
            <w:pPr>
              <w:spacing w:line="0" w:lineRule="atLeast"/>
              <w:jc w:val="center"/>
              <w:rPr>
                <w:rFonts w:ascii="Times New Roman" w:eastAsia="Times New Roman" w:hAnsi="Times New Roman"/>
              </w:rPr>
            </w:pPr>
            <w:r w:rsidRPr="003A72C4">
              <w:rPr>
                <w:rFonts w:ascii="Wingdings" w:eastAsia="Wingdings" w:hAnsi="Wingdings"/>
                <w:b/>
              </w:rPr>
              <w:t></w:t>
            </w:r>
          </w:p>
        </w:tc>
        <w:tc>
          <w:tcPr>
            <w:tcW w:w="898" w:type="dxa"/>
            <w:shd w:val="clear" w:color="auto" w:fill="auto"/>
            <w:vAlign w:val="bottom"/>
          </w:tcPr>
          <w:p w:rsidR="003A72C4" w:rsidRPr="003A72C4" w:rsidRDefault="003A72C4" w:rsidP="0034471B">
            <w:pPr>
              <w:spacing w:line="166" w:lineRule="exact"/>
              <w:jc w:val="center"/>
              <w:rPr>
                <w:rFonts w:ascii="Wingdings" w:eastAsia="Wingdings" w:hAnsi="Wingdings"/>
                <w:b/>
              </w:rPr>
            </w:pPr>
            <w:r w:rsidRPr="003A72C4">
              <w:rPr>
                <w:rFonts w:ascii="Wingdings" w:eastAsia="Wingdings" w:hAnsi="Wingdings"/>
                <w:b/>
              </w:rPr>
              <w:t></w:t>
            </w:r>
          </w:p>
        </w:tc>
      </w:tr>
      <w:tr w:rsidR="003A72C4" w:rsidRPr="00430F46" w:rsidTr="0034471B">
        <w:trPr>
          <w:trHeight w:val="407"/>
        </w:trPr>
        <w:tc>
          <w:tcPr>
            <w:tcW w:w="8781" w:type="dxa"/>
            <w:tcBorders>
              <w:top w:val="single" w:sz="4" w:space="0" w:color="auto"/>
              <w:bottom w:val="single" w:sz="4" w:space="0" w:color="auto"/>
            </w:tcBorders>
            <w:shd w:val="clear" w:color="auto" w:fill="auto"/>
            <w:vAlign w:val="bottom"/>
          </w:tcPr>
          <w:p w:rsidR="003A72C4" w:rsidRPr="003A72C4" w:rsidRDefault="003A72C4" w:rsidP="003A72C4">
            <w:pPr>
              <w:ind w:hanging="12"/>
              <w:jc w:val="both"/>
              <w:rPr>
                <w:rFonts w:ascii="Times New Roman" w:hAnsi="Times New Roman"/>
                <w:sz w:val="24"/>
              </w:rPr>
            </w:pPr>
            <w:r w:rsidRPr="007924BB">
              <w:rPr>
                <w:rFonts w:ascii="Times New Roman" w:hAnsi="Times New Roman"/>
                <w:sz w:val="24"/>
              </w:rPr>
              <w:t>2. Solicitantul se regăseşte în Bazele de date privind dubla finanţare?</w:t>
            </w:r>
          </w:p>
        </w:tc>
        <w:tc>
          <w:tcPr>
            <w:tcW w:w="478" w:type="dxa"/>
            <w:shd w:val="clear" w:color="auto" w:fill="auto"/>
            <w:vAlign w:val="bottom"/>
          </w:tcPr>
          <w:p w:rsidR="003A72C4" w:rsidRPr="003A72C4" w:rsidRDefault="003A72C4" w:rsidP="003A72C4">
            <w:pPr>
              <w:spacing w:line="166" w:lineRule="exact"/>
              <w:jc w:val="center"/>
              <w:rPr>
                <w:rFonts w:ascii="Wingdings" w:eastAsia="Wingdings" w:hAnsi="Wingdings"/>
                <w:b/>
              </w:rPr>
            </w:pPr>
            <w:r w:rsidRPr="003A72C4">
              <w:rPr>
                <w:rFonts w:ascii="Wingdings" w:eastAsia="Wingdings" w:hAnsi="Wingdings"/>
                <w:b/>
              </w:rPr>
              <w:t></w:t>
            </w:r>
          </w:p>
        </w:tc>
        <w:tc>
          <w:tcPr>
            <w:tcW w:w="538" w:type="dxa"/>
            <w:shd w:val="clear" w:color="auto" w:fill="auto"/>
            <w:vAlign w:val="bottom"/>
          </w:tcPr>
          <w:p w:rsidR="003A72C4" w:rsidRPr="003A72C4" w:rsidRDefault="003A72C4" w:rsidP="003A72C4">
            <w:pPr>
              <w:spacing w:line="0" w:lineRule="atLeast"/>
              <w:jc w:val="center"/>
              <w:rPr>
                <w:rFonts w:ascii="Times New Roman" w:eastAsia="Times New Roman" w:hAnsi="Times New Roman"/>
              </w:rPr>
            </w:pPr>
            <w:r w:rsidRPr="003A72C4">
              <w:rPr>
                <w:rFonts w:ascii="Wingdings" w:eastAsia="Wingdings" w:hAnsi="Wingdings"/>
                <w:b/>
              </w:rPr>
              <w:t></w:t>
            </w:r>
          </w:p>
        </w:tc>
        <w:tc>
          <w:tcPr>
            <w:tcW w:w="898" w:type="dxa"/>
            <w:shd w:val="clear" w:color="auto" w:fill="auto"/>
            <w:vAlign w:val="bottom"/>
          </w:tcPr>
          <w:p w:rsidR="003A72C4" w:rsidRPr="003A72C4" w:rsidRDefault="003A72C4" w:rsidP="003A72C4">
            <w:pPr>
              <w:spacing w:line="166" w:lineRule="exact"/>
              <w:jc w:val="center"/>
              <w:rPr>
                <w:rFonts w:ascii="Wingdings" w:eastAsia="Wingdings" w:hAnsi="Wingdings"/>
                <w:b/>
              </w:rPr>
            </w:pPr>
            <w:r w:rsidRPr="003A72C4">
              <w:rPr>
                <w:rFonts w:ascii="Wingdings" w:eastAsia="Wingdings" w:hAnsi="Wingdings"/>
                <w:b/>
              </w:rPr>
              <w:t></w:t>
            </w:r>
          </w:p>
        </w:tc>
      </w:tr>
      <w:tr w:rsidR="003A72C4" w:rsidRPr="00430F46" w:rsidTr="0034471B">
        <w:trPr>
          <w:trHeight w:val="407"/>
        </w:trPr>
        <w:tc>
          <w:tcPr>
            <w:tcW w:w="8781" w:type="dxa"/>
            <w:tcBorders>
              <w:top w:val="single" w:sz="4" w:space="0" w:color="auto"/>
              <w:bottom w:val="single" w:sz="4" w:space="0" w:color="auto"/>
            </w:tcBorders>
            <w:shd w:val="clear" w:color="auto" w:fill="auto"/>
            <w:vAlign w:val="bottom"/>
          </w:tcPr>
          <w:p w:rsidR="003A72C4" w:rsidRPr="007924BB" w:rsidRDefault="003A72C4" w:rsidP="003A72C4">
            <w:pPr>
              <w:ind w:hanging="12"/>
              <w:jc w:val="both"/>
              <w:rPr>
                <w:rFonts w:ascii="Times New Roman" w:hAnsi="Times New Roman"/>
                <w:sz w:val="24"/>
              </w:rPr>
            </w:pPr>
            <w:r>
              <w:rPr>
                <w:rFonts w:ascii="Times New Roman" w:hAnsi="Times New Roman"/>
                <w:sz w:val="24"/>
              </w:rPr>
              <w:t xml:space="preserve">3. </w:t>
            </w:r>
            <w:r w:rsidRPr="007924BB">
              <w:rPr>
                <w:rFonts w:ascii="Times New Roman" w:hAnsi="Times New Roman"/>
                <w:sz w:val="24"/>
              </w:rPr>
              <w:t>Solicitantul şi-a însuşit în totalitate angajamentele asumate în Declaraţia pe proprie răspundere, secțiunea (F) din CF?</w:t>
            </w:r>
          </w:p>
        </w:tc>
        <w:tc>
          <w:tcPr>
            <w:tcW w:w="478" w:type="dxa"/>
            <w:shd w:val="clear" w:color="auto" w:fill="auto"/>
            <w:vAlign w:val="bottom"/>
          </w:tcPr>
          <w:p w:rsidR="003A72C4" w:rsidRPr="003A72C4" w:rsidRDefault="003A72C4" w:rsidP="003A72C4">
            <w:pPr>
              <w:spacing w:line="166" w:lineRule="exact"/>
              <w:jc w:val="center"/>
              <w:rPr>
                <w:rFonts w:ascii="Wingdings" w:eastAsia="Wingdings" w:hAnsi="Wingdings"/>
                <w:b/>
              </w:rPr>
            </w:pPr>
            <w:r w:rsidRPr="003A72C4">
              <w:rPr>
                <w:rFonts w:ascii="Wingdings" w:eastAsia="Wingdings" w:hAnsi="Wingdings"/>
                <w:b/>
              </w:rPr>
              <w:t></w:t>
            </w:r>
          </w:p>
        </w:tc>
        <w:tc>
          <w:tcPr>
            <w:tcW w:w="538" w:type="dxa"/>
            <w:shd w:val="clear" w:color="auto" w:fill="auto"/>
            <w:vAlign w:val="bottom"/>
          </w:tcPr>
          <w:p w:rsidR="003A72C4" w:rsidRPr="003A72C4" w:rsidRDefault="003A72C4" w:rsidP="003A72C4">
            <w:pPr>
              <w:spacing w:line="0" w:lineRule="atLeast"/>
              <w:jc w:val="center"/>
              <w:rPr>
                <w:rFonts w:ascii="Times New Roman" w:eastAsia="Times New Roman" w:hAnsi="Times New Roman"/>
              </w:rPr>
            </w:pPr>
            <w:r w:rsidRPr="003A72C4">
              <w:rPr>
                <w:rFonts w:ascii="Wingdings" w:eastAsia="Wingdings" w:hAnsi="Wingdings"/>
                <w:b/>
              </w:rPr>
              <w:t></w:t>
            </w:r>
          </w:p>
        </w:tc>
        <w:tc>
          <w:tcPr>
            <w:tcW w:w="898" w:type="dxa"/>
            <w:shd w:val="clear" w:color="auto" w:fill="auto"/>
            <w:vAlign w:val="bottom"/>
          </w:tcPr>
          <w:p w:rsidR="003A72C4" w:rsidRPr="003A72C4" w:rsidRDefault="003A72C4" w:rsidP="003A72C4">
            <w:pPr>
              <w:spacing w:line="166" w:lineRule="exact"/>
              <w:jc w:val="center"/>
              <w:rPr>
                <w:rFonts w:ascii="Wingdings" w:eastAsia="Wingdings" w:hAnsi="Wingdings"/>
                <w:b/>
              </w:rPr>
            </w:pPr>
            <w:r w:rsidRPr="003A72C4">
              <w:rPr>
                <w:rFonts w:ascii="Wingdings" w:eastAsia="Wingdings" w:hAnsi="Wingdings"/>
                <w:b/>
              </w:rPr>
              <w:t></w:t>
            </w:r>
          </w:p>
        </w:tc>
      </w:tr>
      <w:tr w:rsidR="003A72C4" w:rsidRPr="00430F46" w:rsidTr="0034471B">
        <w:trPr>
          <w:trHeight w:val="407"/>
        </w:trPr>
        <w:tc>
          <w:tcPr>
            <w:tcW w:w="8781" w:type="dxa"/>
            <w:tcBorders>
              <w:top w:val="single" w:sz="4" w:space="0" w:color="auto"/>
              <w:bottom w:val="single" w:sz="4" w:space="0" w:color="auto"/>
            </w:tcBorders>
            <w:shd w:val="clear" w:color="auto" w:fill="auto"/>
            <w:vAlign w:val="bottom"/>
          </w:tcPr>
          <w:p w:rsidR="003A72C4" w:rsidRPr="003A72C4" w:rsidRDefault="003A72C4" w:rsidP="003A72C4">
            <w:pPr>
              <w:jc w:val="both"/>
              <w:rPr>
                <w:rFonts w:ascii="Times New Roman" w:eastAsia="Trebuchet MS" w:hAnsi="Times New Roman"/>
                <w:sz w:val="24"/>
                <w:szCs w:val="24"/>
              </w:rPr>
            </w:pPr>
            <w:r w:rsidRPr="007924BB">
              <w:rPr>
                <w:rFonts w:ascii="Times New Roman" w:eastAsia="Trebuchet MS" w:hAnsi="Times New Roman"/>
                <w:sz w:val="24"/>
                <w:szCs w:val="24"/>
              </w:rPr>
              <w:t>4. Solicitantul este în insolvență sau incapacitate de plată?</w:t>
            </w:r>
          </w:p>
        </w:tc>
        <w:tc>
          <w:tcPr>
            <w:tcW w:w="478" w:type="dxa"/>
            <w:shd w:val="clear" w:color="auto" w:fill="auto"/>
            <w:vAlign w:val="bottom"/>
          </w:tcPr>
          <w:p w:rsidR="003A72C4" w:rsidRPr="003A72C4" w:rsidRDefault="003A72C4" w:rsidP="003A72C4">
            <w:pPr>
              <w:spacing w:line="166" w:lineRule="exact"/>
              <w:jc w:val="center"/>
              <w:rPr>
                <w:rFonts w:ascii="Wingdings" w:eastAsia="Wingdings" w:hAnsi="Wingdings"/>
                <w:b/>
              </w:rPr>
            </w:pPr>
            <w:r w:rsidRPr="003A72C4">
              <w:rPr>
                <w:rFonts w:ascii="Wingdings" w:eastAsia="Wingdings" w:hAnsi="Wingdings"/>
                <w:b/>
              </w:rPr>
              <w:t></w:t>
            </w:r>
          </w:p>
        </w:tc>
        <w:tc>
          <w:tcPr>
            <w:tcW w:w="538" w:type="dxa"/>
            <w:shd w:val="clear" w:color="auto" w:fill="auto"/>
            <w:vAlign w:val="bottom"/>
          </w:tcPr>
          <w:p w:rsidR="003A72C4" w:rsidRPr="003A72C4" w:rsidRDefault="003A72C4" w:rsidP="003A72C4">
            <w:pPr>
              <w:spacing w:line="0" w:lineRule="atLeast"/>
              <w:jc w:val="center"/>
              <w:rPr>
                <w:rFonts w:ascii="Times New Roman" w:eastAsia="Times New Roman" w:hAnsi="Times New Roman"/>
              </w:rPr>
            </w:pPr>
            <w:r w:rsidRPr="003A72C4">
              <w:rPr>
                <w:rFonts w:ascii="Wingdings" w:eastAsia="Wingdings" w:hAnsi="Wingdings"/>
                <w:b/>
              </w:rPr>
              <w:t></w:t>
            </w:r>
          </w:p>
        </w:tc>
        <w:tc>
          <w:tcPr>
            <w:tcW w:w="898" w:type="dxa"/>
            <w:shd w:val="clear" w:color="auto" w:fill="auto"/>
            <w:vAlign w:val="bottom"/>
          </w:tcPr>
          <w:p w:rsidR="003A72C4" w:rsidRPr="003A72C4" w:rsidRDefault="003A72C4" w:rsidP="003A72C4">
            <w:pPr>
              <w:spacing w:line="166" w:lineRule="exact"/>
              <w:jc w:val="center"/>
              <w:rPr>
                <w:rFonts w:ascii="Wingdings" w:eastAsia="Wingdings" w:hAnsi="Wingdings"/>
                <w:b/>
              </w:rPr>
            </w:pPr>
            <w:r w:rsidRPr="003A72C4">
              <w:rPr>
                <w:rFonts w:ascii="Wingdings" w:eastAsia="Wingdings" w:hAnsi="Wingdings"/>
                <w:b/>
              </w:rPr>
              <w:t></w:t>
            </w:r>
          </w:p>
        </w:tc>
      </w:tr>
    </w:tbl>
    <w:p w:rsidR="00CD28EA" w:rsidRDefault="00CD28EA">
      <w:pPr>
        <w:spacing w:line="305" w:lineRule="exact"/>
        <w:rPr>
          <w:rFonts w:ascii="Trebuchet MS" w:eastAsia="Times New Roman" w:hAnsi="Trebuchet MS"/>
          <w:b/>
          <w:sz w:val="24"/>
        </w:rPr>
      </w:pPr>
    </w:p>
    <w:tbl>
      <w:tblPr>
        <w:tblW w:w="10695"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8781"/>
        <w:gridCol w:w="478"/>
        <w:gridCol w:w="538"/>
        <w:gridCol w:w="898"/>
      </w:tblGrid>
      <w:tr w:rsidR="00281EA7" w:rsidRPr="00C068D9" w:rsidTr="00430F46">
        <w:trPr>
          <w:trHeight w:val="352"/>
        </w:trPr>
        <w:tc>
          <w:tcPr>
            <w:tcW w:w="8781" w:type="dxa"/>
            <w:tcBorders>
              <w:top w:val="single" w:sz="4" w:space="0" w:color="auto"/>
              <w:bottom w:val="single" w:sz="4" w:space="0" w:color="auto"/>
            </w:tcBorders>
            <w:shd w:val="clear" w:color="auto" w:fill="auto"/>
            <w:vAlign w:val="bottom"/>
          </w:tcPr>
          <w:p w:rsidR="00281EA7" w:rsidRPr="006D567D" w:rsidRDefault="00281EA7" w:rsidP="00281EA7">
            <w:pPr>
              <w:pStyle w:val="Default"/>
              <w:jc w:val="both"/>
              <w:rPr>
                <w:rFonts w:ascii="Times New Roman" w:hAnsi="Times New Roman" w:cs="Times New Roman"/>
                <w:b/>
                <w:sz w:val="22"/>
                <w:szCs w:val="22"/>
              </w:rPr>
            </w:pPr>
            <w:bookmarkStart w:id="2" w:name="_Hlk523245935"/>
            <w:r w:rsidRPr="006D567D">
              <w:rPr>
                <w:rFonts w:ascii="Times New Roman" w:hAnsi="Times New Roman" w:cs="Times New Roman"/>
                <w:b/>
                <w:szCs w:val="22"/>
              </w:rPr>
              <w:t>Criterii de eligibilitate</w:t>
            </w:r>
            <w:r w:rsidR="00B52F3C" w:rsidRPr="006D567D">
              <w:rPr>
                <w:rFonts w:ascii="Times New Roman" w:hAnsi="Times New Roman" w:cs="Times New Roman"/>
                <w:b/>
                <w:szCs w:val="22"/>
              </w:rPr>
              <w:t xml:space="preserve"> pentru proiect.</w:t>
            </w:r>
          </w:p>
        </w:tc>
        <w:tc>
          <w:tcPr>
            <w:tcW w:w="478" w:type="dxa"/>
            <w:tcBorders>
              <w:bottom w:val="single" w:sz="8" w:space="0" w:color="auto"/>
            </w:tcBorders>
            <w:shd w:val="clear" w:color="auto" w:fill="auto"/>
            <w:vAlign w:val="bottom"/>
          </w:tcPr>
          <w:p w:rsidR="00281EA7" w:rsidRPr="00430F46" w:rsidRDefault="00281EA7" w:rsidP="00D51547">
            <w:pPr>
              <w:spacing w:line="0" w:lineRule="atLeast"/>
              <w:jc w:val="center"/>
              <w:rPr>
                <w:rFonts w:ascii="Times New Roman" w:eastAsia="Times New Roman" w:hAnsi="Times New Roman"/>
              </w:rPr>
            </w:pPr>
            <w:r w:rsidRPr="00430F46">
              <w:rPr>
                <w:rFonts w:ascii="Times New Roman" w:eastAsia="Times New Roman" w:hAnsi="Times New Roman"/>
              </w:rPr>
              <w:t>DA</w:t>
            </w:r>
          </w:p>
        </w:tc>
        <w:tc>
          <w:tcPr>
            <w:tcW w:w="538" w:type="dxa"/>
            <w:tcBorders>
              <w:bottom w:val="single" w:sz="8" w:space="0" w:color="auto"/>
            </w:tcBorders>
            <w:shd w:val="clear" w:color="auto" w:fill="auto"/>
            <w:vAlign w:val="bottom"/>
          </w:tcPr>
          <w:p w:rsidR="00281EA7" w:rsidRPr="00430F46" w:rsidRDefault="00430F46" w:rsidP="00D51547">
            <w:pPr>
              <w:spacing w:line="166" w:lineRule="exact"/>
              <w:jc w:val="center"/>
              <w:rPr>
                <w:rFonts w:ascii="Times New Roman" w:eastAsia="Wingdings" w:hAnsi="Times New Roman" w:cs="Times New Roman"/>
              </w:rPr>
            </w:pPr>
            <w:r w:rsidRPr="00430F46">
              <w:rPr>
                <w:rFonts w:ascii="Times New Roman" w:eastAsia="Wingdings" w:hAnsi="Times New Roman" w:cs="Times New Roman"/>
              </w:rPr>
              <w:t>NU</w:t>
            </w:r>
          </w:p>
        </w:tc>
        <w:tc>
          <w:tcPr>
            <w:tcW w:w="898" w:type="dxa"/>
            <w:tcBorders>
              <w:bottom w:val="single" w:sz="8" w:space="0" w:color="auto"/>
            </w:tcBorders>
            <w:shd w:val="clear" w:color="auto" w:fill="auto"/>
            <w:vAlign w:val="bottom"/>
          </w:tcPr>
          <w:p w:rsidR="00281EA7" w:rsidRPr="00430F46" w:rsidRDefault="00430F46" w:rsidP="00D51547">
            <w:pPr>
              <w:spacing w:line="166" w:lineRule="exact"/>
              <w:jc w:val="center"/>
              <w:rPr>
                <w:rFonts w:ascii="Times New Roman" w:eastAsia="Wingdings" w:hAnsi="Times New Roman" w:cs="Times New Roman"/>
              </w:rPr>
            </w:pPr>
            <w:r w:rsidRPr="00430F46">
              <w:rPr>
                <w:rFonts w:ascii="Times New Roman" w:eastAsia="Wingdings" w:hAnsi="Times New Roman" w:cs="Times New Roman"/>
              </w:rPr>
              <w:t>NU ESTE CAZUL</w:t>
            </w:r>
          </w:p>
        </w:tc>
      </w:tr>
      <w:tr w:rsidR="00430F46" w:rsidRPr="00430F46" w:rsidTr="00430F46">
        <w:trPr>
          <w:trHeight w:val="407"/>
        </w:trPr>
        <w:tc>
          <w:tcPr>
            <w:tcW w:w="8781" w:type="dxa"/>
            <w:tcBorders>
              <w:top w:val="single" w:sz="4" w:space="0" w:color="auto"/>
              <w:bottom w:val="single" w:sz="4" w:space="0" w:color="auto"/>
            </w:tcBorders>
            <w:shd w:val="clear" w:color="auto" w:fill="auto"/>
            <w:vAlign w:val="bottom"/>
          </w:tcPr>
          <w:p w:rsidR="00430F46" w:rsidRPr="00430F46" w:rsidRDefault="00430F46" w:rsidP="00430F46">
            <w:pPr>
              <w:jc w:val="both"/>
              <w:rPr>
                <w:rFonts w:ascii="Times New Roman" w:eastAsia="Trebuchet MS" w:hAnsi="Times New Roman"/>
                <w:sz w:val="24"/>
                <w:szCs w:val="24"/>
              </w:rPr>
            </w:pPr>
            <w:r w:rsidRPr="0049708E">
              <w:rPr>
                <w:rFonts w:ascii="Times New Roman" w:eastAsia="Trebuchet MS" w:hAnsi="Times New Roman"/>
                <w:b/>
                <w:sz w:val="24"/>
                <w:szCs w:val="24"/>
              </w:rPr>
              <w:t>EG1</w:t>
            </w:r>
            <w:r w:rsidRPr="008B7E1B">
              <w:rPr>
                <w:rFonts w:ascii="Times New Roman" w:eastAsia="Trebuchet MS" w:hAnsi="Times New Roman"/>
                <w:sz w:val="24"/>
                <w:szCs w:val="24"/>
              </w:rPr>
              <w:t xml:space="preserve"> Solicitantul trebuie să se încadreze în categoria beneficiarilor eligibili.Se verifică tipul de beneficiar conform fișei măsurii din SDL.</w:t>
            </w:r>
          </w:p>
        </w:tc>
        <w:tc>
          <w:tcPr>
            <w:tcW w:w="478" w:type="dxa"/>
            <w:shd w:val="clear" w:color="auto" w:fill="auto"/>
            <w:vAlign w:val="bottom"/>
          </w:tcPr>
          <w:p w:rsidR="00281EA7" w:rsidRPr="00430F46" w:rsidRDefault="00281EA7" w:rsidP="00D51547">
            <w:pPr>
              <w:spacing w:line="166" w:lineRule="exact"/>
              <w:jc w:val="center"/>
              <w:rPr>
                <w:rFonts w:ascii="Wingdings" w:eastAsia="Wingdings" w:hAnsi="Wingdings"/>
                <w:b/>
              </w:rPr>
            </w:pPr>
            <w:r w:rsidRPr="00430F46">
              <w:rPr>
                <w:rFonts w:ascii="Wingdings" w:eastAsia="Wingdings" w:hAnsi="Wingdings"/>
                <w:b/>
              </w:rPr>
              <w:t></w:t>
            </w:r>
          </w:p>
        </w:tc>
        <w:tc>
          <w:tcPr>
            <w:tcW w:w="538" w:type="dxa"/>
            <w:shd w:val="clear" w:color="auto" w:fill="auto"/>
            <w:vAlign w:val="bottom"/>
          </w:tcPr>
          <w:p w:rsidR="00281EA7" w:rsidRPr="00430F46" w:rsidRDefault="00281EA7" w:rsidP="00D51547">
            <w:pPr>
              <w:spacing w:line="0" w:lineRule="atLeast"/>
              <w:jc w:val="center"/>
              <w:rPr>
                <w:rFonts w:ascii="Times New Roman" w:eastAsia="Times New Roman" w:hAnsi="Times New Roman"/>
              </w:rPr>
            </w:pPr>
            <w:r w:rsidRPr="00430F46">
              <w:rPr>
                <w:rFonts w:ascii="Wingdings" w:eastAsia="Wingdings" w:hAnsi="Wingdings"/>
                <w:b/>
              </w:rPr>
              <w:t></w:t>
            </w:r>
          </w:p>
        </w:tc>
        <w:tc>
          <w:tcPr>
            <w:tcW w:w="898" w:type="dxa"/>
            <w:shd w:val="clear" w:color="auto" w:fill="auto"/>
            <w:vAlign w:val="bottom"/>
          </w:tcPr>
          <w:p w:rsidR="00281EA7" w:rsidRPr="00430F46" w:rsidRDefault="00281EA7" w:rsidP="00D51547">
            <w:pPr>
              <w:spacing w:line="166" w:lineRule="exact"/>
              <w:jc w:val="center"/>
              <w:rPr>
                <w:rFonts w:ascii="Wingdings" w:eastAsia="Wingdings" w:hAnsi="Wingdings"/>
                <w:b/>
              </w:rPr>
            </w:pPr>
            <w:r w:rsidRPr="00430F46">
              <w:rPr>
                <w:rFonts w:ascii="Wingdings" w:eastAsia="Wingdings" w:hAnsi="Wingdings"/>
                <w:b/>
              </w:rPr>
              <w:t></w:t>
            </w:r>
          </w:p>
        </w:tc>
      </w:tr>
      <w:bookmarkEnd w:id="2"/>
      <w:tr w:rsidR="00430F46" w:rsidRPr="00C068D9" w:rsidTr="0018632C">
        <w:trPr>
          <w:trHeight w:val="696"/>
        </w:trPr>
        <w:tc>
          <w:tcPr>
            <w:tcW w:w="8781" w:type="dxa"/>
            <w:tcBorders>
              <w:top w:val="single" w:sz="4" w:space="0" w:color="auto"/>
              <w:bottom w:val="single" w:sz="4" w:space="0" w:color="auto"/>
            </w:tcBorders>
            <w:shd w:val="clear" w:color="auto" w:fill="auto"/>
            <w:vAlign w:val="bottom"/>
          </w:tcPr>
          <w:p w:rsidR="00430F46" w:rsidRPr="00430F46" w:rsidRDefault="00430F46" w:rsidP="00430F46">
            <w:pPr>
              <w:spacing w:after="200" w:line="276" w:lineRule="auto"/>
              <w:jc w:val="both"/>
              <w:rPr>
                <w:rFonts w:ascii="Times New Roman" w:eastAsia="Trebuchet MS" w:hAnsi="Times New Roman" w:cs="Times New Roman"/>
                <w:sz w:val="24"/>
                <w:szCs w:val="24"/>
              </w:rPr>
            </w:pPr>
            <w:r w:rsidRPr="0049708E">
              <w:rPr>
                <w:rFonts w:ascii="Times New Roman" w:eastAsia="Trebuchet MS" w:hAnsi="Times New Roman" w:cs="Times New Roman"/>
                <w:b/>
                <w:sz w:val="24"/>
                <w:szCs w:val="24"/>
              </w:rPr>
              <w:t>EG2</w:t>
            </w:r>
            <w:r w:rsidRPr="00430F46">
              <w:rPr>
                <w:rFonts w:ascii="Times New Roman" w:eastAsia="Trebuchet MS" w:hAnsi="Times New Roman" w:cs="Times New Roman"/>
                <w:sz w:val="24"/>
                <w:szCs w:val="24"/>
              </w:rPr>
              <w:t xml:space="preserve"> Investiția se încadrează în cel puțin una dintre acțiunile eligibile din fișa măsurii din SDL? Se verifică acțiunile eligibile din fișa măsurii din SDL.</w:t>
            </w:r>
          </w:p>
        </w:tc>
        <w:tc>
          <w:tcPr>
            <w:tcW w:w="478" w:type="dxa"/>
            <w:shd w:val="clear" w:color="auto" w:fill="auto"/>
            <w:vAlign w:val="bottom"/>
          </w:tcPr>
          <w:p w:rsidR="00430F46" w:rsidRPr="00430F46" w:rsidRDefault="00430F46" w:rsidP="00D51547">
            <w:pPr>
              <w:spacing w:line="166" w:lineRule="exact"/>
              <w:jc w:val="center"/>
              <w:rPr>
                <w:rFonts w:ascii="Wingdings" w:eastAsia="Wingdings" w:hAnsi="Wingdings"/>
                <w:b/>
              </w:rPr>
            </w:pPr>
            <w:r w:rsidRPr="00430F46">
              <w:rPr>
                <w:rFonts w:ascii="Wingdings" w:eastAsia="Wingdings" w:hAnsi="Wingdings"/>
                <w:b/>
              </w:rPr>
              <w:t></w:t>
            </w:r>
          </w:p>
        </w:tc>
        <w:tc>
          <w:tcPr>
            <w:tcW w:w="538" w:type="dxa"/>
            <w:shd w:val="clear" w:color="auto" w:fill="auto"/>
            <w:vAlign w:val="bottom"/>
          </w:tcPr>
          <w:p w:rsidR="00430F46" w:rsidRPr="00430F46" w:rsidRDefault="00430F46" w:rsidP="00D51547">
            <w:pPr>
              <w:spacing w:line="0" w:lineRule="atLeast"/>
              <w:jc w:val="center"/>
              <w:rPr>
                <w:rFonts w:ascii="Times New Roman" w:eastAsia="Times New Roman" w:hAnsi="Times New Roman"/>
              </w:rPr>
            </w:pPr>
            <w:r w:rsidRPr="00430F46">
              <w:rPr>
                <w:rFonts w:ascii="Wingdings" w:eastAsia="Wingdings" w:hAnsi="Wingdings"/>
                <w:b/>
              </w:rPr>
              <w:t></w:t>
            </w:r>
          </w:p>
        </w:tc>
        <w:tc>
          <w:tcPr>
            <w:tcW w:w="898" w:type="dxa"/>
            <w:shd w:val="clear" w:color="auto" w:fill="auto"/>
            <w:vAlign w:val="bottom"/>
          </w:tcPr>
          <w:p w:rsidR="00430F46" w:rsidRPr="00430F46" w:rsidRDefault="00430F46" w:rsidP="00D51547">
            <w:pPr>
              <w:spacing w:line="166" w:lineRule="exact"/>
              <w:jc w:val="center"/>
              <w:rPr>
                <w:rFonts w:ascii="Wingdings" w:eastAsia="Wingdings" w:hAnsi="Wingdings"/>
                <w:b/>
              </w:rPr>
            </w:pPr>
            <w:r w:rsidRPr="00430F46">
              <w:rPr>
                <w:rFonts w:ascii="Wingdings" w:eastAsia="Wingdings" w:hAnsi="Wingdings"/>
                <w:b/>
              </w:rPr>
              <w:t></w:t>
            </w:r>
          </w:p>
        </w:tc>
      </w:tr>
      <w:tr w:rsidR="00430F46" w:rsidRPr="00C068D9" w:rsidTr="00430F46">
        <w:trPr>
          <w:trHeight w:val="536"/>
        </w:trPr>
        <w:tc>
          <w:tcPr>
            <w:tcW w:w="8781" w:type="dxa"/>
            <w:tcBorders>
              <w:top w:val="single" w:sz="4" w:space="0" w:color="auto"/>
              <w:bottom w:val="single" w:sz="4" w:space="0" w:color="auto"/>
            </w:tcBorders>
            <w:shd w:val="clear" w:color="auto" w:fill="auto"/>
            <w:vAlign w:val="bottom"/>
          </w:tcPr>
          <w:p w:rsidR="00430F46" w:rsidRPr="00430F46" w:rsidRDefault="00430F46" w:rsidP="00430F46">
            <w:pPr>
              <w:spacing w:after="200" w:line="276" w:lineRule="auto"/>
              <w:jc w:val="both"/>
              <w:rPr>
                <w:rFonts w:ascii="Times New Roman" w:eastAsia="Trebuchet MS" w:hAnsi="Times New Roman" w:cs="Times New Roman"/>
                <w:sz w:val="24"/>
                <w:szCs w:val="24"/>
              </w:rPr>
            </w:pPr>
            <w:r w:rsidRPr="0049708E">
              <w:rPr>
                <w:rFonts w:ascii="Times New Roman" w:eastAsia="Trebuchet MS" w:hAnsi="Times New Roman"/>
                <w:b/>
                <w:sz w:val="24"/>
                <w:szCs w:val="24"/>
              </w:rPr>
              <w:t>EG3</w:t>
            </w:r>
            <w:r w:rsidRPr="008B7E1B">
              <w:rPr>
                <w:rFonts w:ascii="Times New Roman" w:eastAsia="Trebuchet MS" w:hAnsi="Times New Roman"/>
                <w:sz w:val="24"/>
                <w:szCs w:val="24"/>
              </w:rPr>
              <w:t xml:space="preserve"> Solicitantul trebuie să se angajeze că va asigura mentenanța investiției pe o perioadă de minimum 5 ani de la data ultimei plăţi.Se verifică hotărârea organelor de decizie ale solicitantului cu referire la acest punct.</w:t>
            </w:r>
          </w:p>
        </w:tc>
        <w:tc>
          <w:tcPr>
            <w:tcW w:w="478" w:type="dxa"/>
            <w:shd w:val="clear" w:color="auto" w:fill="auto"/>
            <w:vAlign w:val="bottom"/>
          </w:tcPr>
          <w:p w:rsidR="00430F46" w:rsidRPr="00430F46" w:rsidRDefault="00430F46" w:rsidP="00D51547">
            <w:pPr>
              <w:spacing w:line="166" w:lineRule="exact"/>
              <w:jc w:val="center"/>
              <w:rPr>
                <w:rFonts w:ascii="Wingdings" w:eastAsia="Wingdings" w:hAnsi="Wingdings"/>
                <w:b/>
              </w:rPr>
            </w:pPr>
            <w:r w:rsidRPr="00430F46">
              <w:rPr>
                <w:rFonts w:ascii="Wingdings" w:eastAsia="Wingdings" w:hAnsi="Wingdings"/>
                <w:b/>
              </w:rPr>
              <w:t></w:t>
            </w:r>
          </w:p>
        </w:tc>
        <w:tc>
          <w:tcPr>
            <w:tcW w:w="538" w:type="dxa"/>
            <w:shd w:val="clear" w:color="auto" w:fill="auto"/>
            <w:vAlign w:val="bottom"/>
          </w:tcPr>
          <w:p w:rsidR="00430F46" w:rsidRPr="00430F46" w:rsidRDefault="00430F46" w:rsidP="00D51547">
            <w:pPr>
              <w:spacing w:line="0" w:lineRule="atLeast"/>
              <w:jc w:val="center"/>
              <w:rPr>
                <w:rFonts w:ascii="Times New Roman" w:eastAsia="Times New Roman" w:hAnsi="Times New Roman"/>
              </w:rPr>
            </w:pPr>
            <w:r w:rsidRPr="00430F46">
              <w:rPr>
                <w:rFonts w:ascii="Wingdings" w:eastAsia="Wingdings" w:hAnsi="Wingdings"/>
                <w:b/>
              </w:rPr>
              <w:t></w:t>
            </w:r>
          </w:p>
        </w:tc>
        <w:tc>
          <w:tcPr>
            <w:tcW w:w="898" w:type="dxa"/>
            <w:shd w:val="clear" w:color="auto" w:fill="auto"/>
            <w:vAlign w:val="bottom"/>
          </w:tcPr>
          <w:p w:rsidR="00430F46" w:rsidRPr="00430F46" w:rsidRDefault="00430F46" w:rsidP="00D51547">
            <w:pPr>
              <w:spacing w:line="166" w:lineRule="exact"/>
              <w:jc w:val="center"/>
              <w:rPr>
                <w:rFonts w:ascii="Wingdings" w:eastAsia="Wingdings" w:hAnsi="Wingdings"/>
                <w:b/>
              </w:rPr>
            </w:pPr>
            <w:r w:rsidRPr="00430F46">
              <w:rPr>
                <w:rFonts w:ascii="Wingdings" w:eastAsia="Wingdings" w:hAnsi="Wingdings"/>
                <w:b/>
              </w:rPr>
              <w:t></w:t>
            </w:r>
          </w:p>
        </w:tc>
      </w:tr>
      <w:tr w:rsidR="00430F46" w:rsidRPr="00C068D9" w:rsidTr="00430F46">
        <w:trPr>
          <w:trHeight w:val="536"/>
        </w:trPr>
        <w:tc>
          <w:tcPr>
            <w:tcW w:w="8781" w:type="dxa"/>
            <w:tcBorders>
              <w:top w:val="single" w:sz="4" w:space="0" w:color="auto"/>
              <w:bottom w:val="single" w:sz="4" w:space="0" w:color="auto"/>
            </w:tcBorders>
            <w:shd w:val="clear" w:color="auto" w:fill="auto"/>
            <w:vAlign w:val="bottom"/>
          </w:tcPr>
          <w:p w:rsidR="00430F46" w:rsidRPr="00430F46" w:rsidRDefault="00430F46" w:rsidP="00430F46">
            <w:pPr>
              <w:jc w:val="both"/>
              <w:rPr>
                <w:rFonts w:ascii="Times New Roman" w:eastAsia="Trebuchet MS" w:hAnsi="Times New Roman"/>
                <w:sz w:val="24"/>
                <w:szCs w:val="24"/>
              </w:rPr>
            </w:pPr>
            <w:r w:rsidRPr="0049708E">
              <w:rPr>
                <w:rFonts w:ascii="Times New Roman" w:eastAsia="Trebuchet MS" w:hAnsi="Times New Roman"/>
                <w:b/>
                <w:sz w:val="24"/>
                <w:szCs w:val="24"/>
              </w:rPr>
              <w:t>EG4</w:t>
            </w:r>
            <w:r w:rsidRPr="008B7E1B">
              <w:rPr>
                <w:rFonts w:ascii="Times New Roman" w:eastAsia="Trebuchet MS" w:hAnsi="Times New Roman"/>
                <w:sz w:val="24"/>
                <w:szCs w:val="24"/>
              </w:rPr>
              <w:t xml:space="preserve"> Investiția trebuie să demonstreze necesitatea, oportunitatea și potențialul economic al acesteia.Se verifică hotărârea organelor de decizie ale solicitantului cu referire la acest punct.</w:t>
            </w:r>
          </w:p>
        </w:tc>
        <w:tc>
          <w:tcPr>
            <w:tcW w:w="478" w:type="dxa"/>
            <w:shd w:val="clear" w:color="auto" w:fill="auto"/>
            <w:vAlign w:val="bottom"/>
          </w:tcPr>
          <w:p w:rsidR="00430F46" w:rsidRPr="00430F46" w:rsidRDefault="00430F46" w:rsidP="00D51547">
            <w:pPr>
              <w:spacing w:line="166" w:lineRule="exact"/>
              <w:jc w:val="center"/>
              <w:rPr>
                <w:rFonts w:ascii="Wingdings" w:eastAsia="Wingdings" w:hAnsi="Wingdings"/>
                <w:b/>
              </w:rPr>
            </w:pPr>
            <w:r w:rsidRPr="00430F46">
              <w:rPr>
                <w:rFonts w:ascii="Wingdings" w:eastAsia="Wingdings" w:hAnsi="Wingdings"/>
                <w:b/>
              </w:rPr>
              <w:t></w:t>
            </w:r>
          </w:p>
        </w:tc>
        <w:tc>
          <w:tcPr>
            <w:tcW w:w="538" w:type="dxa"/>
            <w:shd w:val="clear" w:color="auto" w:fill="auto"/>
            <w:vAlign w:val="bottom"/>
          </w:tcPr>
          <w:p w:rsidR="00430F46" w:rsidRPr="00430F46" w:rsidRDefault="00430F46" w:rsidP="00D51547">
            <w:pPr>
              <w:spacing w:line="0" w:lineRule="atLeast"/>
              <w:jc w:val="center"/>
              <w:rPr>
                <w:rFonts w:ascii="Times New Roman" w:eastAsia="Times New Roman" w:hAnsi="Times New Roman"/>
              </w:rPr>
            </w:pPr>
            <w:r w:rsidRPr="00430F46">
              <w:rPr>
                <w:rFonts w:ascii="Wingdings" w:eastAsia="Wingdings" w:hAnsi="Wingdings"/>
                <w:b/>
              </w:rPr>
              <w:t></w:t>
            </w:r>
          </w:p>
        </w:tc>
        <w:tc>
          <w:tcPr>
            <w:tcW w:w="898" w:type="dxa"/>
            <w:shd w:val="clear" w:color="auto" w:fill="auto"/>
            <w:vAlign w:val="bottom"/>
          </w:tcPr>
          <w:p w:rsidR="00430F46" w:rsidRPr="00430F46" w:rsidRDefault="00430F46" w:rsidP="00D51547">
            <w:pPr>
              <w:spacing w:line="166" w:lineRule="exact"/>
              <w:jc w:val="center"/>
              <w:rPr>
                <w:rFonts w:ascii="Wingdings" w:eastAsia="Wingdings" w:hAnsi="Wingdings"/>
                <w:b/>
              </w:rPr>
            </w:pPr>
            <w:r w:rsidRPr="00430F46">
              <w:rPr>
                <w:rFonts w:ascii="Wingdings" w:eastAsia="Wingdings" w:hAnsi="Wingdings"/>
                <w:b/>
              </w:rPr>
              <w:t></w:t>
            </w:r>
          </w:p>
        </w:tc>
      </w:tr>
      <w:tr w:rsidR="007A1F04" w:rsidRPr="00C068D9" w:rsidTr="00430F46">
        <w:trPr>
          <w:trHeight w:val="536"/>
        </w:trPr>
        <w:tc>
          <w:tcPr>
            <w:tcW w:w="8781" w:type="dxa"/>
            <w:tcBorders>
              <w:top w:val="single" w:sz="4" w:space="0" w:color="auto"/>
              <w:bottom w:val="single" w:sz="4" w:space="0" w:color="auto"/>
            </w:tcBorders>
            <w:shd w:val="clear" w:color="auto" w:fill="auto"/>
            <w:vAlign w:val="bottom"/>
          </w:tcPr>
          <w:p w:rsidR="007A1F04" w:rsidRPr="0049708E" w:rsidRDefault="007A1F04" w:rsidP="007A1F04">
            <w:pPr>
              <w:jc w:val="both"/>
              <w:rPr>
                <w:rFonts w:ascii="Times New Roman" w:eastAsia="Trebuchet MS" w:hAnsi="Times New Roman"/>
                <w:b/>
                <w:sz w:val="24"/>
                <w:szCs w:val="24"/>
              </w:rPr>
            </w:pPr>
            <w:r w:rsidRPr="007A1F04">
              <w:rPr>
                <w:rFonts w:ascii="Times New Roman" w:eastAsia="Trebuchet MS" w:hAnsi="Times New Roman"/>
                <w:b/>
                <w:sz w:val="24"/>
                <w:szCs w:val="24"/>
              </w:rPr>
              <w:t xml:space="preserve">EG5 </w:t>
            </w:r>
            <w:r w:rsidRPr="007A1F04">
              <w:rPr>
                <w:rFonts w:ascii="Times New Roman" w:eastAsia="Trebuchet MS" w:hAnsi="Times New Roman"/>
                <w:sz w:val="24"/>
                <w:szCs w:val="24"/>
              </w:rPr>
              <w:t>Solicitantul investiţiilor trebuie să facă dovada proprietății terenului/ administrării în cazul domeniului public al statului. Se verifică documentele de proprietate asupra terenului.</w:t>
            </w:r>
          </w:p>
        </w:tc>
        <w:tc>
          <w:tcPr>
            <w:tcW w:w="478" w:type="dxa"/>
            <w:shd w:val="clear" w:color="auto" w:fill="auto"/>
            <w:vAlign w:val="bottom"/>
          </w:tcPr>
          <w:p w:rsidR="007A1F04" w:rsidRPr="00430F46" w:rsidRDefault="007A1F04" w:rsidP="00D51547">
            <w:pPr>
              <w:spacing w:line="166" w:lineRule="exact"/>
              <w:jc w:val="center"/>
              <w:rPr>
                <w:rFonts w:ascii="Wingdings" w:eastAsia="Wingdings" w:hAnsi="Wingdings"/>
                <w:b/>
              </w:rPr>
            </w:pPr>
          </w:p>
        </w:tc>
        <w:tc>
          <w:tcPr>
            <w:tcW w:w="538" w:type="dxa"/>
            <w:shd w:val="clear" w:color="auto" w:fill="auto"/>
            <w:vAlign w:val="bottom"/>
          </w:tcPr>
          <w:p w:rsidR="007A1F04" w:rsidRPr="00430F46" w:rsidRDefault="007A1F04" w:rsidP="00D51547">
            <w:pPr>
              <w:spacing w:line="0" w:lineRule="atLeast"/>
              <w:jc w:val="center"/>
              <w:rPr>
                <w:rFonts w:ascii="Wingdings" w:eastAsia="Wingdings" w:hAnsi="Wingdings"/>
                <w:b/>
              </w:rPr>
            </w:pPr>
          </w:p>
        </w:tc>
        <w:tc>
          <w:tcPr>
            <w:tcW w:w="898" w:type="dxa"/>
            <w:shd w:val="clear" w:color="auto" w:fill="auto"/>
            <w:vAlign w:val="bottom"/>
          </w:tcPr>
          <w:p w:rsidR="007A1F04" w:rsidRPr="00430F46" w:rsidRDefault="007A1F04" w:rsidP="00D51547">
            <w:pPr>
              <w:spacing w:line="166" w:lineRule="exact"/>
              <w:jc w:val="center"/>
              <w:rPr>
                <w:rFonts w:ascii="Wingdings" w:eastAsia="Wingdings" w:hAnsi="Wingdings"/>
                <w:b/>
              </w:rPr>
            </w:pPr>
          </w:p>
        </w:tc>
      </w:tr>
      <w:tr w:rsidR="00430F46" w:rsidRPr="00C068D9" w:rsidTr="00430F46">
        <w:trPr>
          <w:trHeight w:val="536"/>
        </w:trPr>
        <w:tc>
          <w:tcPr>
            <w:tcW w:w="8781" w:type="dxa"/>
            <w:tcBorders>
              <w:top w:val="single" w:sz="4" w:space="0" w:color="auto"/>
              <w:bottom w:val="single" w:sz="4" w:space="0" w:color="auto"/>
            </w:tcBorders>
            <w:shd w:val="clear" w:color="auto" w:fill="auto"/>
            <w:vAlign w:val="bottom"/>
          </w:tcPr>
          <w:p w:rsidR="00430F46" w:rsidRPr="00430F46" w:rsidRDefault="00430F46" w:rsidP="00430F46">
            <w:pPr>
              <w:jc w:val="both"/>
              <w:rPr>
                <w:rFonts w:ascii="Times New Roman" w:eastAsia="Trebuchet MS" w:hAnsi="Times New Roman"/>
                <w:sz w:val="24"/>
                <w:szCs w:val="24"/>
              </w:rPr>
            </w:pPr>
            <w:r w:rsidRPr="0049708E">
              <w:rPr>
                <w:rFonts w:ascii="Times New Roman" w:eastAsia="Trebuchet MS" w:hAnsi="Times New Roman"/>
                <w:b/>
                <w:sz w:val="24"/>
                <w:szCs w:val="24"/>
              </w:rPr>
              <w:t>EG</w:t>
            </w:r>
            <w:r w:rsidR="007A1F04">
              <w:rPr>
                <w:rFonts w:ascii="Times New Roman" w:eastAsia="Trebuchet MS" w:hAnsi="Times New Roman"/>
                <w:b/>
                <w:sz w:val="24"/>
                <w:szCs w:val="24"/>
              </w:rPr>
              <w:t>6</w:t>
            </w:r>
            <w:r w:rsidRPr="0049708E">
              <w:rPr>
                <w:rFonts w:ascii="Times New Roman" w:eastAsia="Trebuchet MS" w:hAnsi="Times New Roman"/>
                <w:b/>
                <w:sz w:val="24"/>
                <w:szCs w:val="24"/>
              </w:rPr>
              <w:t xml:space="preserve"> </w:t>
            </w:r>
            <w:r w:rsidRPr="00430F46">
              <w:rPr>
                <w:rFonts w:ascii="Times New Roman" w:eastAsia="Trebuchet MS" w:hAnsi="Times New Roman"/>
                <w:sz w:val="24"/>
                <w:szCs w:val="24"/>
              </w:rPr>
              <w:t>Investiția trebuie să respecte Planul Urbanistic General în vigoare. (doar pentru proiectele care prevăd investiții pentru care se prezintă certificatul de urbanism). Se verifică certificatul de urbanism pentru investiție.</w:t>
            </w:r>
          </w:p>
        </w:tc>
        <w:tc>
          <w:tcPr>
            <w:tcW w:w="478" w:type="dxa"/>
            <w:shd w:val="clear" w:color="auto" w:fill="auto"/>
            <w:vAlign w:val="bottom"/>
          </w:tcPr>
          <w:p w:rsidR="00430F46" w:rsidRPr="00430F46" w:rsidRDefault="00430F46" w:rsidP="00D51547">
            <w:pPr>
              <w:spacing w:line="166" w:lineRule="exact"/>
              <w:jc w:val="center"/>
              <w:rPr>
                <w:rFonts w:ascii="Wingdings" w:eastAsia="Wingdings" w:hAnsi="Wingdings"/>
                <w:b/>
              </w:rPr>
            </w:pPr>
            <w:r w:rsidRPr="00430F46">
              <w:rPr>
                <w:rFonts w:ascii="Wingdings" w:eastAsia="Wingdings" w:hAnsi="Wingdings"/>
                <w:b/>
              </w:rPr>
              <w:t></w:t>
            </w:r>
          </w:p>
        </w:tc>
        <w:tc>
          <w:tcPr>
            <w:tcW w:w="538" w:type="dxa"/>
            <w:shd w:val="clear" w:color="auto" w:fill="auto"/>
            <w:vAlign w:val="bottom"/>
          </w:tcPr>
          <w:p w:rsidR="00430F46" w:rsidRPr="00430F46" w:rsidRDefault="00430F46" w:rsidP="00D51547">
            <w:pPr>
              <w:spacing w:line="0" w:lineRule="atLeast"/>
              <w:jc w:val="center"/>
              <w:rPr>
                <w:rFonts w:ascii="Times New Roman" w:eastAsia="Times New Roman" w:hAnsi="Times New Roman"/>
              </w:rPr>
            </w:pPr>
            <w:r w:rsidRPr="00430F46">
              <w:rPr>
                <w:rFonts w:ascii="Wingdings" w:eastAsia="Wingdings" w:hAnsi="Wingdings"/>
                <w:b/>
              </w:rPr>
              <w:t></w:t>
            </w:r>
          </w:p>
        </w:tc>
        <w:tc>
          <w:tcPr>
            <w:tcW w:w="898" w:type="dxa"/>
            <w:shd w:val="clear" w:color="auto" w:fill="auto"/>
            <w:vAlign w:val="bottom"/>
          </w:tcPr>
          <w:p w:rsidR="00430F46" w:rsidRPr="00430F46" w:rsidRDefault="00430F46" w:rsidP="00D51547">
            <w:pPr>
              <w:spacing w:line="166" w:lineRule="exact"/>
              <w:jc w:val="center"/>
              <w:rPr>
                <w:rFonts w:ascii="Wingdings" w:eastAsia="Wingdings" w:hAnsi="Wingdings"/>
                <w:b/>
              </w:rPr>
            </w:pPr>
            <w:r w:rsidRPr="00430F46">
              <w:rPr>
                <w:rFonts w:ascii="Wingdings" w:eastAsia="Wingdings" w:hAnsi="Wingdings"/>
                <w:b/>
              </w:rPr>
              <w:t></w:t>
            </w:r>
          </w:p>
        </w:tc>
      </w:tr>
      <w:tr w:rsidR="00430F46" w:rsidRPr="00C068D9" w:rsidTr="00151E16">
        <w:trPr>
          <w:trHeight w:val="536"/>
        </w:trPr>
        <w:tc>
          <w:tcPr>
            <w:tcW w:w="8781" w:type="dxa"/>
            <w:tcBorders>
              <w:top w:val="single" w:sz="4" w:space="0" w:color="auto"/>
              <w:bottom w:val="single" w:sz="4" w:space="0" w:color="auto"/>
            </w:tcBorders>
            <w:shd w:val="clear" w:color="auto" w:fill="auto"/>
            <w:vAlign w:val="bottom"/>
          </w:tcPr>
          <w:p w:rsidR="00430F46" w:rsidRPr="00430F46" w:rsidRDefault="00430F46" w:rsidP="00430F46">
            <w:pPr>
              <w:jc w:val="both"/>
              <w:rPr>
                <w:rFonts w:ascii="Times New Roman" w:eastAsia="Trebuchet MS" w:hAnsi="Times New Roman"/>
                <w:sz w:val="24"/>
                <w:szCs w:val="24"/>
              </w:rPr>
            </w:pPr>
            <w:r w:rsidRPr="0049708E">
              <w:rPr>
                <w:rFonts w:ascii="Times New Roman" w:eastAsia="Trebuchet MS" w:hAnsi="Times New Roman"/>
                <w:b/>
                <w:sz w:val="24"/>
                <w:szCs w:val="24"/>
              </w:rPr>
              <w:t>EG</w:t>
            </w:r>
            <w:r w:rsidR="007A1F04">
              <w:rPr>
                <w:rFonts w:ascii="Times New Roman" w:eastAsia="Trebuchet MS" w:hAnsi="Times New Roman"/>
                <w:b/>
                <w:sz w:val="24"/>
                <w:szCs w:val="24"/>
              </w:rPr>
              <w:t>7</w:t>
            </w:r>
            <w:r w:rsidRPr="00430F46">
              <w:rPr>
                <w:rFonts w:ascii="Times New Roman" w:eastAsia="Trebuchet MS" w:hAnsi="Times New Roman"/>
                <w:sz w:val="24"/>
                <w:szCs w:val="24"/>
              </w:rPr>
              <w:t xml:space="preserve"> Introducerea investiției din patrimoniul cultural în circuitul turistic, la finalizarea acesteia - nu se aplică în acest caz decât dacă din documentația prezentată reiese că se realizează investiții privind obiective de patrimoniu caz în care vor exista atașate proiectului declarații și avize specifice privind intervenția asupra acestor obiective sau după caz angajamentul de a introduce aceste obiective într-o rețea de promovare turistică.</w:t>
            </w:r>
          </w:p>
        </w:tc>
        <w:tc>
          <w:tcPr>
            <w:tcW w:w="478" w:type="dxa"/>
            <w:shd w:val="clear" w:color="auto" w:fill="auto"/>
            <w:vAlign w:val="bottom"/>
          </w:tcPr>
          <w:p w:rsidR="00430F46" w:rsidRPr="00430F46" w:rsidRDefault="00430F46" w:rsidP="00D51547">
            <w:pPr>
              <w:spacing w:line="166" w:lineRule="exact"/>
              <w:jc w:val="center"/>
              <w:rPr>
                <w:rFonts w:ascii="Wingdings" w:eastAsia="Wingdings" w:hAnsi="Wingdings"/>
                <w:b/>
              </w:rPr>
            </w:pPr>
            <w:r w:rsidRPr="00430F46">
              <w:rPr>
                <w:rFonts w:ascii="Wingdings" w:eastAsia="Wingdings" w:hAnsi="Wingdings"/>
                <w:b/>
              </w:rPr>
              <w:t></w:t>
            </w:r>
          </w:p>
        </w:tc>
        <w:tc>
          <w:tcPr>
            <w:tcW w:w="538" w:type="dxa"/>
            <w:shd w:val="clear" w:color="auto" w:fill="auto"/>
            <w:vAlign w:val="bottom"/>
          </w:tcPr>
          <w:p w:rsidR="00430F46" w:rsidRPr="00430F46" w:rsidRDefault="00430F46" w:rsidP="00D51547">
            <w:pPr>
              <w:spacing w:line="0" w:lineRule="atLeast"/>
              <w:jc w:val="center"/>
              <w:rPr>
                <w:rFonts w:ascii="Times New Roman" w:eastAsia="Times New Roman" w:hAnsi="Times New Roman"/>
              </w:rPr>
            </w:pPr>
            <w:r w:rsidRPr="00430F46">
              <w:rPr>
                <w:rFonts w:ascii="Wingdings" w:eastAsia="Wingdings" w:hAnsi="Wingdings"/>
                <w:b/>
              </w:rPr>
              <w:t></w:t>
            </w:r>
          </w:p>
        </w:tc>
        <w:tc>
          <w:tcPr>
            <w:tcW w:w="898" w:type="dxa"/>
            <w:shd w:val="clear" w:color="auto" w:fill="auto"/>
            <w:vAlign w:val="bottom"/>
          </w:tcPr>
          <w:p w:rsidR="00430F46" w:rsidRPr="00430F46" w:rsidRDefault="00430F46" w:rsidP="00D51547">
            <w:pPr>
              <w:spacing w:line="166" w:lineRule="exact"/>
              <w:jc w:val="center"/>
              <w:rPr>
                <w:rFonts w:ascii="Wingdings" w:eastAsia="Wingdings" w:hAnsi="Wingdings"/>
                <w:b/>
              </w:rPr>
            </w:pPr>
            <w:r w:rsidRPr="00430F46">
              <w:rPr>
                <w:rFonts w:ascii="Wingdings" w:eastAsia="Wingdings" w:hAnsi="Wingdings"/>
                <w:b/>
              </w:rPr>
              <w:t></w:t>
            </w:r>
          </w:p>
        </w:tc>
      </w:tr>
      <w:tr w:rsidR="00F362C9" w:rsidRPr="00C068D9" w:rsidTr="0036756A">
        <w:trPr>
          <w:trHeight w:val="536"/>
        </w:trPr>
        <w:tc>
          <w:tcPr>
            <w:tcW w:w="8781" w:type="dxa"/>
            <w:tcBorders>
              <w:top w:val="single" w:sz="4" w:space="0" w:color="auto"/>
              <w:bottom w:val="single" w:sz="4" w:space="0" w:color="auto"/>
            </w:tcBorders>
            <w:shd w:val="clear" w:color="auto" w:fill="auto"/>
            <w:vAlign w:val="bottom"/>
          </w:tcPr>
          <w:p w:rsidR="00F362C9" w:rsidRPr="0049708E" w:rsidRDefault="00F362C9" w:rsidP="00430F46">
            <w:pPr>
              <w:jc w:val="both"/>
              <w:rPr>
                <w:rFonts w:ascii="Times New Roman" w:eastAsia="Trebuchet MS" w:hAnsi="Times New Roman"/>
                <w:b/>
                <w:sz w:val="24"/>
                <w:szCs w:val="24"/>
              </w:rPr>
            </w:pPr>
            <w:r>
              <w:rPr>
                <w:rFonts w:ascii="Times New Roman" w:eastAsia="Trebuchet MS" w:hAnsi="Times New Roman"/>
                <w:b/>
                <w:sz w:val="24"/>
                <w:szCs w:val="24"/>
              </w:rPr>
              <w:t>CRITERII DE ELIGIBILITATE SUPLIMENTARE STABILITE DE GAL</w:t>
            </w:r>
          </w:p>
        </w:tc>
        <w:tc>
          <w:tcPr>
            <w:tcW w:w="1914" w:type="dxa"/>
            <w:gridSpan w:val="3"/>
            <w:shd w:val="clear" w:color="auto" w:fill="auto"/>
            <w:vAlign w:val="bottom"/>
          </w:tcPr>
          <w:p w:rsidR="00F362C9" w:rsidRPr="00430F46" w:rsidRDefault="00F362C9" w:rsidP="00D51547">
            <w:pPr>
              <w:spacing w:line="166" w:lineRule="exact"/>
              <w:jc w:val="center"/>
              <w:rPr>
                <w:rFonts w:ascii="Wingdings" w:eastAsia="Wingdings" w:hAnsi="Wingdings"/>
                <w:b/>
              </w:rPr>
            </w:pPr>
          </w:p>
        </w:tc>
      </w:tr>
      <w:tr w:rsidR="001F0FF7" w:rsidRPr="00C068D9" w:rsidTr="001F0FF7">
        <w:trPr>
          <w:trHeight w:val="286"/>
        </w:trPr>
        <w:tc>
          <w:tcPr>
            <w:tcW w:w="8781" w:type="dxa"/>
            <w:tcBorders>
              <w:top w:val="single" w:sz="4" w:space="0" w:color="auto"/>
              <w:bottom w:val="single" w:sz="4" w:space="0" w:color="auto"/>
            </w:tcBorders>
            <w:shd w:val="clear" w:color="auto" w:fill="auto"/>
            <w:vAlign w:val="bottom"/>
          </w:tcPr>
          <w:p w:rsidR="001F0FF7" w:rsidRPr="0049708E" w:rsidRDefault="001F0FF7" w:rsidP="001F0FF7">
            <w:pPr>
              <w:jc w:val="both"/>
              <w:rPr>
                <w:rFonts w:ascii="Times New Roman" w:eastAsia="Trebuchet MS" w:hAnsi="Times New Roman"/>
                <w:b/>
                <w:sz w:val="24"/>
                <w:szCs w:val="24"/>
              </w:rPr>
            </w:pPr>
            <w:r w:rsidRPr="0049708E">
              <w:rPr>
                <w:rFonts w:ascii="Times New Roman" w:eastAsia="Trebuchet MS" w:hAnsi="Times New Roman"/>
                <w:b/>
                <w:sz w:val="24"/>
                <w:szCs w:val="24"/>
              </w:rPr>
              <w:t>EG</w:t>
            </w:r>
            <w:r w:rsidR="007A1F04">
              <w:rPr>
                <w:rFonts w:ascii="Times New Roman" w:eastAsia="Trebuchet MS" w:hAnsi="Times New Roman"/>
                <w:b/>
                <w:sz w:val="24"/>
                <w:szCs w:val="24"/>
              </w:rPr>
              <w:t>8</w:t>
            </w:r>
            <w:r w:rsidRPr="0049708E">
              <w:rPr>
                <w:rFonts w:ascii="Times New Roman" w:eastAsia="Trebuchet MS" w:hAnsi="Times New Roman"/>
                <w:b/>
                <w:sz w:val="24"/>
                <w:szCs w:val="24"/>
              </w:rPr>
              <w:t xml:space="preserve"> </w:t>
            </w:r>
            <w:r w:rsidRPr="0049708E">
              <w:rPr>
                <w:rFonts w:ascii="Times New Roman" w:eastAsia="Trebuchet MS" w:hAnsi="Times New Roman"/>
                <w:sz w:val="24"/>
                <w:szCs w:val="24"/>
              </w:rPr>
              <w:t>Acţiunile trebuie să contribuie la atingerea obiectivelor prevăzute în SDL.</w:t>
            </w:r>
          </w:p>
        </w:tc>
        <w:tc>
          <w:tcPr>
            <w:tcW w:w="478" w:type="dxa"/>
            <w:shd w:val="clear" w:color="auto" w:fill="auto"/>
            <w:vAlign w:val="bottom"/>
          </w:tcPr>
          <w:p w:rsidR="001F0FF7" w:rsidRPr="00430F46" w:rsidRDefault="001F0FF7" w:rsidP="001F0FF7">
            <w:pPr>
              <w:spacing w:line="166" w:lineRule="exact"/>
              <w:jc w:val="center"/>
              <w:rPr>
                <w:rFonts w:ascii="Wingdings" w:eastAsia="Wingdings" w:hAnsi="Wingdings"/>
                <w:b/>
              </w:rPr>
            </w:pPr>
            <w:r w:rsidRPr="00430F46">
              <w:rPr>
                <w:rFonts w:ascii="Wingdings" w:eastAsia="Wingdings" w:hAnsi="Wingdings"/>
                <w:b/>
              </w:rPr>
              <w:t></w:t>
            </w:r>
          </w:p>
        </w:tc>
        <w:tc>
          <w:tcPr>
            <w:tcW w:w="538" w:type="dxa"/>
            <w:shd w:val="clear" w:color="auto" w:fill="auto"/>
            <w:vAlign w:val="bottom"/>
          </w:tcPr>
          <w:p w:rsidR="001F0FF7" w:rsidRPr="00430F46" w:rsidRDefault="001F0FF7" w:rsidP="001F0FF7">
            <w:pPr>
              <w:spacing w:line="0" w:lineRule="atLeast"/>
              <w:jc w:val="center"/>
              <w:rPr>
                <w:rFonts w:ascii="Times New Roman" w:eastAsia="Times New Roman" w:hAnsi="Times New Roman"/>
              </w:rPr>
            </w:pPr>
            <w:r w:rsidRPr="00430F46">
              <w:rPr>
                <w:rFonts w:ascii="Wingdings" w:eastAsia="Wingdings" w:hAnsi="Wingdings"/>
                <w:b/>
              </w:rPr>
              <w:t></w:t>
            </w:r>
          </w:p>
        </w:tc>
        <w:tc>
          <w:tcPr>
            <w:tcW w:w="898" w:type="dxa"/>
            <w:shd w:val="clear" w:color="auto" w:fill="auto"/>
            <w:vAlign w:val="bottom"/>
          </w:tcPr>
          <w:p w:rsidR="001F0FF7" w:rsidRPr="00430F46" w:rsidRDefault="001F0FF7" w:rsidP="001F0FF7">
            <w:pPr>
              <w:spacing w:line="166" w:lineRule="exact"/>
              <w:jc w:val="center"/>
              <w:rPr>
                <w:rFonts w:ascii="Wingdings" w:eastAsia="Wingdings" w:hAnsi="Wingdings"/>
                <w:b/>
              </w:rPr>
            </w:pPr>
            <w:r w:rsidRPr="00430F46">
              <w:rPr>
                <w:rFonts w:ascii="Wingdings" w:eastAsia="Wingdings" w:hAnsi="Wingdings"/>
                <w:b/>
              </w:rPr>
              <w:t></w:t>
            </w:r>
          </w:p>
        </w:tc>
        <w:bookmarkStart w:id="3" w:name="_GoBack"/>
        <w:bookmarkEnd w:id="3"/>
      </w:tr>
      <w:tr w:rsidR="00430BD5" w:rsidRPr="00C068D9" w:rsidTr="00151E16">
        <w:trPr>
          <w:trHeight w:val="536"/>
        </w:trPr>
        <w:tc>
          <w:tcPr>
            <w:tcW w:w="8781" w:type="dxa"/>
            <w:tcBorders>
              <w:top w:val="single" w:sz="4" w:space="0" w:color="auto"/>
              <w:bottom w:val="single" w:sz="4" w:space="0" w:color="auto"/>
            </w:tcBorders>
            <w:shd w:val="clear" w:color="auto" w:fill="auto"/>
            <w:vAlign w:val="bottom"/>
          </w:tcPr>
          <w:p w:rsidR="00430BD5" w:rsidRPr="00151E16" w:rsidRDefault="00430BD5" w:rsidP="00430BD5">
            <w:pPr>
              <w:pStyle w:val="ListParagraph"/>
              <w:ind w:left="0"/>
              <w:jc w:val="both"/>
              <w:rPr>
                <w:rFonts w:eastAsia="Trebuchet MS"/>
              </w:rPr>
            </w:pPr>
            <w:r w:rsidRPr="0049708E">
              <w:rPr>
                <w:rFonts w:eastAsia="Trebuchet MS"/>
                <w:b/>
              </w:rPr>
              <w:lastRenderedPageBreak/>
              <w:t>EG</w:t>
            </w:r>
            <w:r w:rsidR="007A1F04">
              <w:rPr>
                <w:rFonts w:eastAsia="Trebuchet MS"/>
                <w:b/>
              </w:rPr>
              <w:t>9</w:t>
            </w:r>
            <w:r w:rsidR="0049708E">
              <w:rPr>
                <w:rFonts w:eastAsia="Trebuchet MS"/>
              </w:rPr>
              <w:t xml:space="preserve"> </w:t>
            </w:r>
            <w:r w:rsidRPr="00F861F5">
              <w:rPr>
                <w:rFonts w:eastAsia="Trebuchet MS"/>
              </w:rPr>
              <w:t>Pentru a fi eligibile, toate cheltuielile aferente implementării proiectelor din cadrul SDL trebuie să fie efectuate pe teritoriul GAL.</w:t>
            </w:r>
          </w:p>
        </w:tc>
        <w:tc>
          <w:tcPr>
            <w:tcW w:w="478" w:type="dxa"/>
            <w:shd w:val="clear" w:color="auto" w:fill="auto"/>
            <w:vAlign w:val="bottom"/>
          </w:tcPr>
          <w:p w:rsidR="00430BD5" w:rsidRPr="00430F46" w:rsidRDefault="00430BD5" w:rsidP="00D51547">
            <w:pPr>
              <w:spacing w:line="166" w:lineRule="exact"/>
              <w:jc w:val="center"/>
              <w:rPr>
                <w:rFonts w:ascii="Wingdings" w:eastAsia="Wingdings" w:hAnsi="Wingdings"/>
                <w:b/>
              </w:rPr>
            </w:pPr>
            <w:r w:rsidRPr="00430F46">
              <w:rPr>
                <w:rFonts w:ascii="Wingdings" w:eastAsia="Wingdings" w:hAnsi="Wingdings"/>
                <w:b/>
              </w:rPr>
              <w:t></w:t>
            </w:r>
          </w:p>
        </w:tc>
        <w:tc>
          <w:tcPr>
            <w:tcW w:w="538" w:type="dxa"/>
            <w:shd w:val="clear" w:color="auto" w:fill="auto"/>
            <w:vAlign w:val="bottom"/>
          </w:tcPr>
          <w:p w:rsidR="00430BD5" w:rsidRPr="00430F46" w:rsidRDefault="00430BD5" w:rsidP="00D51547">
            <w:pPr>
              <w:spacing w:line="0" w:lineRule="atLeast"/>
              <w:jc w:val="center"/>
              <w:rPr>
                <w:rFonts w:ascii="Times New Roman" w:eastAsia="Times New Roman" w:hAnsi="Times New Roman"/>
              </w:rPr>
            </w:pPr>
            <w:r w:rsidRPr="00430F46">
              <w:rPr>
                <w:rFonts w:ascii="Wingdings" w:eastAsia="Wingdings" w:hAnsi="Wingdings"/>
                <w:b/>
              </w:rPr>
              <w:t></w:t>
            </w:r>
          </w:p>
        </w:tc>
        <w:tc>
          <w:tcPr>
            <w:tcW w:w="898" w:type="dxa"/>
            <w:shd w:val="clear" w:color="auto" w:fill="auto"/>
            <w:vAlign w:val="bottom"/>
          </w:tcPr>
          <w:p w:rsidR="00430BD5" w:rsidRPr="00430F46" w:rsidRDefault="00430BD5" w:rsidP="00D51547">
            <w:pPr>
              <w:spacing w:line="166" w:lineRule="exact"/>
              <w:jc w:val="center"/>
              <w:rPr>
                <w:rFonts w:ascii="Wingdings" w:eastAsia="Wingdings" w:hAnsi="Wingdings"/>
                <w:b/>
              </w:rPr>
            </w:pPr>
            <w:r w:rsidRPr="00430F46">
              <w:rPr>
                <w:rFonts w:ascii="Wingdings" w:eastAsia="Wingdings" w:hAnsi="Wingdings"/>
                <w:b/>
              </w:rPr>
              <w:t></w:t>
            </w:r>
          </w:p>
        </w:tc>
      </w:tr>
      <w:tr w:rsidR="00430BD5" w:rsidRPr="00C068D9" w:rsidTr="00151E16">
        <w:trPr>
          <w:trHeight w:val="536"/>
        </w:trPr>
        <w:tc>
          <w:tcPr>
            <w:tcW w:w="8781" w:type="dxa"/>
            <w:tcBorders>
              <w:top w:val="single" w:sz="4" w:space="0" w:color="auto"/>
              <w:bottom w:val="single" w:sz="4" w:space="0" w:color="auto"/>
            </w:tcBorders>
            <w:shd w:val="clear" w:color="auto" w:fill="auto"/>
            <w:vAlign w:val="bottom"/>
          </w:tcPr>
          <w:p w:rsidR="00430BD5" w:rsidRPr="00151E16" w:rsidRDefault="00430BD5" w:rsidP="00430BD5">
            <w:pPr>
              <w:jc w:val="both"/>
              <w:rPr>
                <w:rFonts w:ascii="Times New Roman" w:eastAsia="Trebuchet MS" w:hAnsi="Times New Roman"/>
                <w:sz w:val="24"/>
                <w:szCs w:val="24"/>
              </w:rPr>
            </w:pPr>
            <w:r w:rsidRPr="0049708E">
              <w:rPr>
                <w:rFonts w:ascii="Times New Roman" w:eastAsia="Trebuchet MS" w:hAnsi="Times New Roman"/>
                <w:b/>
                <w:sz w:val="24"/>
                <w:szCs w:val="24"/>
              </w:rPr>
              <w:t>EG</w:t>
            </w:r>
            <w:r w:rsidR="007A1F04">
              <w:rPr>
                <w:rFonts w:ascii="Times New Roman" w:eastAsia="Trebuchet MS" w:hAnsi="Times New Roman"/>
                <w:b/>
                <w:sz w:val="24"/>
                <w:szCs w:val="24"/>
              </w:rPr>
              <w:t>10</w:t>
            </w:r>
            <w:r w:rsidRPr="008B7E1B">
              <w:rPr>
                <w:rFonts w:ascii="Times New Roman" w:eastAsia="Trebuchet MS" w:hAnsi="Times New Roman"/>
                <w:sz w:val="24"/>
                <w:szCs w:val="24"/>
              </w:rPr>
              <w:t xml:space="preserve"> Solicitantul nu trebuie să fie în insolvenţă sau incapacitate de plată;</w:t>
            </w:r>
            <w:r w:rsidRPr="008B7E1B">
              <w:rPr>
                <w:rFonts w:ascii="Times New Roman" w:hAnsi="Times New Roman"/>
                <w:sz w:val="24"/>
                <w:szCs w:val="24"/>
              </w:rPr>
              <w:t xml:space="preserve"> </w:t>
            </w:r>
            <w:r w:rsidRPr="008B7E1B">
              <w:rPr>
                <w:rFonts w:ascii="Times New Roman" w:eastAsia="Trebuchet MS" w:hAnsi="Times New Roman"/>
                <w:sz w:val="24"/>
                <w:szCs w:val="24"/>
              </w:rPr>
              <w:t>face referire la verificarea eligibilității solicitantului.</w:t>
            </w:r>
          </w:p>
        </w:tc>
        <w:tc>
          <w:tcPr>
            <w:tcW w:w="478" w:type="dxa"/>
            <w:shd w:val="clear" w:color="auto" w:fill="auto"/>
            <w:vAlign w:val="bottom"/>
          </w:tcPr>
          <w:p w:rsidR="00430BD5" w:rsidRPr="00430F46" w:rsidRDefault="00430BD5" w:rsidP="00D51547">
            <w:pPr>
              <w:spacing w:line="166" w:lineRule="exact"/>
              <w:jc w:val="center"/>
              <w:rPr>
                <w:rFonts w:ascii="Wingdings" w:eastAsia="Wingdings" w:hAnsi="Wingdings"/>
                <w:b/>
              </w:rPr>
            </w:pPr>
            <w:r w:rsidRPr="00430F46">
              <w:rPr>
                <w:rFonts w:ascii="Wingdings" w:eastAsia="Wingdings" w:hAnsi="Wingdings"/>
                <w:b/>
              </w:rPr>
              <w:t></w:t>
            </w:r>
          </w:p>
        </w:tc>
        <w:tc>
          <w:tcPr>
            <w:tcW w:w="538" w:type="dxa"/>
            <w:shd w:val="clear" w:color="auto" w:fill="auto"/>
            <w:vAlign w:val="bottom"/>
          </w:tcPr>
          <w:p w:rsidR="00430BD5" w:rsidRPr="00430F46" w:rsidRDefault="00430BD5" w:rsidP="00D51547">
            <w:pPr>
              <w:spacing w:line="0" w:lineRule="atLeast"/>
              <w:jc w:val="center"/>
              <w:rPr>
                <w:rFonts w:ascii="Times New Roman" w:eastAsia="Times New Roman" w:hAnsi="Times New Roman"/>
              </w:rPr>
            </w:pPr>
            <w:r w:rsidRPr="00430F46">
              <w:rPr>
                <w:rFonts w:ascii="Wingdings" w:eastAsia="Wingdings" w:hAnsi="Wingdings"/>
                <w:b/>
              </w:rPr>
              <w:t></w:t>
            </w:r>
          </w:p>
        </w:tc>
        <w:tc>
          <w:tcPr>
            <w:tcW w:w="898" w:type="dxa"/>
            <w:shd w:val="clear" w:color="auto" w:fill="auto"/>
            <w:vAlign w:val="bottom"/>
          </w:tcPr>
          <w:p w:rsidR="00430BD5" w:rsidRPr="00430F46" w:rsidRDefault="00430BD5" w:rsidP="00D51547">
            <w:pPr>
              <w:spacing w:line="166" w:lineRule="exact"/>
              <w:jc w:val="center"/>
              <w:rPr>
                <w:rFonts w:ascii="Wingdings" w:eastAsia="Wingdings" w:hAnsi="Wingdings"/>
                <w:b/>
              </w:rPr>
            </w:pPr>
            <w:r w:rsidRPr="00430F46">
              <w:rPr>
                <w:rFonts w:ascii="Wingdings" w:eastAsia="Wingdings" w:hAnsi="Wingdings"/>
                <w:b/>
              </w:rPr>
              <w:t></w:t>
            </w:r>
          </w:p>
        </w:tc>
      </w:tr>
      <w:tr w:rsidR="00430BD5" w:rsidRPr="00C068D9" w:rsidTr="0049708E">
        <w:trPr>
          <w:trHeight w:val="282"/>
        </w:trPr>
        <w:tc>
          <w:tcPr>
            <w:tcW w:w="8781" w:type="dxa"/>
            <w:tcBorders>
              <w:top w:val="single" w:sz="4" w:space="0" w:color="auto"/>
              <w:bottom w:val="single" w:sz="4" w:space="0" w:color="auto"/>
            </w:tcBorders>
            <w:shd w:val="clear" w:color="auto" w:fill="auto"/>
            <w:vAlign w:val="bottom"/>
          </w:tcPr>
          <w:p w:rsidR="00430BD5" w:rsidRPr="008B7E1B" w:rsidRDefault="00430BD5" w:rsidP="00430BD5">
            <w:pPr>
              <w:jc w:val="both"/>
              <w:rPr>
                <w:rFonts w:ascii="Times New Roman" w:eastAsia="Trebuchet MS" w:hAnsi="Times New Roman"/>
                <w:sz w:val="24"/>
                <w:szCs w:val="24"/>
              </w:rPr>
            </w:pPr>
            <w:r w:rsidRPr="0049708E">
              <w:rPr>
                <w:rFonts w:ascii="Times New Roman" w:eastAsia="Trebuchet MS" w:hAnsi="Times New Roman"/>
                <w:b/>
                <w:sz w:val="24"/>
                <w:szCs w:val="24"/>
              </w:rPr>
              <w:t>EG</w:t>
            </w:r>
            <w:r w:rsidR="0049708E" w:rsidRPr="0049708E">
              <w:rPr>
                <w:rFonts w:ascii="Times New Roman" w:eastAsia="Trebuchet MS" w:hAnsi="Times New Roman"/>
                <w:b/>
                <w:sz w:val="24"/>
                <w:szCs w:val="24"/>
              </w:rPr>
              <w:t>1</w:t>
            </w:r>
            <w:r w:rsidR="007A1F04">
              <w:rPr>
                <w:rFonts w:ascii="Times New Roman" w:eastAsia="Trebuchet MS" w:hAnsi="Times New Roman"/>
                <w:b/>
                <w:sz w:val="24"/>
                <w:szCs w:val="24"/>
              </w:rPr>
              <w:t>1</w:t>
            </w:r>
            <w:r w:rsidRPr="008B7E1B">
              <w:rPr>
                <w:rFonts w:ascii="Times New Roman" w:eastAsia="Trebuchet MS" w:hAnsi="Times New Roman"/>
                <w:sz w:val="24"/>
                <w:szCs w:val="24"/>
              </w:rPr>
              <w:t xml:space="preserve"> Investiţia să se încadreze în tipul de sprijin prevăzut prin măsură</w:t>
            </w:r>
            <w:r w:rsidR="0049708E">
              <w:rPr>
                <w:rFonts w:ascii="Times New Roman" w:eastAsia="Trebuchet MS" w:hAnsi="Times New Roman"/>
                <w:sz w:val="24"/>
                <w:szCs w:val="24"/>
              </w:rPr>
              <w:t>.</w:t>
            </w:r>
          </w:p>
        </w:tc>
        <w:tc>
          <w:tcPr>
            <w:tcW w:w="478" w:type="dxa"/>
            <w:shd w:val="clear" w:color="auto" w:fill="auto"/>
            <w:vAlign w:val="bottom"/>
          </w:tcPr>
          <w:p w:rsidR="00430BD5" w:rsidRPr="00430F46" w:rsidRDefault="00430BD5" w:rsidP="00D51547">
            <w:pPr>
              <w:spacing w:line="166" w:lineRule="exact"/>
              <w:jc w:val="center"/>
              <w:rPr>
                <w:rFonts w:ascii="Wingdings" w:eastAsia="Wingdings" w:hAnsi="Wingdings"/>
                <w:b/>
              </w:rPr>
            </w:pPr>
            <w:r w:rsidRPr="00430F46">
              <w:rPr>
                <w:rFonts w:ascii="Wingdings" w:eastAsia="Wingdings" w:hAnsi="Wingdings"/>
                <w:b/>
              </w:rPr>
              <w:t></w:t>
            </w:r>
          </w:p>
        </w:tc>
        <w:tc>
          <w:tcPr>
            <w:tcW w:w="538" w:type="dxa"/>
            <w:shd w:val="clear" w:color="auto" w:fill="auto"/>
            <w:vAlign w:val="bottom"/>
          </w:tcPr>
          <w:p w:rsidR="00430BD5" w:rsidRPr="00430F46" w:rsidRDefault="00430BD5" w:rsidP="00D51547">
            <w:pPr>
              <w:spacing w:line="0" w:lineRule="atLeast"/>
              <w:jc w:val="center"/>
              <w:rPr>
                <w:rFonts w:ascii="Times New Roman" w:eastAsia="Times New Roman" w:hAnsi="Times New Roman"/>
              </w:rPr>
            </w:pPr>
            <w:r w:rsidRPr="00430F46">
              <w:rPr>
                <w:rFonts w:ascii="Wingdings" w:eastAsia="Wingdings" w:hAnsi="Wingdings"/>
                <w:b/>
              </w:rPr>
              <w:t></w:t>
            </w:r>
          </w:p>
        </w:tc>
        <w:tc>
          <w:tcPr>
            <w:tcW w:w="898" w:type="dxa"/>
            <w:shd w:val="clear" w:color="auto" w:fill="auto"/>
            <w:vAlign w:val="bottom"/>
          </w:tcPr>
          <w:p w:rsidR="00430BD5" w:rsidRPr="00430F46" w:rsidRDefault="00430BD5" w:rsidP="00D51547">
            <w:pPr>
              <w:spacing w:line="166" w:lineRule="exact"/>
              <w:jc w:val="center"/>
              <w:rPr>
                <w:rFonts w:ascii="Wingdings" w:eastAsia="Wingdings" w:hAnsi="Wingdings"/>
                <w:b/>
              </w:rPr>
            </w:pPr>
            <w:r w:rsidRPr="00430F46">
              <w:rPr>
                <w:rFonts w:ascii="Wingdings" w:eastAsia="Wingdings" w:hAnsi="Wingdings"/>
                <w:b/>
              </w:rPr>
              <w:t></w:t>
            </w:r>
          </w:p>
        </w:tc>
      </w:tr>
      <w:tr w:rsidR="00430BD5" w:rsidRPr="00C068D9" w:rsidTr="00430F46">
        <w:trPr>
          <w:trHeight w:val="536"/>
        </w:trPr>
        <w:tc>
          <w:tcPr>
            <w:tcW w:w="8781" w:type="dxa"/>
            <w:tcBorders>
              <w:top w:val="single" w:sz="4" w:space="0" w:color="auto"/>
            </w:tcBorders>
            <w:shd w:val="clear" w:color="auto" w:fill="auto"/>
            <w:vAlign w:val="bottom"/>
          </w:tcPr>
          <w:p w:rsidR="00430BD5" w:rsidRPr="00430BD5" w:rsidRDefault="00430BD5" w:rsidP="00430BD5">
            <w:pPr>
              <w:jc w:val="both"/>
              <w:rPr>
                <w:rFonts w:ascii="Times New Roman" w:eastAsia="Trebuchet MS" w:hAnsi="Times New Roman"/>
                <w:sz w:val="24"/>
                <w:szCs w:val="24"/>
              </w:rPr>
            </w:pPr>
            <w:r w:rsidRPr="0049708E">
              <w:rPr>
                <w:rFonts w:ascii="Times New Roman" w:eastAsia="Trebuchet MS" w:hAnsi="Times New Roman"/>
                <w:b/>
                <w:sz w:val="24"/>
                <w:szCs w:val="24"/>
              </w:rPr>
              <w:t>EG</w:t>
            </w:r>
            <w:r w:rsidR="0049708E" w:rsidRPr="0049708E">
              <w:rPr>
                <w:rFonts w:ascii="Times New Roman" w:eastAsia="Trebuchet MS" w:hAnsi="Times New Roman"/>
                <w:b/>
                <w:sz w:val="24"/>
                <w:szCs w:val="24"/>
              </w:rPr>
              <w:t>1</w:t>
            </w:r>
            <w:r w:rsidR="007A1F04">
              <w:rPr>
                <w:rFonts w:ascii="Times New Roman" w:eastAsia="Trebuchet MS" w:hAnsi="Times New Roman"/>
                <w:b/>
                <w:sz w:val="24"/>
                <w:szCs w:val="24"/>
              </w:rPr>
              <w:t>2</w:t>
            </w:r>
            <w:r w:rsidR="0049708E">
              <w:rPr>
                <w:rFonts w:ascii="Times New Roman" w:eastAsia="Trebuchet MS" w:hAnsi="Times New Roman"/>
                <w:sz w:val="24"/>
                <w:szCs w:val="24"/>
              </w:rPr>
              <w:t xml:space="preserve"> </w:t>
            </w:r>
            <w:r w:rsidRPr="008B7E1B">
              <w:rPr>
                <w:rFonts w:ascii="Times New Roman" w:eastAsia="Trebuchet MS" w:hAnsi="Times New Roman"/>
                <w:sz w:val="24"/>
                <w:szCs w:val="24"/>
              </w:rPr>
              <w:t>Investiţia să deservească populaţia din comunităţi interetnice; nu se acceptă astfel de infrastructuri unde nu există minorităţi semnificativ recunoscute în conformitate cu SDL aprobată.</w:t>
            </w:r>
          </w:p>
        </w:tc>
        <w:tc>
          <w:tcPr>
            <w:tcW w:w="478" w:type="dxa"/>
            <w:shd w:val="clear" w:color="auto" w:fill="auto"/>
            <w:vAlign w:val="bottom"/>
          </w:tcPr>
          <w:p w:rsidR="00430BD5" w:rsidRPr="00430F46" w:rsidRDefault="00430BD5" w:rsidP="00D51547">
            <w:pPr>
              <w:spacing w:line="166" w:lineRule="exact"/>
              <w:jc w:val="center"/>
              <w:rPr>
                <w:rFonts w:ascii="Wingdings" w:eastAsia="Wingdings" w:hAnsi="Wingdings"/>
                <w:b/>
              </w:rPr>
            </w:pPr>
            <w:r w:rsidRPr="00430F46">
              <w:rPr>
                <w:rFonts w:ascii="Wingdings" w:eastAsia="Wingdings" w:hAnsi="Wingdings"/>
                <w:b/>
              </w:rPr>
              <w:t></w:t>
            </w:r>
          </w:p>
        </w:tc>
        <w:tc>
          <w:tcPr>
            <w:tcW w:w="538" w:type="dxa"/>
            <w:shd w:val="clear" w:color="auto" w:fill="auto"/>
            <w:vAlign w:val="bottom"/>
          </w:tcPr>
          <w:p w:rsidR="00430BD5" w:rsidRPr="00430F46" w:rsidRDefault="00430BD5" w:rsidP="00D51547">
            <w:pPr>
              <w:spacing w:line="0" w:lineRule="atLeast"/>
              <w:jc w:val="center"/>
              <w:rPr>
                <w:rFonts w:ascii="Times New Roman" w:eastAsia="Times New Roman" w:hAnsi="Times New Roman"/>
              </w:rPr>
            </w:pPr>
            <w:r w:rsidRPr="00430F46">
              <w:rPr>
                <w:rFonts w:ascii="Wingdings" w:eastAsia="Wingdings" w:hAnsi="Wingdings"/>
                <w:b/>
              </w:rPr>
              <w:t></w:t>
            </w:r>
          </w:p>
        </w:tc>
        <w:tc>
          <w:tcPr>
            <w:tcW w:w="898" w:type="dxa"/>
            <w:shd w:val="clear" w:color="auto" w:fill="auto"/>
            <w:vAlign w:val="bottom"/>
          </w:tcPr>
          <w:p w:rsidR="00430BD5" w:rsidRPr="00430F46" w:rsidRDefault="00430BD5" w:rsidP="00D51547">
            <w:pPr>
              <w:spacing w:line="166" w:lineRule="exact"/>
              <w:jc w:val="center"/>
              <w:rPr>
                <w:rFonts w:ascii="Wingdings" w:eastAsia="Wingdings" w:hAnsi="Wingdings"/>
                <w:b/>
              </w:rPr>
            </w:pPr>
            <w:r w:rsidRPr="00430F46">
              <w:rPr>
                <w:rFonts w:ascii="Wingdings" w:eastAsia="Wingdings" w:hAnsi="Wingdings"/>
                <w:b/>
              </w:rPr>
              <w:t></w:t>
            </w:r>
          </w:p>
        </w:tc>
      </w:tr>
    </w:tbl>
    <w:p w:rsidR="00281EA7" w:rsidRPr="00281EA7" w:rsidRDefault="00281EA7">
      <w:pPr>
        <w:spacing w:line="305" w:lineRule="exact"/>
        <w:rPr>
          <w:rFonts w:ascii="Times New Roman" w:eastAsia="Times New Roman" w:hAnsi="Times New Roman"/>
          <w:b/>
        </w:rPr>
      </w:pPr>
    </w:p>
    <w:p w:rsidR="003D0527" w:rsidRPr="00A55218" w:rsidRDefault="00353E06">
      <w:pPr>
        <w:spacing w:line="305" w:lineRule="exact"/>
        <w:rPr>
          <w:rFonts w:ascii="Times New Roman" w:eastAsia="Times New Roman" w:hAnsi="Times New Roman"/>
          <w:b/>
        </w:rPr>
      </w:pPr>
      <w:r>
        <w:rPr>
          <w:rFonts w:ascii="Times New Roman" w:eastAsia="Times New Roman" w:hAnsi="Times New Roman"/>
          <w:b/>
        </w:rPr>
        <w:t xml:space="preserve">2. </w:t>
      </w:r>
      <w:r w:rsidR="00A55218" w:rsidRPr="00A55218">
        <w:rPr>
          <w:rFonts w:ascii="Times New Roman" w:eastAsia="Times New Roman" w:hAnsi="Times New Roman"/>
          <w:b/>
        </w:rPr>
        <w:t xml:space="preserve"> BUGETUL INDICATIV</w:t>
      </w:r>
    </w:p>
    <w:tbl>
      <w:tblPr>
        <w:tblW w:w="505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443"/>
        <w:gridCol w:w="1088"/>
        <w:gridCol w:w="1090"/>
        <w:gridCol w:w="1090"/>
        <w:gridCol w:w="1021"/>
        <w:gridCol w:w="1090"/>
        <w:gridCol w:w="1082"/>
      </w:tblGrid>
      <w:tr w:rsidR="00A55218" w:rsidTr="00A55218">
        <w:trPr>
          <w:trHeight w:val="1230"/>
          <w:jc w:val="center"/>
        </w:trPr>
        <w:tc>
          <w:tcPr>
            <w:tcW w:w="5000" w:type="pct"/>
            <w:gridSpan w:val="7"/>
            <w:noWrap/>
            <w:vAlign w:val="bottom"/>
            <w:hideMark/>
          </w:tcPr>
          <w:p w:rsidR="00A55218" w:rsidRDefault="00A55218" w:rsidP="00A55218">
            <w:pPr>
              <w:jc w:val="center"/>
              <w:rPr>
                <w:rFonts w:eastAsia="Times New Roman"/>
                <w:b/>
                <w:bCs/>
                <w:sz w:val="24"/>
                <w:szCs w:val="24"/>
              </w:rPr>
            </w:pPr>
            <w:r>
              <w:rPr>
                <w:rFonts w:eastAsia="Times New Roman"/>
                <w:b/>
                <w:noProof/>
                <w:sz w:val="24"/>
                <w:szCs w:val="24"/>
              </w:rPr>
              <w:t>Buget indicativ</w:t>
            </w:r>
            <w:r>
              <w:rPr>
                <w:rFonts w:eastAsia="Times New Roman"/>
                <w:noProof/>
                <w:sz w:val="24"/>
                <w:szCs w:val="24"/>
              </w:rPr>
              <w:t xml:space="preserve"> </w:t>
            </w:r>
            <w:r>
              <w:rPr>
                <w:rFonts w:eastAsia="Times New Roman"/>
                <w:b/>
                <w:sz w:val="24"/>
                <w:szCs w:val="24"/>
              </w:rPr>
              <w:t>(EURO) conform HG 907/2016</w:t>
            </w:r>
          </w:p>
          <w:p w:rsidR="00A55218" w:rsidRDefault="00A55218" w:rsidP="00A55218">
            <w:pPr>
              <w:rPr>
                <w:rFonts w:eastAsia="Times New Roman"/>
                <w:szCs w:val="24"/>
              </w:rPr>
            </w:pPr>
            <w:r>
              <w:rPr>
                <w:rFonts w:eastAsia="Times New Roman"/>
                <w:szCs w:val="24"/>
                <w:lang w:val="it-IT"/>
              </w:rPr>
              <w:t>S-a utilizat cursul de transformare</w:t>
            </w:r>
          </w:p>
          <w:p w:rsidR="00A55218" w:rsidRDefault="00A55218" w:rsidP="00A55218">
            <w:pPr>
              <w:rPr>
                <w:rFonts w:eastAsia="Times New Roman"/>
                <w:b/>
                <w:szCs w:val="24"/>
              </w:rPr>
            </w:pPr>
            <w:r>
              <w:rPr>
                <w:rFonts w:eastAsia="Times New Roman"/>
                <w:b/>
                <w:szCs w:val="24"/>
              </w:rPr>
              <w:t>1 EURO =  …………………………..LEI</w:t>
            </w:r>
          </w:p>
          <w:p w:rsidR="00A55218" w:rsidRDefault="00A55218" w:rsidP="00A55218">
            <w:pPr>
              <w:tabs>
                <w:tab w:val="left" w:pos="360"/>
              </w:tabs>
              <w:rPr>
                <w:rFonts w:eastAsia="Times New Roman"/>
                <w:b/>
                <w:bCs/>
                <w:sz w:val="24"/>
                <w:szCs w:val="24"/>
              </w:rPr>
            </w:pPr>
            <w:r>
              <w:rPr>
                <w:rFonts w:eastAsia="Times New Roman"/>
                <w:szCs w:val="24"/>
                <w:lang w:val="it-IT"/>
              </w:rPr>
              <w:t>din data de :</w:t>
            </w:r>
          </w:p>
        </w:tc>
      </w:tr>
      <w:tr w:rsidR="00A55218" w:rsidRPr="00784D08" w:rsidTr="00A55218">
        <w:trPr>
          <w:trHeight w:val="300"/>
          <w:jc w:val="center"/>
        </w:trPr>
        <w:tc>
          <w:tcPr>
            <w:tcW w:w="2037" w:type="pct"/>
            <w:noWrap/>
            <w:vAlign w:val="bottom"/>
            <w:hideMark/>
          </w:tcPr>
          <w:p w:rsidR="00A55218" w:rsidRPr="00784D08" w:rsidRDefault="00A55218" w:rsidP="00A55218">
            <w:pPr>
              <w:rPr>
                <w:rFonts w:eastAsia="Times New Roman"/>
                <w:b/>
                <w:bCs/>
                <w:sz w:val="24"/>
                <w:szCs w:val="24"/>
                <w:lang w:val="it-IT"/>
              </w:rPr>
            </w:pPr>
            <w:r w:rsidRPr="00784D08">
              <w:rPr>
                <w:rFonts w:eastAsia="Times New Roman"/>
                <w:b/>
                <w:bCs/>
                <w:sz w:val="24"/>
                <w:szCs w:val="24"/>
                <w:lang w:val="it-IT"/>
              </w:rPr>
              <w:t xml:space="preserve">  Buget Indicativ al Proiectului (Valori f</w:t>
            </w:r>
            <w:r w:rsidRPr="00784D08">
              <w:rPr>
                <w:rFonts w:eastAsia="Times New Roman"/>
                <w:b/>
                <w:bCs/>
                <w:sz w:val="24"/>
                <w:szCs w:val="24"/>
              </w:rPr>
              <w:t>ă</w:t>
            </w:r>
            <w:r w:rsidRPr="00784D08">
              <w:rPr>
                <w:rFonts w:eastAsia="Times New Roman"/>
                <w:b/>
                <w:bCs/>
                <w:sz w:val="24"/>
                <w:szCs w:val="24"/>
                <w:lang w:val="it-IT"/>
              </w:rPr>
              <w:t xml:space="preserve">ră TVA ) </w:t>
            </w:r>
          </w:p>
        </w:tc>
        <w:tc>
          <w:tcPr>
            <w:tcW w:w="999" w:type="pct"/>
            <w:gridSpan w:val="2"/>
            <w:vMerge w:val="restart"/>
            <w:vAlign w:val="center"/>
            <w:hideMark/>
          </w:tcPr>
          <w:p w:rsidR="00A55218" w:rsidRPr="00784D08" w:rsidRDefault="00A55218" w:rsidP="00A55218">
            <w:pPr>
              <w:jc w:val="center"/>
              <w:rPr>
                <w:rFonts w:eastAsia="Times New Roman"/>
                <w:b/>
                <w:bCs/>
                <w:sz w:val="24"/>
                <w:szCs w:val="24"/>
                <w:lang w:val="it-IT"/>
              </w:rPr>
            </w:pPr>
            <w:r w:rsidRPr="00784D08">
              <w:rPr>
                <w:rFonts w:eastAsia="Times New Roman"/>
                <w:b/>
                <w:bCs/>
                <w:sz w:val="24"/>
                <w:szCs w:val="24"/>
                <w:lang w:val="it-IT"/>
              </w:rPr>
              <w:t>Cheltuieli conform Cererii de finanţare</w:t>
            </w:r>
          </w:p>
        </w:tc>
        <w:tc>
          <w:tcPr>
            <w:tcW w:w="1964" w:type="pct"/>
            <w:gridSpan w:val="4"/>
            <w:vAlign w:val="center"/>
            <w:hideMark/>
          </w:tcPr>
          <w:p w:rsidR="00A55218" w:rsidRPr="00784D08" w:rsidRDefault="00A55218" w:rsidP="00A55218">
            <w:pPr>
              <w:jc w:val="center"/>
              <w:rPr>
                <w:rFonts w:eastAsia="Times New Roman"/>
                <w:b/>
                <w:bCs/>
                <w:sz w:val="24"/>
                <w:szCs w:val="24"/>
              </w:rPr>
            </w:pPr>
            <w:r w:rsidRPr="00784D08">
              <w:rPr>
                <w:rFonts w:eastAsia="Times New Roman"/>
                <w:b/>
                <w:bCs/>
                <w:sz w:val="24"/>
                <w:szCs w:val="24"/>
              </w:rPr>
              <w:t xml:space="preserve">Verificare </w:t>
            </w:r>
          </w:p>
        </w:tc>
      </w:tr>
      <w:tr w:rsidR="00A55218" w:rsidRPr="00784D08" w:rsidTr="00A55218">
        <w:trPr>
          <w:trHeight w:val="315"/>
          <w:jc w:val="center"/>
        </w:trPr>
        <w:tc>
          <w:tcPr>
            <w:tcW w:w="2037" w:type="pct"/>
            <w:vMerge w:val="restart"/>
            <w:vAlign w:val="center"/>
            <w:hideMark/>
          </w:tcPr>
          <w:p w:rsidR="00A55218" w:rsidRPr="00784D08" w:rsidRDefault="00A55218" w:rsidP="00A55218">
            <w:pPr>
              <w:jc w:val="center"/>
              <w:rPr>
                <w:rFonts w:eastAsia="Times New Roman"/>
                <w:b/>
                <w:bCs/>
                <w:sz w:val="24"/>
                <w:szCs w:val="24"/>
              </w:rPr>
            </w:pPr>
            <w:r w:rsidRPr="00784D08">
              <w:rPr>
                <w:rFonts w:eastAsia="Times New Roman"/>
                <w:b/>
                <w:bCs/>
                <w:sz w:val="24"/>
                <w:szCs w:val="24"/>
              </w:rPr>
              <w:t>Denumirea capitolelor de cheltuieli</w:t>
            </w:r>
          </w:p>
          <w:p w:rsidR="00A55218" w:rsidRPr="00784D08" w:rsidRDefault="00A55218" w:rsidP="00A55218">
            <w:pPr>
              <w:jc w:val="center"/>
              <w:rPr>
                <w:rFonts w:eastAsia="Times New Roman"/>
                <w:b/>
                <w:bCs/>
                <w:sz w:val="24"/>
                <w:szCs w:val="24"/>
              </w:rPr>
            </w:pPr>
            <w:r w:rsidRPr="00784D08">
              <w:rPr>
                <w:rFonts w:eastAsia="Times New Roman"/>
                <w:b/>
                <w:bCs/>
                <w:sz w:val="24"/>
                <w:szCs w:val="24"/>
                <w:lang w:val="pt-BR"/>
              </w:rPr>
              <w:t> </w:t>
            </w:r>
          </w:p>
        </w:tc>
        <w:tc>
          <w:tcPr>
            <w:tcW w:w="999" w:type="pct"/>
            <w:gridSpan w:val="2"/>
            <w:vMerge/>
            <w:vAlign w:val="center"/>
            <w:hideMark/>
          </w:tcPr>
          <w:p w:rsidR="00A55218" w:rsidRPr="00784D08" w:rsidRDefault="00A55218" w:rsidP="00A55218">
            <w:pPr>
              <w:rPr>
                <w:rFonts w:eastAsia="Times New Roman"/>
                <w:b/>
                <w:bCs/>
                <w:sz w:val="24"/>
                <w:szCs w:val="24"/>
                <w:lang w:val="it-IT"/>
              </w:rPr>
            </w:pPr>
          </w:p>
        </w:tc>
        <w:tc>
          <w:tcPr>
            <w:tcW w:w="968" w:type="pct"/>
            <w:gridSpan w:val="2"/>
            <w:vAlign w:val="center"/>
            <w:hideMark/>
          </w:tcPr>
          <w:p w:rsidR="00A55218" w:rsidRPr="00784D08" w:rsidRDefault="00A55218" w:rsidP="00A55218">
            <w:pPr>
              <w:jc w:val="center"/>
              <w:rPr>
                <w:rFonts w:eastAsia="Times New Roman"/>
                <w:b/>
                <w:bCs/>
                <w:sz w:val="24"/>
                <w:szCs w:val="24"/>
              </w:rPr>
            </w:pPr>
            <w:r w:rsidRPr="00784D08">
              <w:rPr>
                <w:rFonts w:eastAsia="Times New Roman"/>
                <w:b/>
                <w:bCs/>
                <w:sz w:val="24"/>
                <w:szCs w:val="24"/>
              </w:rPr>
              <w:t>Cheltuieli conform SF/DALI</w:t>
            </w:r>
          </w:p>
        </w:tc>
        <w:tc>
          <w:tcPr>
            <w:tcW w:w="996" w:type="pct"/>
            <w:gridSpan w:val="2"/>
            <w:vAlign w:val="center"/>
            <w:hideMark/>
          </w:tcPr>
          <w:p w:rsidR="00A55218" w:rsidRPr="00784D08" w:rsidRDefault="00A55218" w:rsidP="00A55218">
            <w:pPr>
              <w:jc w:val="center"/>
              <w:rPr>
                <w:rFonts w:eastAsia="Times New Roman"/>
                <w:b/>
                <w:bCs/>
                <w:sz w:val="24"/>
                <w:szCs w:val="24"/>
                <w:lang w:val="pt-BR"/>
              </w:rPr>
            </w:pPr>
            <w:r w:rsidRPr="00784D08">
              <w:rPr>
                <w:rFonts w:eastAsia="Times New Roman"/>
                <w:b/>
                <w:bCs/>
                <w:sz w:val="24"/>
                <w:szCs w:val="24"/>
                <w:lang w:val="pt-BR"/>
              </w:rPr>
              <w:t>Diferenţe fată de Cererea de finanţare</w:t>
            </w:r>
          </w:p>
        </w:tc>
      </w:tr>
      <w:tr w:rsidR="00A55218" w:rsidRPr="00784D08" w:rsidTr="00A55218">
        <w:trPr>
          <w:trHeight w:val="315"/>
          <w:jc w:val="center"/>
        </w:trPr>
        <w:tc>
          <w:tcPr>
            <w:tcW w:w="2037" w:type="pct"/>
            <w:vMerge/>
            <w:vAlign w:val="center"/>
            <w:hideMark/>
          </w:tcPr>
          <w:p w:rsidR="00A55218" w:rsidRPr="00784D08" w:rsidRDefault="00A55218" w:rsidP="00A55218">
            <w:pPr>
              <w:rPr>
                <w:rFonts w:eastAsia="Times New Roman"/>
                <w:b/>
                <w:bCs/>
                <w:sz w:val="24"/>
                <w:szCs w:val="24"/>
              </w:rPr>
            </w:pPr>
          </w:p>
        </w:tc>
        <w:tc>
          <w:tcPr>
            <w:tcW w:w="499" w:type="pct"/>
            <w:vAlign w:val="center"/>
            <w:hideMark/>
          </w:tcPr>
          <w:p w:rsidR="00A55218" w:rsidRPr="00784D08" w:rsidRDefault="00A55218" w:rsidP="00A55218">
            <w:pPr>
              <w:jc w:val="center"/>
              <w:rPr>
                <w:rFonts w:eastAsia="Times New Roman"/>
                <w:b/>
                <w:bCs/>
                <w:sz w:val="24"/>
                <w:szCs w:val="24"/>
              </w:rPr>
            </w:pPr>
            <w:r w:rsidRPr="00784D08">
              <w:rPr>
                <w:rFonts w:eastAsia="Times New Roman"/>
                <w:b/>
                <w:bCs/>
                <w:sz w:val="24"/>
                <w:szCs w:val="24"/>
              </w:rPr>
              <w:t>E</w:t>
            </w:r>
          </w:p>
        </w:tc>
        <w:tc>
          <w:tcPr>
            <w:tcW w:w="500" w:type="pct"/>
            <w:vAlign w:val="center"/>
            <w:hideMark/>
          </w:tcPr>
          <w:p w:rsidR="00A55218" w:rsidRPr="00784D08" w:rsidRDefault="00A55218" w:rsidP="00A55218">
            <w:pPr>
              <w:jc w:val="center"/>
              <w:rPr>
                <w:rFonts w:eastAsia="Times New Roman"/>
                <w:b/>
                <w:bCs/>
                <w:sz w:val="24"/>
                <w:szCs w:val="24"/>
              </w:rPr>
            </w:pPr>
            <w:r w:rsidRPr="00784D08">
              <w:rPr>
                <w:rFonts w:eastAsia="Times New Roman"/>
                <w:b/>
                <w:bCs/>
                <w:sz w:val="24"/>
                <w:szCs w:val="24"/>
              </w:rPr>
              <w:t>N</w:t>
            </w:r>
          </w:p>
        </w:tc>
        <w:tc>
          <w:tcPr>
            <w:tcW w:w="500" w:type="pct"/>
            <w:vAlign w:val="center"/>
            <w:hideMark/>
          </w:tcPr>
          <w:p w:rsidR="00A55218" w:rsidRPr="00784D08" w:rsidRDefault="00A55218" w:rsidP="00A55218">
            <w:pPr>
              <w:jc w:val="center"/>
              <w:rPr>
                <w:rFonts w:eastAsia="Times New Roman"/>
                <w:b/>
                <w:bCs/>
                <w:sz w:val="24"/>
                <w:szCs w:val="24"/>
              </w:rPr>
            </w:pPr>
            <w:r w:rsidRPr="00784D08">
              <w:rPr>
                <w:rFonts w:eastAsia="Times New Roman"/>
                <w:b/>
                <w:bCs/>
                <w:sz w:val="24"/>
                <w:szCs w:val="24"/>
              </w:rPr>
              <w:t>E</w:t>
            </w:r>
          </w:p>
        </w:tc>
        <w:tc>
          <w:tcPr>
            <w:tcW w:w="468" w:type="pct"/>
            <w:vAlign w:val="center"/>
            <w:hideMark/>
          </w:tcPr>
          <w:p w:rsidR="00A55218" w:rsidRPr="00784D08" w:rsidRDefault="00A55218" w:rsidP="00A55218">
            <w:pPr>
              <w:jc w:val="center"/>
              <w:rPr>
                <w:rFonts w:eastAsia="Times New Roman"/>
                <w:b/>
                <w:bCs/>
                <w:sz w:val="24"/>
                <w:szCs w:val="24"/>
              </w:rPr>
            </w:pPr>
            <w:r w:rsidRPr="00784D08">
              <w:rPr>
                <w:rFonts w:eastAsia="Times New Roman"/>
                <w:b/>
                <w:bCs/>
                <w:sz w:val="24"/>
                <w:szCs w:val="24"/>
              </w:rPr>
              <w:t>N</w:t>
            </w:r>
          </w:p>
        </w:tc>
        <w:tc>
          <w:tcPr>
            <w:tcW w:w="500" w:type="pct"/>
            <w:vAlign w:val="center"/>
            <w:hideMark/>
          </w:tcPr>
          <w:p w:rsidR="00A55218" w:rsidRPr="00784D08" w:rsidRDefault="00A55218" w:rsidP="00A55218">
            <w:pPr>
              <w:jc w:val="center"/>
              <w:rPr>
                <w:rFonts w:eastAsia="Times New Roman"/>
                <w:b/>
                <w:bCs/>
                <w:sz w:val="24"/>
                <w:szCs w:val="24"/>
              </w:rPr>
            </w:pPr>
            <w:r w:rsidRPr="00784D08">
              <w:rPr>
                <w:rFonts w:eastAsia="Times New Roman"/>
                <w:b/>
                <w:bCs/>
                <w:sz w:val="24"/>
                <w:szCs w:val="24"/>
              </w:rPr>
              <w:t>E</w:t>
            </w:r>
          </w:p>
        </w:tc>
        <w:tc>
          <w:tcPr>
            <w:tcW w:w="496" w:type="pct"/>
            <w:vAlign w:val="center"/>
            <w:hideMark/>
          </w:tcPr>
          <w:p w:rsidR="00A55218" w:rsidRPr="00784D08" w:rsidRDefault="00A55218" w:rsidP="00A55218">
            <w:pPr>
              <w:jc w:val="center"/>
              <w:rPr>
                <w:rFonts w:eastAsia="Times New Roman"/>
                <w:b/>
                <w:bCs/>
                <w:sz w:val="24"/>
                <w:szCs w:val="24"/>
              </w:rPr>
            </w:pPr>
            <w:r w:rsidRPr="00784D08">
              <w:rPr>
                <w:rFonts w:eastAsia="Times New Roman"/>
                <w:b/>
                <w:bCs/>
                <w:sz w:val="24"/>
                <w:szCs w:val="24"/>
              </w:rPr>
              <w:t>N</w:t>
            </w:r>
          </w:p>
        </w:tc>
      </w:tr>
      <w:tr w:rsidR="00A55218" w:rsidRPr="00784D08" w:rsidTr="00A55218">
        <w:trPr>
          <w:trHeight w:val="255"/>
          <w:jc w:val="center"/>
        </w:trPr>
        <w:tc>
          <w:tcPr>
            <w:tcW w:w="2037" w:type="pct"/>
            <w:vMerge w:val="restart"/>
            <w:vAlign w:val="center"/>
            <w:hideMark/>
          </w:tcPr>
          <w:p w:rsidR="00A55218" w:rsidRPr="00784D08" w:rsidRDefault="00A55218" w:rsidP="00A55218">
            <w:pPr>
              <w:jc w:val="center"/>
              <w:rPr>
                <w:rFonts w:eastAsia="Times New Roman"/>
                <w:b/>
                <w:bCs/>
                <w:sz w:val="24"/>
                <w:szCs w:val="24"/>
              </w:rPr>
            </w:pPr>
            <w:r w:rsidRPr="00784D08">
              <w:rPr>
                <w:rFonts w:eastAsia="Times New Roman"/>
                <w:b/>
                <w:bCs/>
                <w:sz w:val="24"/>
                <w:szCs w:val="24"/>
              </w:rPr>
              <w:t>1</w:t>
            </w:r>
          </w:p>
        </w:tc>
        <w:tc>
          <w:tcPr>
            <w:tcW w:w="499" w:type="pct"/>
            <w:vAlign w:val="center"/>
            <w:hideMark/>
          </w:tcPr>
          <w:p w:rsidR="00A55218" w:rsidRPr="00784D08" w:rsidRDefault="00A55218" w:rsidP="00A55218">
            <w:pPr>
              <w:jc w:val="center"/>
              <w:rPr>
                <w:rFonts w:eastAsia="Times New Roman"/>
                <w:b/>
                <w:bCs/>
                <w:sz w:val="24"/>
                <w:szCs w:val="24"/>
              </w:rPr>
            </w:pPr>
            <w:r w:rsidRPr="00784D08">
              <w:rPr>
                <w:rFonts w:eastAsia="Times New Roman"/>
                <w:b/>
                <w:bCs/>
                <w:sz w:val="24"/>
                <w:szCs w:val="24"/>
              </w:rPr>
              <w:t>2</w:t>
            </w:r>
          </w:p>
        </w:tc>
        <w:tc>
          <w:tcPr>
            <w:tcW w:w="500" w:type="pct"/>
            <w:vAlign w:val="center"/>
            <w:hideMark/>
          </w:tcPr>
          <w:p w:rsidR="00A55218" w:rsidRPr="00784D08" w:rsidRDefault="00A55218" w:rsidP="00A55218">
            <w:pPr>
              <w:jc w:val="center"/>
              <w:rPr>
                <w:rFonts w:eastAsia="Times New Roman"/>
                <w:b/>
                <w:bCs/>
                <w:sz w:val="24"/>
                <w:szCs w:val="24"/>
              </w:rPr>
            </w:pPr>
            <w:r w:rsidRPr="00784D08">
              <w:rPr>
                <w:rFonts w:eastAsia="Times New Roman"/>
                <w:b/>
                <w:bCs/>
                <w:sz w:val="24"/>
                <w:szCs w:val="24"/>
              </w:rPr>
              <w:t>3</w:t>
            </w:r>
          </w:p>
        </w:tc>
        <w:tc>
          <w:tcPr>
            <w:tcW w:w="500" w:type="pct"/>
            <w:vAlign w:val="center"/>
            <w:hideMark/>
          </w:tcPr>
          <w:p w:rsidR="00A55218" w:rsidRPr="00784D08" w:rsidRDefault="00A55218" w:rsidP="00A55218">
            <w:pPr>
              <w:jc w:val="center"/>
              <w:rPr>
                <w:rFonts w:eastAsia="Times New Roman"/>
                <w:b/>
                <w:bCs/>
                <w:sz w:val="24"/>
                <w:szCs w:val="24"/>
              </w:rPr>
            </w:pPr>
            <w:r w:rsidRPr="00784D08">
              <w:rPr>
                <w:rFonts w:eastAsia="Times New Roman"/>
                <w:b/>
                <w:bCs/>
                <w:sz w:val="24"/>
                <w:szCs w:val="24"/>
              </w:rPr>
              <w:t>4</w:t>
            </w:r>
          </w:p>
        </w:tc>
        <w:tc>
          <w:tcPr>
            <w:tcW w:w="468" w:type="pct"/>
            <w:vAlign w:val="center"/>
            <w:hideMark/>
          </w:tcPr>
          <w:p w:rsidR="00A55218" w:rsidRPr="00784D08" w:rsidRDefault="00A55218" w:rsidP="00A55218">
            <w:pPr>
              <w:jc w:val="center"/>
              <w:rPr>
                <w:rFonts w:eastAsia="Times New Roman"/>
                <w:b/>
                <w:bCs/>
                <w:sz w:val="24"/>
                <w:szCs w:val="24"/>
              </w:rPr>
            </w:pPr>
            <w:r w:rsidRPr="00784D08">
              <w:rPr>
                <w:rFonts w:eastAsia="Times New Roman"/>
                <w:b/>
                <w:bCs/>
                <w:sz w:val="24"/>
                <w:szCs w:val="24"/>
              </w:rPr>
              <w:t>5</w:t>
            </w:r>
          </w:p>
        </w:tc>
        <w:tc>
          <w:tcPr>
            <w:tcW w:w="500" w:type="pct"/>
            <w:vAlign w:val="center"/>
            <w:hideMark/>
          </w:tcPr>
          <w:p w:rsidR="00A55218" w:rsidRPr="00784D08" w:rsidRDefault="00A55218" w:rsidP="00A55218">
            <w:pPr>
              <w:jc w:val="center"/>
              <w:rPr>
                <w:rFonts w:eastAsia="Times New Roman"/>
                <w:b/>
                <w:bCs/>
                <w:sz w:val="24"/>
                <w:szCs w:val="24"/>
              </w:rPr>
            </w:pPr>
            <w:r w:rsidRPr="00784D08">
              <w:rPr>
                <w:rFonts w:eastAsia="Times New Roman"/>
                <w:b/>
                <w:bCs/>
                <w:sz w:val="24"/>
                <w:szCs w:val="24"/>
              </w:rPr>
              <w:t>6</w:t>
            </w:r>
          </w:p>
        </w:tc>
        <w:tc>
          <w:tcPr>
            <w:tcW w:w="496" w:type="pct"/>
            <w:vAlign w:val="center"/>
            <w:hideMark/>
          </w:tcPr>
          <w:p w:rsidR="00A55218" w:rsidRPr="00784D08" w:rsidRDefault="00A55218" w:rsidP="00A55218">
            <w:pPr>
              <w:jc w:val="center"/>
              <w:rPr>
                <w:rFonts w:eastAsia="Times New Roman"/>
                <w:b/>
                <w:bCs/>
                <w:sz w:val="24"/>
                <w:szCs w:val="24"/>
              </w:rPr>
            </w:pPr>
            <w:r w:rsidRPr="00784D08">
              <w:rPr>
                <w:rFonts w:eastAsia="Times New Roman"/>
                <w:b/>
                <w:bCs/>
                <w:sz w:val="24"/>
                <w:szCs w:val="24"/>
              </w:rPr>
              <w:t>7</w:t>
            </w:r>
          </w:p>
        </w:tc>
      </w:tr>
      <w:tr w:rsidR="00A55218" w:rsidRPr="00784D08" w:rsidTr="00A55218">
        <w:trPr>
          <w:trHeight w:val="255"/>
          <w:jc w:val="center"/>
        </w:trPr>
        <w:tc>
          <w:tcPr>
            <w:tcW w:w="2037" w:type="pct"/>
            <w:vMerge/>
            <w:vAlign w:val="center"/>
            <w:hideMark/>
          </w:tcPr>
          <w:p w:rsidR="00A55218" w:rsidRPr="00784D08" w:rsidRDefault="00A55218" w:rsidP="00A55218">
            <w:pPr>
              <w:rPr>
                <w:rFonts w:eastAsia="Times New Roman"/>
                <w:b/>
                <w:bCs/>
                <w:sz w:val="24"/>
                <w:szCs w:val="24"/>
              </w:rPr>
            </w:pPr>
          </w:p>
        </w:tc>
        <w:tc>
          <w:tcPr>
            <w:tcW w:w="499" w:type="pct"/>
            <w:vAlign w:val="center"/>
            <w:hideMark/>
          </w:tcPr>
          <w:p w:rsidR="00A55218" w:rsidRPr="00784D08" w:rsidRDefault="00A55218" w:rsidP="00A55218">
            <w:pPr>
              <w:jc w:val="center"/>
              <w:rPr>
                <w:rFonts w:eastAsia="Times New Roman"/>
                <w:b/>
                <w:bCs/>
                <w:sz w:val="24"/>
                <w:szCs w:val="24"/>
              </w:rPr>
            </w:pPr>
            <w:r w:rsidRPr="00784D08">
              <w:rPr>
                <w:rFonts w:eastAsia="Times New Roman"/>
                <w:b/>
                <w:bCs/>
                <w:sz w:val="24"/>
                <w:szCs w:val="24"/>
              </w:rPr>
              <w:t>euro</w:t>
            </w:r>
          </w:p>
        </w:tc>
        <w:tc>
          <w:tcPr>
            <w:tcW w:w="500" w:type="pct"/>
            <w:vAlign w:val="center"/>
            <w:hideMark/>
          </w:tcPr>
          <w:p w:rsidR="00A55218" w:rsidRPr="00784D08" w:rsidRDefault="00A55218" w:rsidP="00A55218">
            <w:pPr>
              <w:jc w:val="center"/>
              <w:rPr>
                <w:rFonts w:eastAsia="Times New Roman"/>
                <w:b/>
                <w:bCs/>
                <w:sz w:val="24"/>
                <w:szCs w:val="24"/>
              </w:rPr>
            </w:pPr>
            <w:r w:rsidRPr="00784D08">
              <w:rPr>
                <w:rFonts w:eastAsia="Times New Roman"/>
                <w:b/>
                <w:bCs/>
                <w:sz w:val="24"/>
                <w:szCs w:val="24"/>
              </w:rPr>
              <w:t>euro</w:t>
            </w:r>
          </w:p>
        </w:tc>
        <w:tc>
          <w:tcPr>
            <w:tcW w:w="500" w:type="pct"/>
            <w:vAlign w:val="center"/>
            <w:hideMark/>
          </w:tcPr>
          <w:p w:rsidR="00A55218" w:rsidRPr="00784D08" w:rsidRDefault="00A55218" w:rsidP="00A55218">
            <w:pPr>
              <w:jc w:val="center"/>
              <w:rPr>
                <w:rFonts w:eastAsia="Times New Roman"/>
                <w:b/>
                <w:bCs/>
                <w:sz w:val="24"/>
                <w:szCs w:val="24"/>
              </w:rPr>
            </w:pPr>
            <w:r w:rsidRPr="00784D08">
              <w:rPr>
                <w:rFonts w:eastAsia="Times New Roman"/>
                <w:b/>
                <w:bCs/>
                <w:sz w:val="24"/>
                <w:szCs w:val="24"/>
              </w:rPr>
              <w:t>euro</w:t>
            </w:r>
          </w:p>
        </w:tc>
        <w:tc>
          <w:tcPr>
            <w:tcW w:w="468" w:type="pct"/>
            <w:vAlign w:val="center"/>
            <w:hideMark/>
          </w:tcPr>
          <w:p w:rsidR="00A55218" w:rsidRPr="00784D08" w:rsidRDefault="00A55218" w:rsidP="00A55218">
            <w:pPr>
              <w:jc w:val="center"/>
              <w:rPr>
                <w:rFonts w:eastAsia="Times New Roman"/>
                <w:b/>
                <w:bCs/>
                <w:sz w:val="24"/>
                <w:szCs w:val="24"/>
              </w:rPr>
            </w:pPr>
            <w:r w:rsidRPr="00784D08">
              <w:rPr>
                <w:rFonts w:eastAsia="Times New Roman"/>
                <w:b/>
                <w:bCs/>
                <w:sz w:val="24"/>
                <w:szCs w:val="24"/>
              </w:rPr>
              <w:t>euro</w:t>
            </w:r>
          </w:p>
        </w:tc>
        <w:tc>
          <w:tcPr>
            <w:tcW w:w="500" w:type="pct"/>
            <w:vAlign w:val="center"/>
            <w:hideMark/>
          </w:tcPr>
          <w:p w:rsidR="00A55218" w:rsidRPr="00784D08" w:rsidRDefault="00A55218" w:rsidP="00A55218">
            <w:pPr>
              <w:jc w:val="center"/>
              <w:rPr>
                <w:rFonts w:eastAsia="Times New Roman"/>
                <w:b/>
                <w:bCs/>
                <w:sz w:val="24"/>
                <w:szCs w:val="24"/>
              </w:rPr>
            </w:pPr>
            <w:r w:rsidRPr="00784D08">
              <w:rPr>
                <w:rFonts w:eastAsia="Times New Roman"/>
                <w:b/>
                <w:bCs/>
                <w:sz w:val="24"/>
                <w:szCs w:val="24"/>
              </w:rPr>
              <w:t>euro</w:t>
            </w:r>
          </w:p>
        </w:tc>
        <w:tc>
          <w:tcPr>
            <w:tcW w:w="496" w:type="pct"/>
            <w:vAlign w:val="center"/>
            <w:hideMark/>
          </w:tcPr>
          <w:p w:rsidR="00A55218" w:rsidRPr="00784D08" w:rsidRDefault="00A55218" w:rsidP="00A55218">
            <w:pPr>
              <w:jc w:val="center"/>
              <w:rPr>
                <w:rFonts w:eastAsia="Times New Roman"/>
                <w:b/>
                <w:bCs/>
                <w:sz w:val="24"/>
                <w:szCs w:val="24"/>
              </w:rPr>
            </w:pPr>
            <w:r w:rsidRPr="00784D08">
              <w:rPr>
                <w:rFonts w:eastAsia="Times New Roman"/>
                <w:b/>
                <w:bCs/>
                <w:sz w:val="24"/>
                <w:szCs w:val="24"/>
              </w:rPr>
              <w:t>euro</w:t>
            </w:r>
          </w:p>
        </w:tc>
      </w:tr>
      <w:tr w:rsidR="00A55218" w:rsidRPr="00784D08" w:rsidTr="00A55218">
        <w:trPr>
          <w:trHeight w:val="255"/>
          <w:jc w:val="center"/>
        </w:trPr>
        <w:tc>
          <w:tcPr>
            <w:tcW w:w="2037" w:type="pct"/>
            <w:noWrap/>
            <w:vAlign w:val="bottom"/>
            <w:hideMark/>
          </w:tcPr>
          <w:p w:rsidR="00A55218" w:rsidRPr="00784D08" w:rsidRDefault="00A55218" w:rsidP="00A55218">
            <w:pPr>
              <w:rPr>
                <w:rFonts w:eastAsia="Times New Roman"/>
                <w:b/>
                <w:bCs/>
                <w:sz w:val="24"/>
                <w:szCs w:val="24"/>
                <w:lang w:val="it-IT"/>
              </w:rPr>
            </w:pPr>
            <w:r w:rsidRPr="00784D08">
              <w:rPr>
                <w:rFonts w:eastAsia="Times New Roman"/>
                <w:b/>
                <w:bCs/>
                <w:sz w:val="24"/>
                <w:szCs w:val="24"/>
                <w:lang w:val="it-IT"/>
              </w:rPr>
              <w:t xml:space="preserve"> Capitolul 1 Cheltuieli pentru obţinerea </w:t>
            </w:r>
            <w:r w:rsidRPr="00784D08">
              <w:rPr>
                <w:rFonts w:eastAsia="Times New Roman"/>
                <w:b/>
                <w:bCs/>
                <w:sz w:val="24"/>
                <w:szCs w:val="24"/>
              </w:rPr>
              <w:t>ş</w:t>
            </w:r>
            <w:r w:rsidRPr="00784D08">
              <w:rPr>
                <w:rFonts w:eastAsia="Times New Roman"/>
                <w:b/>
                <w:bCs/>
                <w:sz w:val="24"/>
                <w:szCs w:val="24"/>
                <w:lang w:val="it-IT"/>
              </w:rPr>
              <w:t xml:space="preserve">i amenajarea terenului - total, din care: </w:t>
            </w:r>
          </w:p>
        </w:tc>
        <w:tc>
          <w:tcPr>
            <w:tcW w:w="499" w:type="pct"/>
            <w:noWrap/>
            <w:vAlign w:val="center"/>
            <w:hideMark/>
          </w:tcPr>
          <w:p w:rsidR="00A55218" w:rsidRPr="00784D08" w:rsidRDefault="00A55218" w:rsidP="00A55218">
            <w:pPr>
              <w:jc w:val="center"/>
              <w:rPr>
                <w:rFonts w:eastAsia="Times New Roman"/>
                <w:b/>
                <w:sz w:val="16"/>
                <w:szCs w:val="24"/>
                <w:lang w:val="it-IT"/>
              </w:rPr>
            </w:pPr>
            <w:r w:rsidRPr="00784D08">
              <w:rPr>
                <w:rFonts w:eastAsia="Times New Roman"/>
                <w:noProof/>
                <w:sz w:val="16"/>
                <w:szCs w:val="24"/>
              </w:rPr>
              <w:t>0</w:t>
            </w:r>
          </w:p>
        </w:tc>
        <w:tc>
          <w:tcPr>
            <w:tcW w:w="500" w:type="pct"/>
            <w:noWrap/>
            <w:vAlign w:val="center"/>
            <w:hideMark/>
          </w:tcPr>
          <w:p w:rsidR="00A55218" w:rsidRPr="00784D08" w:rsidRDefault="00A55218" w:rsidP="00A55218">
            <w:pPr>
              <w:jc w:val="center"/>
              <w:rPr>
                <w:rFonts w:eastAsia="Times New Roman"/>
                <w:b/>
                <w:sz w:val="16"/>
                <w:szCs w:val="24"/>
                <w:lang w:val="it-IT"/>
              </w:rPr>
            </w:pPr>
            <w:r w:rsidRPr="00784D08">
              <w:rPr>
                <w:rFonts w:eastAsia="Times New Roman"/>
                <w:noProof/>
                <w:sz w:val="16"/>
                <w:szCs w:val="24"/>
              </w:rPr>
              <w:t>0</w:t>
            </w:r>
          </w:p>
        </w:tc>
        <w:tc>
          <w:tcPr>
            <w:tcW w:w="500" w:type="pct"/>
            <w:noWrap/>
            <w:vAlign w:val="center"/>
            <w:hideMark/>
          </w:tcPr>
          <w:p w:rsidR="00A55218" w:rsidRPr="00784D08" w:rsidRDefault="00A55218" w:rsidP="00A55218">
            <w:pPr>
              <w:jc w:val="center"/>
              <w:rPr>
                <w:rFonts w:eastAsia="Times New Roman"/>
                <w:b/>
                <w:sz w:val="16"/>
                <w:szCs w:val="24"/>
                <w:lang w:val="it-IT"/>
              </w:rPr>
            </w:pPr>
            <w:r w:rsidRPr="00784D08">
              <w:rPr>
                <w:rFonts w:eastAsia="Times New Roman"/>
                <w:noProof/>
                <w:sz w:val="16"/>
                <w:szCs w:val="24"/>
              </w:rPr>
              <w:t>0</w:t>
            </w:r>
          </w:p>
        </w:tc>
        <w:tc>
          <w:tcPr>
            <w:tcW w:w="468" w:type="pct"/>
            <w:noWrap/>
            <w:vAlign w:val="center"/>
            <w:hideMark/>
          </w:tcPr>
          <w:p w:rsidR="00A55218" w:rsidRPr="00784D08" w:rsidRDefault="00A55218" w:rsidP="00A55218">
            <w:pPr>
              <w:jc w:val="center"/>
              <w:rPr>
                <w:rFonts w:eastAsia="Times New Roman"/>
                <w:b/>
                <w:sz w:val="16"/>
                <w:szCs w:val="24"/>
                <w:lang w:val="it-IT"/>
              </w:rPr>
            </w:pPr>
            <w:r w:rsidRPr="00784D08">
              <w:rPr>
                <w:rFonts w:eastAsia="Times New Roman"/>
                <w:noProof/>
                <w:sz w:val="16"/>
                <w:szCs w:val="24"/>
              </w:rPr>
              <w:t>0</w:t>
            </w:r>
          </w:p>
        </w:tc>
        <w:tc>
          <w:tcPr>
            <w:tcW w:w="500" w:type="pct"/>
            <w:noWrap/>
            <w:vAlign w:val="center"/>
            <w:hideMark/>
          </w:tcPr>
          <w:p w:rsidR="00A55218" w:rsidRPr="00784D08" w:rsidRDefault="00A55218" w:rsidP="00A55218">
            <w:pPr>
              <w:jc w:val="center"/>
              <w:rPr>
                <w:rFonts w:eastAsia="Times New Roman"/>
                <w:b/>
                <w:sz w:val="16"/>
                <w:szCs w:val="24"/>
                <w:lang w:val="it-IT"/>
              </w:rPr>
            </w:pPr>
            <w:r w:rsidRPr="00784D08">
              <w:rPr>
                <w:rFonts w:eastAsia="Times New Roman"/>
                <w:noProof/>
                <w:sz w:val="16"/>
                <w:szCs w:val="24"/>
              </w:rPr>
              <w:t>0</w:t>
            </w:r>
          </w:p>
        </w:tc>
        <w:tc>
          <w:tcPr>
            <w:tcW w:w="496" w:type="pct"/>
            <w:noWrap/>
            <w:vAlign w:val="center"/>
            <w:hideMark/>
          </w:tcPr>
          <w:p w:rsidR="00A55218" w:rsidRPr="00784D08" w:rsidRDefault="00A55218" w:rsidP="00A55218">
            <w:pPr>
              <w:jc w:val="center"/>
              <w:rPr>
                <w:rFonts w:eastAsia="Times New Roman"/>
                <w:b/>
                <w:sz w:val="16"/>
                <w:szCs w:val="24"/>
                <w:lang w:val="it-IT"/>
              </w:rPr>
            </w:pPr>
            <w:r w:rsidRPr="00784D08">
              <w:rPr>
                <w:rFonts w:eastAsia="Times New Roman"/>
                <w:noProof/>
                <w:sz w:val="16"/>
                <w:szCs w:val="24"/>
              </w:rPr>
              <w:t>0</w:t>
            </w:r>
          </w:p>
        </w:tc>
      </w:tr>
      <w:tr w:rsidR="00A55218" w:rsidRPr="00784D08" w:rsidTr="00A55218">
        <w:trPr>
          <w:trHeight w:val="255"/>
          <w:jc w:val="center"/>
        </w:trPr>
        <w:tc>
          <w:tcPr>
            <w:tcW w:w="2037" w:type="pct"/>
            <w:vAlign w:val="center"/>
            <w:hideMark/>
          </w:tcPr>
          <w:p w:rsidR="00A55218" w:rsidRPr="00784D08" w:rsidRDefault="00A55218" w:rsidP="00A55218">
            <w:pPr>
              <w:rPr>
                <w:rFonts w:eastAsia="Times New Roman"/>
                <w:sz w:val="24"/>
                <w:szCs w:val="24"/>
                <w:lang w:val="de-DE"/>
              </w:rPr>
            </w:pPr>
            <w:r w:rsidRPr="00784D08">
              <w:rPr>
                <w:rFonts w:eastAsia="Times New Roman"/>
                <w:sz w:val="24"/>
                <w:szCs w:val="24"/>
                <w:lang w:val="de-DE"/>
              </w:rPr>
              <w:t xml:space="preserve">1.1 Cheltuieli pentru obţinerea  terenului </w:t>
            </w:r>
            <w:r w:rsidRPr="00784D08">
              <w:rPr>
                <w:rFonts w:eastAsia="Times New Roman"/>
                <w:b/>
                <w:sz w:val="24"/>
                <w:szCs w:val="24"/>
                <w:lang w:val="de-DE"/>
              </w:rPr>
              <w:t>(N)</w:t>
            </w:r>
          </w:p>
        </w:tc>
        <w:tc>
          <w:tcPr>
            <w:tcW w:w="499" w:type="pct"/>
            <w:shd w:val="clear" w:color="auto" w:fill="00B050"/>
            <w:noWrap/>
            <w:vAlign w:val="center"/>
          </w:tcPr>
          <w:p w:rsidR="00A55218" w:rsidRPr="00784D08" w:rsidRDefault="00A55218" w:rsidP="00A55218">
            <w:pPr>
              <w:jc w:val="center"/>
              <w:rPr>
                <w:rFonts w:eastAsia="Times New Roman"/>
                <w:sz w:val="16"/>
                <w:szCs w:val="24"/>
              </w:rPr>
            </w:pPr>
          </w:p>
        </w:tc>
        <w:tc>
          <w:tcPr>
            <w:tcW w:w="500" w:type="pct"/>
            <w:noWrap/>
            <w:vAlign w:val="center"/>
            <w:hideMark/>
          </w:tcPr>
          <w:p w:rsidR="00A55218" w:rsidRPr="00784D08" w:rsidRDefault="00A55218" w:rsidP="00A55218">
            <w:pPr>
              <w:jc w:val="center"/>
              <w:rPr>
                <w:rFonts w:eastAsia="Times New Roman"/>
                <w:sz w:val="16"/>
                <w:szCs w:val="24"/>
              </w:rPr>
            </w:pPr>
            <w:r w:rsidRPr="00784D08">
              <w:rPr>
                <w:rFonts w:eastAsia="Times New Roman"/>
                <w:noProof/>
                <w:sz w:val="16"/>
                <w:szCs w:val="24"/>
              </w:rPr>
              <w:t>0</w:t>
            </w:r>
          </w:p>
        </w:tc>
        <w:tc>
          <w:tcPr>
            <w:tcW w:w="500" w:type="pct"/>
            <w:shd w:val="clear" w:color="auto" w:fill="00B050"/>
            <w:noWrap/>
            <w:vAlign w:val="center"/>
          </w:tcPr>
          <w:p w:rsidR="00A55218" w:rsidRPr="00784D08" w:rsidRDefault="00A55218" w:rsidP="00A55218">
            <w:pPr>
              <w:jc w:val="center"/>
              <w:rPr>
                <w:rFonts w:eastAsia="Times New Roman"/>
                <w:sz w:val="16"/>
                <w:szCs w:val="24"/>
              </w:rPr>
            </w:pPr>
          </w:p>
        </w:tc>
        <w:tc>
          <w:tcPr>
            <w:tcW w:w="468" w:type="pct"/>
            <w:noWrap/>
            <w:vAlign w:val="center"/>
            <w:hideMark/>
          </w:tcPr>
          <w:p w:rsidR="00A55218" w:rsidRPr="00784D08" w:rsidRDefault="00A55218" w:rsidP="00A55218">
            <w:pPr>
              <w:jc w:val="center"/>
              <w:rPr>
                <w:rFonts w:eastAsia="Times New Roman"/>
                <w:sz w:val="16"/>
                <w:szCs w:val="24"/>
              </w:rPr>
            </w:pPr>
            <w:r w:rsidRPr="00784D08">
              <w:rPr>
                <w:rFonts w:eastAsia="Times New Roman"/>
                <w:noProof/>
                <w:sz w:val="16"/>
                <w:szCs w:val="24"/>
              </w:rPr>
              <w:t>0</w:t>
            </w:r>
          </w:p>
        </w:tc>
        <w:tc>
          <w:tcPr>
            <w:tcW w:w="500" w:type="pct"/>
            <w:shd w:val="clear" w:color="auto" w:fill="00B050"/>
            <w:noWrap/>
            <w:vAlign w:val="center"/>
          </w:tcPr>
          <w:p w:rsidR="00A55218" w:rsidRPr="00784D08" w:rsidRDefault="00A55218" w:rsidP="00A55218">
            <w:pPr>
              <w:jc w:val="center"/>
              <w:rPr>
                <w:rFonts w:eastAsia="Times New Roman"/>
                <w:sz w:val="16"/>
                <w:szCs w:val="24"/>
              </w:rPr>
            </w:pPr>
          </w:p>
        </w:tc>
        <w:tc>
          <w:tcPr>
            <w:tcW w:w="496" w:type="pct"/>
            <w:noWrap/>
            <w:vAlign w:val="center"/>
            <w:hideMark/>
          </w:tcPr>
          <w:p w:rsidR="00A55218" w:rsidRPr="00784D08" w:rsidRDefault="00A55218" w:rsidP="00A55218">
            <w:pPr>
              <w:jc w:val="center"/>
              <w:rPr>
                <w:rFonts w:eastAsia="Times New Roman"/>
                <w:sz w:val="16"/>
                <w:szCs w:val="24"/>
              </w:rPr>
            </w:pPr>
            <w:r w:rsidRPr="00784D08">
              <w:rPr>
                <w:rFonts w:eastAsia="Times New Roman"/>
                <w:noProof/>
                <w:sz w:val="16"/>
                <w:szCs w:val="24"/>
              </w:rPr>
              <w:t>0</w:t>
            </w:r>
          </w:p>
        </w:tc>
      </w:tr>
      <w:tr w:rsidR="00A55218" w:rsidRPr="00784D08" w:rsidTr="00A55218">
        <w:trPr>
          <w:trHeight w:val="255"/>
          <w:jc w:val="center"/>
        </w:trPr>
        <w:tc>
          <w:tcPr>
            <w:tcW w:w="2037" w:type="pct"/>
            <w:vAlign w:val="center"/>
            <w:hideMark/>
          </w:tcPr>
          <w:p w:rsidR="00A55218" w:rsidRPr="00784D08" w:rsidRDefault="00A55218" w:rsidP="00A55218">
            <w:pPr>
              <w:rPr>
                <w:rFonts w:eastAsia="Times New Roman"/>
                <w:sz w:val="24"/>
                <w:szCs w:val="24"/>
                <w:lang w:val="it-IT"/>
              </w:rPr>
            </w:pPr>
            <w:r w:rsidRPr="00784D08">
              <w:rPr>
                <w:rFonts w:eastAsia="Times New Roman"/>
                <w:sz w:val="24"/>
                <w:szCs w:val="24"/>
                <w:lang w:val="it-IT"/>
              </w:rPr>
              <w:t xml:space="preserve">1.2 Cheltuieli pentru amenajarea terenului </w:t>
            </w:r>
          </w:p>
        </w:tc>
        <w:tc>
          <w:tcPr>
            <w:tcW w:w="499" w:type="pct"/>
            <w:noWrap/>
            <w:vAlign w:val="center"/>
            <w:hideMark/>
          </w:tcPr>
          <w:p w:rsidR="00A55218" w:rsidRPr="00784D08" w:rsidRDefault="00A55218" w:rsidP="00A55218">
            <w:pPr>
              <w:jc w:val="center"/>
              <w:rPr>
                <w:rFonts w:eastAsia="Times New Roman"/>
                <w:sz w:val="16"/>
                <w:szCs w:val="24"/>
                <w:lang w:val="it-IT"/>
              </w:rPr>
            </w:pPr>
            <w:r w:rsidRPr="00784D08">
              <w:rPr>
                <w:rFonts w:eastAsia="Times New Roman"/>
                <w:noProof/>
                <w:sz w:val="16"/>
                <w:szCs w:val="24"/>
              </w:rPr>
              <w:t>0</w:t>
            </w:r>
          </w:p>
        </w:tc>
        <w:tc>
          <w:tcPr>
            <w:tcW w:w="500" w:type="pct"/>
            <w:noWrap/>
            <w:vAlign w:val="center"/>
            <w:hideMark/>
          </w:tcPr>
          <w:p w:rsidR="00A55218" w:rsidRPr="00784D08" w:rsidRDefault="00A55218" w:rsidP="00A55218">
            <w:pPr>
              <w:jc w:val="center"/>
              <w:rPr>
                <w:rFonts w:eastAsia="Times New Roman"/>
                <w:sz w:val="16"/>
                <w:szCs w:val="24"/>
                <w:lang w:val="it-IT"/>
              </w:rPr>
            </w:pPr>
            <w:r w:rsidRPr="00784D08">
              <w:rPr>
                <w:rFonts w:eastAsia="Times New Roman"/>
                <w:noProof/>
                <w:sz w:val="16"/>
                <w:szCs w:val="24"/>
              </w:rPr>
              <w:t>0</w:t>
            </w:r>
          </w:p>
        </w:tc>
        <w:tc>
          <w:tcPr>
            <w:tcW w:w="500" w:type="pct"/>
            <w:noWrap/>
            <w:vAlign w:val="center"/>
            <w:hideMark/>
          </w:tcPr>
          <w:p w:rsidR="00A55218" w:rsidRPr="00784D08" w:rsidRDefault="00A55218" w:rsidP="00A55218">
            <w:pPr>
              <w:jc w:val="center"/>
              <w:rPr>
                <w:rFonts w:eastAsia="Times New Roman"/>
                <w:sz w:val="16"/>
                <w:szCs w:val="24"/>
                <w:lang w:val="it-IT"/>
              </w:rPr>
            </w:pPr>
            <w:r w:rsidRPr="00784D08">
              <w:rPr>
                <w:rFonts w:eastAsia="Times New Roman"/>
                <w:noProof/>
                <w:sz w:val="16"/>
                <w:szCs w:val="24"/>
              </w:rPr>
              <w:t>0</w:t>
            </w:r>
          </w:p>
        </w:tc>
        <w:tc>
          <w:tcPr>
            <w:tcW w:w="468" w:type="pct"/>
            <w:noWrap/>
            <w:vAlign w:val="center"/>
            <w:hideMark/>
          </w:tcPr>
          <w:p w:rsidR="00A55218" w:rsidRPr="00784D08" w:rsidRDefault="00A55218" w:rsidP="00A55218">
            <w:pPr>
              <w:jc w:val="center"/>
              <w:rPr>
                <w:rFonts w:eastAsia="Times New Roman"/>
                <w:sz w:val="16"/>
                <w:szCs w:val="24"/>
                <w:lang w:val="it-IT"/>
              </w:rPr>
            </w:pPr>
            <w:r w:rsidRPr="00784D08">
              <w:rPr>
                <w:rFonts w:eastAsia="Times New Roman"/>
                <w:noProof/>
                <w:sz w:val="16"/>
                <w:szCs w:val="24"/>
              </w:rPr>
              <w:t>0</w:t>
            </w:r>
          </w:p>
        </w:tc>
        <w:tc>
          <w:tcPr>
            <w:tcW w:w="500" w:type="pct"/>
            <w:noWrap/>
            <w:vAlign w:val="center"/>
            <w:hideMark/>
          </w:tcPr>
          <w:p w:rsidR="00A55218" w:rsidRPr="00784D08" w:rsidRDefault="00A55218" w:rsidP="00A55218">
            <w:pPr>
              <w:jc w:val="center"/>
              <w:rPr>
                <w:rFonts w:eastAsia="Times New Roman"/>
                <w:sz w:val="16"/>
                <w:szCs w:val="24"/>
                <w:lang w:val="it-IT"/>
              </w:rPr>
            </w:pPr>
            <w:r w:rsidRPr="00784D08">
              <w:rPr>
                <w:rFonts w:eastAsia="Times New Roman"/>
                <w:noProof/>
                <w:sz w:val="16"/>
                <w:szCs w:val="24"/>
              </w:rPr>
              <w:t>0</w:t>
            </w:r>
          </w:p>
        </w:tc>
        <w:tc>
          <w:tcPr>
            <w:tcW w:w="496" w:type="pct"/>
            <w:noWrap/>
            <w:vAlign w:val="center"/>
            <w:hideMark/>
          </w:tcPr>
          <w:p w:rsidR="00A55218" w:rsidRPr="00784D08" w:rsidRDefault="00A55218" w:rsidP="00A55218">
            <w:pPr>
              <w:jc w:val="center"/>
              <w:rPr>
                <w:rFonts w:eastAsia="Times New Roman"/>
                <w:sz w:val="16"/>
                <w:szCs w:val="24"/>
                <w:lang w:val="it-IT"/>
              </w:rPr>
            </w:pPr>
            <w:r w:rsidRPr="00784D08">
              <w:rPr>
                <w:rFonts w:eastAsia="Times New Roman"/>
                <w:noProof/>
                <w:sz w:val="16"/>
                <w:szCs w:val="24"/>
              </w:rPr>
              <w:t>0</w:t>
            </w:r>
          </w:p>
        </w:tc>
      </w:tr>
      <w:tr w:rsidR="00A55218" w:rsidRPr="00784D08" w:rsidTr="00A55218">
        <w:trPr>
          <w:trHeight w:val="255"/>
          <w:jc w:val="center"/>
        </w:trPr>
        <w:tc>
          <w:tcPr>
            <w:tcW w:w="2037" w:type="pct"/>
            <w:vAlign w:val="center"/>
            <w:hideMark/>
          </w:tcPr>
          <w:p w:rsidR="00A55218" w:rsidRPr="00784D08" w:rsidRDefault="00A55218" w:rsidP="00A55218">
            <w:pPr>
              <w:rPr>
                <w:rFonts w:eastAsia="Times New Roman"/>
                <w:sz w:val="24"/>
                <w:szCs w:val="24"/>
                <w:lang w:val="it-IT"/>
              </w:rPr>
            </w:pPr>
            <w:r w:rsidRPr="00784D08">
              <w:rPr>
                <w:rFonts w:eastAsia="Times New Roman"/>
                <w:sz w:val="24"/>
                <w:szCs w:val="24"/>
                <w:lang w:val="it-IT"/>
              </w:rPr>
              <w:t xml:space="preserve">1.3 Cheltuieli cu amenajări pentru  protecţia mediului şi aducerea la starea iniţială </w:t>
            </w:r>
          </w:p>
        </w:tc>
        <w:tc>
          <w:tcPr>
            <w:tcW w:w="499" w:type="pct"/>
            <w:noWrap/>
            <w:vAlign w:val="center"/>
            <w:hideMark/>
          </w:tcPr>
          <w:p w:rsidR="00A55218" w:rsidRPr="00784D08" w:rsidRDefault="00A55218" w:rsidP="00A55218">
            <w:pPr>
              <w:jc w:val="center"/>
              <w:rPr>
                <w:rFonts w:eastAsia="Times New Roman"/>
                <w:sz w:val="16"/>
                <w:szCs w:val="24"/>
                <w:lang w:val="it-IT"/>
              </w:rPr>
            </w:pPr>
            <w:r w:rsidRPr="00784D08">
              <w:rPr>
                <w:rFonts w:eastAsia="Times New Roman"/>
                <w:noProof/>
                <w:sz w:val="16"/>
                <w:szCs w:val="24"/>
              </w:rPr>
              <w:t>0</w:t>
            </w:r>
          </w:p>
        </w:tc>
        <w:tc>
          <w:tcPr>
            <w:tcW w:w="500" w:type="pct"/>
            <w:noWrap/>
            <w:vAlign w:val="center"/>
            <w:hideMark/>
          </w:tcPr>
          <w:p w:rsidR="00A55218" w:rsidRPr="00784D08" w:rsidRDefault="00A55218" w:rsidP="00A55218">
            <w:pPr>
              <w:jc w:val="center"/>
              <w:rPr>
                <w:rFonts w:eastAsia="Times New Roman"/>
                <w:sz w:val="16"/>
                <w:szCs w:val="24"/>
                <w:lang w:val="it-IT"/>
              </w:rPr>
            </w:pPr>
            <w:r w:rsidRPr="00784D08">
              <w:rPr>
                <w:rFonts w:eastAsia="Times New Roman"/>
                <w:noProof/>
                <w:sz w:val="16"/>
                <w:szCs w:val="24"/>
              </w:rPr>
              <w:t>0</w:t>
            </w:r>
          </w:p>
        </w:tc>
        <w:tc>
          <w:tcPr>
            <w:tcW w:w="500" w:type="pct"/>
            <w:noWrap/>
            <w:vAlign w:val="center"/>
            <w:hideMark/>
          </w:tcPr>
          <w:p w:rsidR="00A55218" w:rsidRPr="00784D08" w:rsidRDefault="00A55218" w:rsidP="00A55218">
            <w:pPr>
              <w:jc w:val="center"/>
              <w:rPr>
                <w:rFonts w:eastAsia="Times New Roman"/>
                <w:sz w:val="16"/>
                <w:szCs w:val="24"/>
                <w:lang w:val="it-IT"/>
              </w:rPr>
            </w:pPr>
            <w:r w:rsidRPr="00784D08">
              <w:rPr>
                <w:rFonts w:eastAsia="Times New Roman"/>
                <w:noProof/>
                <w:sz w:val="16"/>
                <w:szCs w:val="24"/>
              </w:rPr>
              <w:t>0</w:t>
            </w:r>
          </w:p>
        </w:tc>
        <w:tc>
          <w:tcPr>
            <w:tcW w:w="468" w:type="pct"/>
            <w:noWrap/>
            <w:vAlign w:val="center"/>
            <w:hideMark/>
          </w:tcPr>
          <w:p w:rsidR="00A55218" w:rsidRPr="00784D08" w:rsidRDefault="00A55218" w:rsidP="00A55218">
            <w:pPr>
              <w:jc w:val="center"/>
              <w:rPr>
                <w:rFonts w:eastAsia="Times New Roman"/>
                <w:sz w:val="16"/>
                <w:szCs w:val="24"/>
                <w:lang w:val="it-IT"/>
              </w:rPr>
            </w:pPr>
            <w:r w:rsidRPr="00784D08">
              <w:rPr>
                <w:rFonts w:eastAsia="Times New Roman"/>
                <w:noProof/>
                <w:sz w:val="16"/>
                <w:szCs w:val="24"/>
              </w:rPr>
              <w:t>0</w:t>
            </w:r>
          </w:p>
        </w:tc>
        <w:tc>
          <w:tcPr>
            <w:tcW w:w="500" w:type="pct"/>
            <w:noWrap/>
            <w:vAlign w:val="center"/>
            <w:hideMark/>
          </w:tcPr>
          <w:p w:rsidR="00A55218" w:rsidRPr="00784D08" w:rsidRDefault="00A55218" w:rsidP="00A55218">
            <w:pPr>
              <w:jc w:val="center"/>
              <w:rPr>
                <w:rFonts w:eastAsia="Times New Roman"/>
                <w:sz w:val="16"/>
                <w:szCs w:val="24"/>
                <w:lang w:val="it-IT"/>
              </w:rPr>
            </w:pPr>
            <w:r w:rsidRPr="00784D08">
              <w:rPr>
                <w:rFonts w:eastAsia="Times New Roman"/>
                <w:noProof/>
                <w:sz w:val="16"/>
                <w:szCs w:val="24"/>
              </w:rPr>
              <w:t>0</w:t>
            </w:r>
          </w:p>
        </w:tc>
        <w:tc>
          <w:tcPr>
            <w:tcW w:w="496" w:type="pct"/>
            <w:noWrap/>
            <w:vAlign w:val="center"/>
            <w:hideMark/>
          </w:tcPr>
          <w:p w:rsidR="00A55218" w:rsidRPr="00784D08" w:rsidRDefault="00A55218" w:rsidP="00A55218">
            <w:pPr>
              <w:jc w:val="center"/>
              <w:rPr>
                <w:rFonts w:eastAsia="Times New Roman"/>
                <w:sz w:val="16"/>
                <w:szCs w:val="24"/>
                <w:lang w:val="it-IT"/>
              </w:rPr>
            </w:pPr>
            <w:r w:rsidRPr="00784D08">
              <w:rPr>
                <w:rFonts w:eastAsia="Times New Roman"/>
                <w:noProof/>
                <w:sz w:val="16"/>
                <w:szCs w:val="24"/>
              </w:rPr>
              <w:t>0</w:t>
            </w:r>
          </w:p>
        </w:tc>
      </w:tr>
      <w:tr w:rsidR="00A55218" w:rsidRPr="00784D08" w:rsidTr="00A55218">
        <w:trPr>
          <w:trHeight w:val="255"/>
          <w:jc w:val="center"/>
        </w:trPr>
        <w:tc>
          <w:tcPr>
            <w:tcW w:w="2037" w:type="pct"/>
            <w:vAlign w:val="center"/>
            <w:hideMark/>
          </w:tcPr>
          <w:p w:rsidR="00A55218" w:rsidRPr="00784D08" w:rsidRDefault="00A55218" w:rsidP="00A55218">
            <w:pPr>
              <w:rPr>
                <w:rFonts w:eastAsia="Times New Roman"/>
                <w:sz w:val="24"/>
                <w:szCs w:val="24"/>
                <w:lang w:val="it-IT"/>
              </w:rPr>
            </w:pPr>
            <w:r w:rsidRPr="00784D08">
              <w:rPr>
                <w:rFonts w:eastAsia="Times New Roman"/>
                <w:sz w:val="24"/>
                <w:szCs w:val="24"/>
                <w:lang w:val="it-IT"/>
              </w:rPr>
              <w:t>1.4 Cheltuieli pentru relocarea/protecţia utilităţilor</w:t>
            </w:r>
          </w:p>
        </w:tc>
        <w:tc>
          <w:tcPr>
            <w:tcW w:w="499" w:type="pct"/>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c>
          <w:tcPr>
            <w:tcW w:w="500" w:type="pct"/>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c>
          <w:tcPr>
            <w:tcW w:w="500" w:type="pct"/>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c>
          <w:tcPr>
            <w:tcW w:w="468" w:type="pct"/>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c>
          <w:tcPr>
            <w:tcW w:w="500" w:type="pct"/>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c>
          <w:tcPr>
            <w:tcW w:w="496" w:type="pct"/>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r>
      <w:tr w:rsidR="00A55218" w:rsidRPr="00784D08" w:rsidTr="00A55218">
        <w:trPr>
          <w:trHeight w:val="450"/>
          <w:jc w:val="center"/>
        </w:trPr>
        <w:tc>
          <w:tcPr>
            <w:tcW w:w="2037" w:type="pct"/>
            <w:hideMark/>
          </w:tcPr>
          <w:p w:rsidR="00A55218" w:rsidRPr="00784D08" w:rsidRDefault="00A55218" w:rsidP="00A55218">
            <w:pPr>
              <w:rPr>
                <w:rFonts w:eastAsia="Times New Roman"/>
                <w:b/>
                <w:bCs/>
                <w:sz w:val="24"/>
                <w:szCs w:val="24"/>
                <w:lang w:val="it-IT"/>
              </w:rPr>
            </w:pPr>
            <w:r w:rsidRPr="00784D08">
              <w:rPr>
                <w:rFonts w:eastAsia="Times New Roman"/>
                <w:b/>
                <w:bCs/>
                <w:sz w:val="24"/>
                <w:szCs w:val="24"/>
                <w:lang w:val="it-IT"/>
              </w:rPr>
              <w:t xml:space="preserve"> Capitolul 2 Cheltuieli pentru asigurarea utilităţilor necesare obiectivului de investiţii</w:t>
            </w:r>
          </w:p>
        </w:tc>
        <w:tc>
          <w:tcPr>
            <w:tcW w:w="499" w:type="pct"/>
            <w:noWrap/>
            <w:vAlign w:val="center"/>
            <w:hideMark/>
          </w:tcPr>
          <w:p w:rsidR="00A55218" w:rsidRPr="00784D08" w:rsidRDefault="00A55218" w:rsidP="00A55218">
            <w:pPr>
              <w:jc w:val="center"/>
              <w:rPr>
                <w:rFonts w:eastAsia="Times New Roman"/>
                <w:b/>
                <w:sz w:val="16"/>
                <w:szCs w:val="24"/>
                <w:lang w:val="it-IT"/>
              </w:rPr>
            </w:pPr>
            <w:r w:rsidRPr="00784D08">
              <w:rPr>
                <w:rFonts w:eastAsia="Times New Roman"/>
                <w:noProof/>
                <w:sz w:val="16"/>
                <w:szCs w:val="24"/>
              </w:rPr>
              <w:t>0</w:t>
            </w:r>
          </w:p>
        </w:tc>
        <w:tc>
          <w:tcPr>
            <w:tcW w:w="500" w:type="pct"/>
            <w:noWrap/>
            <w:vAlign w:val="center"/>
            <w:hideMark/>
          </w:tcPr>
          <w:p w:rsidR="00A55218" w:rsidRPr="00784D08" w:rsidRDefault="00A55218" w:rsidP="00A55218">
            <w:pPr>
              <w:jc w:val="center"/>
              <w:rPr>
                <w:rFonts w:eastAsia="Times New Roman"/>
                <w:b/>
                <w:sz w:val="16"/>
                <w:szCs w:val="24"/>
                <w:lang w:val="it-IT"/>
              </w:rPr>
            </w:pPr>
            <w:r w:rsidRPr="00784D08">
              <w:rPr>
                <w:rFonts w:eastAsia="Times New Roman"/>
                <w:noProof/>
                <w:sz w:val="16"/>
                <w:szCs w:val="24"/>
              </w:rPr>
              <w:t>0</w:t>
            </w:r>
          </w:p>
        </w:tc>
        <w:tc>
          <w:tcPr>
            <w:tcW w:w="500" w:type="pct"/>
            <w:noWrap/>
            <w:vAlign w:val="center"/>
            <w:hideMark/>
          </w:tcPr>
          <w:p w:rsidR="00A55218" w:rsidRPr="00784D08" w:rsidRDefault="00A55218" w:rsidP="00A55218">
            <w:pPr>
              <w:jc w:val="center"/>
              <w:rPr>
                <w:rFonts w:eastAsia="Times New Roman"/>
                <w:b/>
                <w:sz w:val="16"/>
                <w:szCs w:val="24"/>
                <w:lang w:val="it-IT"/>
              </w:rPr>
            </w:pPr>
            <w:r w:rsidRPr="00784D08">
              <w:rPr>
                <w:rFonts w:eastAsia="Times New Roman"/>
                <w:noProof/>
                <w:sz w:val="16"/>
                <w:szCs w:val="24"/>
              </w:rPr>
              <w:t>0</w:t>
            </w:r>
          </w:p>
        </w:tc>
        <w:tc>
          <w:tcPr>
            <w:tcW w:w="468" w:type="pct"/>
            <w:noWrap/>
            <w:vAlign w:val="center"/>
            <w:hideMark/>
          </w:tcPr>
          <w:p w:rsidR="00A55218" w:rsidRPr="00784D08" w:rsidRDefault="00A55218" w:rsidP="00A55218">
            <w:pPr>
              <w:jc w:val="center"/>
              <w:rPr>
                <w:rFonts w:eastAsia="Times New Roman"/>
                <w:b/>
                <w:sz w:val="16"/>
                <w:szCs w:val="24"/>
                <w:lang w:val="it-IT"/>
              </w:rPr>
            </w:pPr>
            <w:r w:rsidRPr="00784D08">
              <w:rPr>
                <w:rFonts w:eastAsia="Times New Roman"/>
                <w:noProof/>
                <w:sz w:val="16"/>
                <w:szCs w:val="24"/>
              </w:rPr>
              <w:t>0</w:t>
            </w:r>
          </w:p>
        </w:tc>
        <w:tc>
          <w:tcPr>
            <w:tcW w:w="500" w:type="pct"/>
            <w:noWrap/>
            <w:vAlign w:val="center"/>
            <w:hideMark/>
          </w:tcPr>
          <w:p w:rsidR="00A55218" w:rsidRPr="00784D08" w:rsidRDefault="00A55218" w:rsidP="00A55218">
            <w:pPr>
              <w:jc w:val="center"/>
              <w:rPr>
                <w:rFonts w:eastAsia="Times New Roman"/>
                <w:b/>
                <w:sz w:val="16"/>
                <w:szCs w:val="24"/>
                <w:lang w:val="it-IT"/>
              </w:rPr>
            </w:pPr>
            <w:r w:rsidRPr="00784D08">
              <w:rPr>
                <w:rFonts w:eastAsia="Times New Roman"/>
                <w:noProof/>
                <w:sz w:val="16"/>
                <w:szCs w:val="24"/>
              </w:rPr>
              <w:t>0</w:t>
            </w:r>
          </w:p>
        </w:tc>
        <w:tc>
          <w:tcPr>
            <w:tcW w:w="496" w:type="pct"/>
            <w:noWrap/>
            <w:vAlign w:val="center"/>
            <w:hideMark/>
          </w:tcPr>
          <w:p w:rsidR="00A55218" w:rsidRPr="00784D08" w:rsidRDefault="00A55218" w:rsidP="00A55218">
            <w:pPr>
              <w:jc w:val="center"/>
              <w:rPr>
                <w:rFonts w:eastAsia="Times New Roman"/>
                <w:b/>
                <w:sz w:val="16"/>
                <w:szCs w:val="24"/>
                <w:lang w:val="it-IT"/>
              </w:rPr>
            </w:pPr>
            <w:r w:rsidRPr="00784D08">
              <w:rPr>
                <w:rFonts w:eastAsia="Times New Roman"/>
                <w:noProof/>
                <w:sz w:val="16"/>
                <w:szCs w:val="24"/>
              </w:rPr>
              <w:t>0</w:t>
            </w:r>
          </w:p>
        </w:tc>
      </w:tr>
      <w:tr w:rsidR="00A55218" w:rsidRPr="00784D08" w:rsidTr="00A55218">
        <w:trPr>
          <w:trHeight w:val="255"/>
          <w:jc w:val="center"/>
        </w:trPr>
        <w:tc>
          <w:tcPr>
            <w:tcW w:w="2037" w:type="pct"/>
            <w:noWrap/>
            <w:vAlign w:val="bottom"/>
            <w:hideMark/>
          </w:tcPr>
          <w:p w:rsidR="00A55218" w:rsidRPr="00784D08" w:rsidRDefault="00A55218" w:rsidP="00A55218">
            <w:pPr>
              <w:rPr>
                <w:rFonts w:eastAsia="Times New Roman"/>
                <w:b/>
                <w:bCs/>
                <w:sz w:val="24"/>
                <w:szCs w:val="24"/>
                <w:lang w:val="it-IT"/>
              </w:rPr>
            </w:pPr>
            <w:r w:rsidRPr="00784D08">
              <w:rPr>
                <w:rFonts w:eastAsia="Times New Roman"/>
                <w:b/>
                <w:bCs/>
                <w:sz w:val="24"/>
                <w:szCs w:val="24"/>
                <w:lang w:val="it-IT"/>
              </w:rPr>
              <w:t xml:space="preserve"> Capitolul 3 Cheltuieli pentru proiectare şi asistenţă tehnică - total, din care: </w:t>
            </w:r>
          </w:p>
        </w:tc>
        <w:tc>
          <w:tcPr>
            <w:tcW w:w="499" w:type="pct"/>
            <w:noWrap/>
            <w:vAlign w:val="center"/>
            <w:hideMark/>
          </w:tcPr>
          <w:p w:rsidR="00A55218" w:rsidRPr="00784D08" w:rsidRDefault="00A55218" w:rsidP="00A55218">
            <w:pPr>
              <w:jc w:val="center"/>
              <w:rPr>
                <w:rFonts w:eastAsia="Times New Roman"/>
                <w:b/>
                <w:sz w:val="16"/>
                <w:szCs w:val="24"/>
                <w:lang w:val="it-IT"/>
              </w:rPr>
            </w:pPr>
            <w:r w:rsidRPr="00784D08">
              <w:rPr>
                <w:rFonts w:eastAsia="Times New Roman"/>
                <w:noProof/>
                <w:sz w:val="16"/>
                <w:szCs w:val="24"/>
              </w:rPr>
              <w:t>0</w:t>
            </w:r>
          </w:p>
        </w:tc>
        <w:tc>
          <w:tcPr>
            <w:tcW w:w="500" w:type="pct"/>
            <w:noWrap/>
            <w:vAlign w:val="center"/>
            <w:hideMark/>
          </w:tcPr>
          <w:p w:rsidR="00A55218" w:rsidRPr="00784D08" w:rsidRDefault="00A55218" w:rsidP="00A55218">
            <w:pPr>
              <w:jc w:val="center"/>
              <w:rPr>
                <w:rFonts w:eastAsia="Times New Roman"/>
                <w:b/>
                <w:sz w:val="16"/>
                <w:szCs w:val="24"/>
                <w:lang w:val="it-IT"/>
              </w:rPr>
            </w:pPr>
            <w:r w:rsidRPr="00784D08">
              <w:rPr>
                <w:rFonts w:eastAsia="Times New Roman"/>
                <w:b/>
                <w:sz w:val="16"/>
                <w:szCs w:val="24"/>
                <w:lang w:val="it-IT"/>
              </w:rPr>
              <w:t>0</w:t>
            </w:r>
          </w:p>
        </w:tc>
        <w:tc>
          <w:tcPr>
            <w:tcW w:w="500" w:type="pct"/>
            <w:noWrap/>
            <w:vAlign w:val="center"/>
            <w:hideMark/>
          </w:tcPr>
          <w:p w:rsidR="00A55218" w:rsidRPr="00784D08" w:rsidRDefault="00A55218" w:rsidP="00A55218">
            <w:pPr>
              <w:jc w:val="center"/>
              <w:rPr>
                <w:rFonts w:eastAsia="Times New Roman"/>
                <w:b/>
                <w:sz w:val="16"/>
                <w:szCs w:val="24"/>
                <w:lang w:val="it-IT"/>
              </w:rPr>
            </w:pPr>
            <w:r w:rsidRPr="00784D08">
              <w:rPr>
                <w:rFonts w:eastAsia="Times New Roman"/>
                <w:noProof/>
                <w:sz w:val="16"/>
                <w:szCs w:val="24"/>
              </w:rPr>
              <w:t>0</w:t>
            </w:r>
          </w:p>
        </w:tc>
        <w:tc>
          <w:tcPr>
            <w:tcW w:w="468" w:type="pct"/>
            <w:noWrap/>
            <w:vAlign w:val="center"/>
            <w:hideMark/>
          </w:tcPr>
          <w:p w:rsidR="00A55218" w:rsidRPr="00784D08" w:rsidRDefault="00A55218" w:rsidP="00A55218">
            <w:pPr>
              <w:jc w:val="center"/>
              <w:rPr>
                <w:rFonts w:eastAsia="Times New Roman"/>
                <w:b/>
                <w:sz w:val="16"/>
                <w:szCs w:val="24"/>
                <w:lang w:val="it-IT"/>
              </w:rPr>
            </w:pPr>
            <w:r w:rsidRPr="00784D08">
              <w:rPr>
                <w:rFonts w:eastAsia="Times New Roman"/>
                <w:noProof/>
                <w:sz w:val="16"/>
                <w:szCs w:val="24"/>
              </w:rPr>
              <w:t>0</w:t>
            </w:r>
          </w:p>
        </w:tc>
        <w:tc>
          <w:tcPr>
            <w:tcW w:w="500" w:type="pct"/>
            <w:noWrap/>
            <w:vAlign w:val="center"/>
            <w:hideMark/>
          </w:tcPr>
          <w:p w:rsidR="00A55218" w:rsidRPr="00784D08" w:rsidRDefault="00A55218" w:rsidP="00A55218">
            <w:pPr>
              <w:jc w:val="center"/>
              <w:rPr>
                <w:rFonts w:eastAsia="Times New Roman"/>
                <w:b/>
                <w:sz w:val="16"/>
                <w:szCs w:val="24"/>
                <w:lang w:val="it-IT"/>
              </w:rPr>
            </w:pPr>
            <w:r w:rsidRPr="00784D08">
              <w:rPr>
                <w:rFonts w:eastAsia="Times New Roman"/>
                <w:noProof/>
                <w:sz w:val="16"/>
                <w:szCs w:val="24"/>
              </w:rPr>
              <w:t>0</w:t>
            </w:r>
          </w:p>
        </w:tc>
        <w:tc>
          <w:tcPr>
            <w:tcW w:w="496" w:type="pct"/>
            <w:noWrap/>
            <w:vAlign w:val="center"/>
            <w:hideMark/>
          </w:tcPr>
          <w:p w:rsidR="00A55218" w:rsidRPr="00784D08" w:rsidRDefault="00A55218" w:rsidP="00A55218">
            <w:pPr>
              <w:jc w:val="center"/>
              <w:rPr>
                <w:rFonts w:eastAsia="Times New Roman"/>
                <w:b/>
                <w:sz w:val="16"/>
                <w:szCs w:val="24"/>
                <w:lang w:val="it-IT"/>
              </w:rPr>
            </w:pPr>
            <w:r w:rsidRPr="00784D08">
              <w:rPr>
                <w:rFonts w:eastAsia="Times New Roman"/>
                <w:noProof/>
                <w:sz w:val="16"/>
                <w:szCs w:val="24"/>
              </w:rPr>
              <w:t>0</w:t>
            </w:r>
          </w:p>
        </w:tc>
      </w:tr>
      <w:tr w:rsidR="00A55218" w:rsidRPr="00784D08" w:rsidTr="00A55218">
        <w:trPr>
          <w:trHeight w:val="255"/>
          <w:jc w:val="center"/>
        </w:trPr>
        <w:tc>
          <w:tcPr>
            <w:tcW w:w="2037" w:type="pct"/>
            <w:noWrap/>
            <w:vAlign w:val="bottom"/>
            <w:hideMark/>
          </w:tcPr>
          <w:p w:rsidR="00A55218" w:rsidRPr="00784D08" w:rsidRDefault="00A55218" w:rsidP="00A55218">
            <w:pPr>
              <w:rPr>
                <w:rFonts w:eastAsia="Times New Roman"/>
                <w:bCs/>
                <w:sz w:val="24"/>
                <w:szCs w:val="24"/>
              </w:rPr>
            </w:pPr>
            <w:r w:rsidRPr="00784D08">
              <w:rPr>
                <w:rFonts w:eastAsia="Times New Roman"/>
                <w:bCs/>
                <w:sz w:val="24"/>
                <w:szCs w:val="24"/>
              </w:rPr>
              <w:t>3.1 Studii</w:t>
            </w:r>
          </w:p>
        </w:tc>
        <w:tc>
          <w:tcPr>
            <w:tcW w:w="499" w:type="pct"/>
            <w:noWrap/>
            <w:vAlign w:val="center"/>
            <w:hideMark/>
          </w:tcPr>
          <w:p w:rsidR="00A55218" w:rsidRPr="00784D08" w:rsidRDefault="00A55218" w:rsidP="00A55218">
            <w:pPr>
              <w:jc w:val="center"/>
              <w:rPr>
                <w:rFonts w:eastAsia="Times New Roman"/>
                <w:b/>
                <w:sz w:val="16"/>
                <w:szCs w:val="24"/>
              </w:rPr>
            </w:pPr>
            <w:r w:rsidRPr="00784D08">
              <w:rPr>
                <w:rFonts w:eastAsia="Times New Roman"/>
                <w:noProof/>
                <w:sz w:val="16"/>
                <w:szCs w:val="24"/>
              </w:rPr>
              <w:t>0</w:t>
            </w:r>
          </w:p>
        </w:tc>
        <w:tc>
          <w:tcPr>
            <w:tcW w:w="500" w:type="pct"/>
            <w:noWrap/>
            <w:vAlign w:val="center"/>
            <w:hideMark/>
          </w:tcPr>
          <w:p w:rsidR="00A55218" w:rsidRPr="00784D08" w:rsidRDefault="00A55218" w:rsidP="00A55218">
            <w:pPr>
              <w:jc w:val="center"/>
              <w:rPr>
                <w:rFonts w:eastAsia="Times New Roman"/>
                <w:b/>
                <w:sz w:val="16"/>
                <w:szCs w:val="24"/>
              </w:rPr>
            </w:pPr>
            <w:r w:rsidRPr="00784D08">
              <w:rPr>
                <w:rFonts w:eastAsia="Times New Roman"/>
                <w:noProof/>
                <w:sz w:val="16"/>
                <w:szCs w:val="24"/>
              </w:rPr>
              <w:t>0</w:t>
            </w:r>
          </w:p>
        </w:tc>
        <w:tc>
          <w:tcPr>
            <w:tcW w:w="500" w:type="pct"/>
            <w:noWrap/>
            <w:vAlign w:val="center"/>
            <w:hideMark/>
          </w:tcPr>
          <w:p w:rsidR="00A55218" w:rsidRPr="00784D08" w:rsidRDefault="00A55218" w:rsidP="00A55218">
            <w:pPr>
              <w:jc w:val="center"/>
              <w:rPr>
                <w:rFonts w:eastAsia="Times New Roman"/>
                <w:b/>
                <w:sz w:val="16"/>
                <w:szCs w:val="24"/>
              </w:rPr>
            </w:pPr>
            <w:r w:rsidRPr="00784D08">
              <w:rPr>
                <w:rFonts w:eastAsia="Times New Roman"/>
                <w:noProof/>
                <w:sz w:val="16"/>
                <w:szCs w:val="24"/>
              </w:rPr>
              <w:t>0</w:t>
            </w:r>
          </w:p>
        </w:tc>
        <w:tc>
          <w:tcPr>
            <w:tcW w:w="468" w:type="pct"/>
            <w:noWrap/>
            <w:vAlign w:val="center"/>
            <w:hideMark/>
          </w:tcPr>
          <w:p w:rsidR="00A55218" w:rsidRPr="00784D08" w:rsidRDefault="00A55218" w:rsidP="00A55218">
            <w:pPr>
              <w:jc w:val="center"/>
              <w:rPr>
                <w:rFonts w:eastAsia="Times New Roman"/>
                <w:b/>
                <w:sz w:val="16"/>
                <w:szCs w:val="24"/>
              </w:rPr>
            </w:pPr>
            <w:r w:rsidRPr="00784D08">
              <w:rPr>
                <w:rFonts w:eastAsia="Times New Roman"/>
                <w:noProof/>
                <w:sz w:val="16"/>
                <w:szCs w:val="24"/>
              </w:rPr>
              <w:t>0</w:t>
            </w:r>
          </w:p>
        </w:tc>
        <w:tc>
          <w:tcPr>
            <w:tcW w:w="500" w:type="pct"/>
            <w:noWrap/>
            <w:vAlign w:val="center"/>
            <w:hideMark/>
          </w:tcPr>
          <w:p w:rsidR="00A55218" w:rsidRPr="00784D08" w:rsidRDefault="00A55218" w:rsidP="00A55218">
            <w:pPr>
              <w:jc w:val="center"/>
              <w:rPr>
                <w:rFonts w:eastAsia="Times New Roman"/>
                <w:b/>
                <w:sz w:val="16"/>
                <w:szCs w:val="24"/>
              </w:rPr>
            </w:pPr>
            <w:r w:rsidRPr="00784D08">
              <w:rPr>
                <w:rFonts w:eastAsia="Times New Roman"/>
                <w:noProof/>
                <w:sz w:val="16"/>
                <w:szCs w:val="24"/>
              </w:rPr>
              <w:t>0</w:t>
            </w:r>
          </w:p>
        </w:tc>
        <w:tc>
          <w:tcPr>
            <w:tcW w:w="496" w:type="pct"/>
            <w:noWrap/>
            <w:vAlign w:val="center"/>
            <w:hideMark/>
          </w:tcPr>
          <w:p w:rsidR="00A55218" w:rsidRPr="00784D08" w:rsidRDefault="00A55218" w:rsidP="00A55218">
            <w:pPr>
              <w:jc w:val="center"/>
              <w:rPr>
                <w:rFonts w:eastAsia="Times New Roman"/>
                <w:b/>
                <w:sz w:val="16"/>
                <w:szCs w:val="24"/>
              </w:rPr>
            </w:pPr>
            <w:r w:rsidRPr="00784D08">
              <w:rPr>
                <w:rFonts w:eastAsia="Times New Roman"/>
                <w:noProof/>
                <w:sz w:val="16"/>
                <w:szCs w:val="24"/>
              </w:rPr>
              <w:t>0</w:t>
            </w:r>
          </w:p>
        </w:tc>
      </w:tr>
      <w:tr w:rsidR="00A55218" w:rsidRPr="00784D08" w:rsidTr="00A55218">
        <w:trPr>
          <w:trHeight w:val="255"/>
          <w:jc w:val="center"/>
        </w:trPr>
        <w:tc>
          <w:tcPr>
            <w:tcW w:w="2037" w:type="pct"/>
            <w:noWrap/>
            <w:vAlign w:val="bottom"/>
            <w:hideMark/>
          </w:tcPr>
          <w:p w:rsidR="00A55218" w:rsidRPr="00784D08" w:rsidRDefault="00A55218" w:rsidP="00A55218">
            <w:pPr>
              <w:rPr>
                <w:rFonts w:eastAsia="Times New Roman"/>
                <w:bCs/>
                <w:sz w:val="24"/>
                <w:szCs w:val="24"/>
              </w:rPr>
            </w:pPr>
            <w:r w:rsidRPr="00784D08">
              <w:rPr>
                <w:rFonts w:eastAsia="Times New Roman"/>
                <w:bCs/>
                <w:sz w:val="24"/>
                <w:szCs w:val="24"/>
              </w:rPr>
              <w:t xml:space="preserve">   3.1.1 Studii de teren</w:t>
            </w:r>
          </w:p>
        </w:tc>
        <w:tc>
          <w:tcPr>
            <w:tcW w:w="499" w:type="pct"/>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c>
          <w:tcPr>
            <w:tcW w:w="500" w:type="pct"/>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c>
          <w:tcPr>
            <w:tcW w:w="500" w:type="pct"/>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c>
          <w:tcPr>
            <w:tcW w:w="468" w:type="pct"/>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c>
          <w:tcPr>
            <w:tcW w:w="500" w:type="pct"/>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c>
          <w:tcPr>
            <w:tcW w:w="496" w:type="pct"/>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r>
      <w:tr w:rsidR="00A55218" w:rsidRPr="00784D08" w:rsidTr="00A55218">
        <w:trPr>
          <w:trHeight w:val="255"/>
          <w:jc w:val="center"/>
        </w:trPr>
        <w:tc>
          <w:tcPr>
            <w:tcW w:w="2037" w:type="pct"/>
            <w:noWrap/>
            <w:vAlign w:val="bottom"/>
            <w:hideMark/>
          </w:tcPr>
          <w:p w:rsidR="00A55218" w:rsidRPr="00784D08" w:rsidRDefault="00A55218" w:rsidP="00A55218">
            <w:pPr>
              <w:rPr>
                <w:rFonts w:eastAsia="Times New Roman"/>
                <w:bCs/>
                <w:sz w:val="24"/>
                <w:szCs w:val="24"/>
              </w:rPr>
            </w:pPr>
            <w:r w:rsidRPr="00784D08">
              <w:rPr>
                <w:rFonts w:eastAsia="Times New Roman"/>
                <w:bCs/>
                <w:sz w:val="24"/>
                <w:szCs w:val="24"/>
              </w:rPr>
              <w:t xml:space="preserve">   3.1.2. Raport privind impactul asupra mediului</w:t>
            </w:r>
          </w:p>
        </w:tc>
        <w:tc>
          <w:tcPr>
            <w:tcW w:w="499" w:type="pct"/>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c>
          <w:tcPr>
            <w:tcW w:w="500" w:type="pct"/>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c>
          <w:tcPr>
            <w:tcW w:w="500" w:type="pct"/>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c>
          <w:tcPr>
            <w:tcW w:w="468" w:type="pct"/>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c>
          <w:tcPr>
            <w:tcW w:w="500" w:type="pct"/>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c>
          <w:tcPr>
            <w:tcW w:w="496" w:type="pct"/>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r>
      <w:tr w:rsidR="00A55218" w:rsidRPr="00784D08" w:rsidTr="00A55218">
        <w:trPr>
          <w:trHeight w:val="255"/>
          <w:jc w:val="center"/>
        </w:trPr>
        <w:tc>
          <w:tcPr>
            <w:tcW w:w="2037" w:type="pct"/>
            <w:noWrap/>
            <w:vAlign w:val="bottom"/>
            <w:hideMark/>
          </w:tcPr>
          <w:p w:rsidR="00A55218" w:rsidRPr="00784D08" w:rsidRDefault="00A55218" w:rsidP="00A55218">
            <w:pPr>
              <w:rPr>
                <w:rFonts w:eastAsia="Times New Roman"/>
                <w:bCs/>
                <w:sz w:val="24"/>
                <w:szCs w:val="24"/>
              </w:rPr>
            </w:pPr>
            <w:r w:rsidRPr="00784D08">
              <w:rPr>
                <w:rFonts w:eastAsia="Times New Roman"/>
                <w:bCs/>
                <w:sz w:val="24"/>
                <w:szCs w:val="24"/>
              </w:rPr>
              <w:t xml:space="preserve">   3.1.3. Alte studii specifice</w:t>
            </w:r>
          </w:p>
        </w:tc>
        <w:tc>
          <w:tcPr>
            <w:tcW w:w="499" w:type="pct"/>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c>
          <w:tcPr>
            <w:tcW w:w="500" w:type="pct"/>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c>
          <w:tcPr>
            <w:tcW w:w="500" w:type="pct"/>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c>
          <w:tcPr>
            <w:tcW w:w="468" w:type="pct"/>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c>
          <w:tcPr>
            <w:tcW w:w="500" w:type="pct"/>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c>
          <w:tcPr>
            <w:tcW w:w="496" w:type="pct"/>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r>
      <w:tr w:rsidR="00A55218" w:rsidRPr="00784D08" w:rsidTr="00A55218">
        <w:trPr>
          <w:trHeight w:val="480"/>
          <w:jc w:val="center"/>
        </w:trPr>
        <w:tc>
          <w:tcPr>
            <w:tcW w:w="2037" w:type="pct"/>
            <w:vAlign w:val="center"/>
            <w:hideMark/>
          </w:tcPr>
          <w:p w:rsidR="00A55218" w:rsidRPr="00784D08" w:rsidRDefault="00A55218" w:rsidP="00A55218">
            <w:pPr>
              <w:rPr>
                <w:rFonts w:eastAsia="Times New Roman"/>
                <w:sz w:val="24"/>
                <w:szCs w:val="24"/>
                <w:lang w:val="it-IT"/>
              </w:rPr>
            </w:pPr>
            <w:r w:rsidRPr="00784D08">
              <w:rPr>
                <w:rFonts w:eastAsia="Times New Roman"/>
                <w:sz w:val="24"/>
                <w:szCs w:val="24"/>
                <w:lang w:val="it-IT"/>
              </w:rPr>
              <w:t>3.2 Documentaţii-suport şi cheltuieli pentru obţinerea de avize, acorduri şi autorizaţii</w:t>
            </w:r>
          </w:p>
        </w:tc>
        <w:tc>
          <w:tcPr>
            <w:tcW w:w="499" w:type="pct"/>
            <w:noWrap/>
            <w:vAlign w:val="center"/>
            <w:hideMark/>
          </w:tcPr>
          <w:p w:rsidR="00A55218" w:rsidRPr="00784D08" w:rsidRDefault="00A55218" w:rsidP="00A55218">
            <w:pPr>
              <w:jc w:val="center"/>
              <w:rPr>
                <w:rFonts w:eastAsia="Times New Roman"/>
                <w:sz w:val="16"/>
                <w:szCs w:val="24"/>
                <w:lang w:val="it-IT"/>
              </w:rPr>
            </w:pPr>
            <w:r w:rsidRPr="00784D08">
              <w:rPr>
                <w:rFonts w:eastAsia="Times New Roman"/>
                <w:noProof/>
                <w:sz w:val="16"/>
                <w:szCs w:val="24"/>
              </w:rPr>
              <w:t>0</w:t>
            </w:r>
          </w:p>
        </w:tc>
        <w:tc>
          <w:tcPr>
            <w:tcW w:w="500" w:type="pct"/>
            <w:noWrap/>
            <w:vAlign w:val="center"/>
            <w:hideMark/>
          </w:tcPr>
          <w:p w:rsidR="00A55218" w:rsidRPr="00784D08" w:rsidRDefault="00A55218" w:rsidP="00A55218">
            <w:pPr>
              <w:jc w:val="center"/>
              <w:rPr>
                <w:rFonts w:eastAsia="Times New Roman"/>
                <w:sz w:val="16"/>
                <w:szCs w:val="24"/>
                <w:lang w:val="it-IT"/>
              </w:rPr>
            </w:pPr>
            <w:r w:rsidRPr="00784D08">
              <w:rPr>
                <w:rFonts w:eastAsia="Times New Roman"/>
                <w:noProof/>
                <w:sz w:val="16"/>
                <w:szCs w:val="24"/>
              </w:rPr>
              <w:t>0</w:t>
            </w:r>
          </w:p>
        </w:tc>
        <w:tc>
          <w:tcPr>
            <w:tcW w:w="500" w:type="pct"/>
            <w:noWrap/>
            <w:vAlign w:val="center"/>
            <w:hideMark/>
          </w:tcPr>
          <w:p w:rsidR="00A55218" w:rsidRPr="00784D08" w:rsidRDefault="00A55218" w:rsidP="00A55218">
            <w:pPr>
              <w:jc w:val="center"/>
              <w:rPr>
                <w:rFonts w:eastAsia="Times New Roman"/>
                <w:sz w:val="16"/>
                <w:szCs w:val="24"/>
                <w:lang w:val="it-IT"/>
              </w:rPr>
            </w:pPr>
            <w:r w:rsidRPr="00784D08">
              <w:rPr>
                <w:rFonts w:eastAsia="Times New Roman"/>
                <w:noProof/>
                <w:sz w:val="16"/>
                <w:szCs w:val="24"/>
              </w:rPr>
              <w:t>0</w:t>
            </w:r>
          </w:p>
        </w:tc>
        <w:tc>
          <w:tcPr>
            <w:tcW w:w="468" w:type="pct"/>
            <w:noWrap/>
            <w:vAlign w:val="center"/>
            <w:hideMark/>
          </w:tcPr>
          <w:p w:rsidR="00A55218" w:rsidRPr="00784D08" w:rsidRDefault="00A55218" w:rsidP="00A55218">
            <w:pPr>
              <w:jc w:val="center"/>
              <w:rPr>
                <w:rFonts w:eastAsia="Times New Roman"/>
                <w:sz w:val="16"/>
                <w:szCs w:val="24"/>
                <w:lang w:val="it-IT"/>
              </w:rPr>
            </w:pPr>
            <w:r w:rsidRPr="00784D08">
              <w:rPr>
                <w:rFonts w:eastAsia="Times New Roman"/>
                <w:noProof/>
                <w:sz w:val="16"/>
                <w:szCs w:val="24"/>
              </w:rPr>
              <w:t>0</w:t>
            </w:r>
          </w:p>
        </w:tc>
        <w:tc>
          <w:tcPr>
            <w:tcW w:w="500" w:type="pct"/>
            <w:noWrap/>
            <w:vAlign w:val="center"/>
            <w:hideMark/>
          </w:tcPr>
          <w:p w:rsidR="00A55218" w:rsidRPr="00784D08" w:rsidRDefault="00A55218" w:rsidP="00A55218">
            <w:pPr>
              <w:jc w:val="center"/>
              <w:rPr>
                <w:rFonts w:eastAsia="Times New Roman"/>
                <w:sz w:val="16"/>
                <w:szCs w:val="24"/>
                <w:lang w:val="it-IT"/>
              </w:rPr>
            </w:pPr>
            <w:r w:rsidRPr="00784D08">
              <w:rPr>
                <w:rFonts w:eastAsia="Times New Roman"/>
                <w:noProof/>
                <w:sz w:val="16"/>
                <w:szCs w:val="24"/>
              </w:rPr>
              <w:t>0</w:t>
            </w:r>
          </w:p>
        </w:tc>
        <w:tc>
          <w:tcPr>
            <w:tcW w:w="496" w:type="pct"/>
            <w:noWrap/>
            <w:vAlign w:val="center"/>
            <w:hideMark/>
          </w:tcPr>
          <w:p w:rsidR="00A55218" w:rsidRPr="00784D08" w:rsidRDefault="00A55218" w:rsidP="00A55218">
            <w:pPr>
              <w:jc w:val="center"/>
              <w:rPr>
                <w:rFonts w:eastAsia="Times New Roman"/>
                <w:sz w:val="16"/>
                <w:szCs w:val="24"/>
                <w:lang w:val="it-IT"/>
              </w:rPr>
            </w:pPr>
            <w:r w:rsidRPr="00784D08">
              <w:rPr>
                <w:rFonts w:eastAsia="Times New Roman"/>
                <w:noProof/>
                <w:sz w:val="16"/>
                <w:szCs w:val="24"/>
              </w:rPr>
              <w:t>0</w:t>
            </w:r>
          </w:p>
        </w:tc>
      </w:tr>
      <w:tr w:rsidR="00A55218" w:rsidRPr="00784D08" w:rsidTr="00A55218">
        <w:trPr>
          <w:trHeight w:val="480"/>
          <w:jc w:val="center"/>
        </w:trPr>
        <w:tc>
          <w:tcPr>
            <w:tcW w:w="2037" w:type="pct"/>
            <w:vAlign w:val="center"/>
            <w:hideMark/>
          </w:tcPr>
          <w:p w:rsidR="00A55218" w:rsidRPr="00784D08" w:rsidRDefault="00A55218" w:rsidP="00A55218">
            <w:pPr>
              <w:rPr>
                <w:rFonts w:eastAsia="Times New Roman"/>
                <w:sz w:val="24"/>
                <w:szCs w:val="24"/>
              </w:rPr>
            </w:pPr>
            <w:r w:rsidRPr="00784D08">
              <w:rPr>
                <w:rFonts w:eastAsia="Times New Roman"/>
                <w:sz w:val="24"/>
                <w:szCs w:val="24"/>
              </w:rPr>
              <w:t>3.3 Expertizare tehnică</w:t>
            </w:r>
          </w:p>
        </w:tc>
        <w:tc>
          <w:tcPr>
            <w:tcW w:w="499" w:type="pct"/>
            <w:noWrap/>
            <w:vAlign w:val="center"/>
            <w:hideMark/>
          </w:tcPr>
          <w:p w:rsidR="00A55218" w:rsidRPr="00784D08" w:rsidRDefault="00A55218" w:rsidP="00A55218">
            <w:pPr>
              <w:jc w:val="center"/>
              <w:rPr>
                <w:rFonts w:eastAsia="Times New Roman"/>
                <w:sz w:val="16"/>
                <w:szCs w:val="24"/>
              </w:rPr>
            </w:pPr>
            <w:r w:rsidRPr="00784D08">
              <w:rPr>
                <w:rFonts w:eastAsia="Times New Roman"/>
                <w:noProof/>
                <w:sz w:val="16"/>
                <w:szCs w:val="24"/>
              </w:rPr>
              <w:t>0</w:t>
            </w:r>
          </w:p>
        </w:tc>
        <w:tc>
          <w:tcPr>
            <w:tcW w:w="500" w:type="pct"/>
            <w:noWrap/>
            <w:vAlign w:val="center"/>
            <w:hideMark/>
          </w:tcPr>
          <w:p w:rsidR="00A55218" w:rsidRPr="00784D08" w:rsidRDefault="00A55218" w:rsidP="00A55218">
            <w:pPr>
              <w:jc w:val="center"/>
              <w:rPr>
                <w:rFonts w:eastAsia="Times New Roman"/>
                <w:sz w:val="16"/>
                <w:szCs w:val="24"/>
              </w:rPr>
            </w:pPr>
            <w:r w:rsidRPr="00784D08">
              <w:rPr>
                <w:rFonts w:eastAsia="Times New Roman"/>
                <w:noProof/>
                <w:sz w:val="16"/>
                <w:szCs w:val="24"/>
              </w:rPr>
              <w:t>0</w:t>
            </w:r>
          </w:p>
        </w:tc>
        <w:tc>
          <w:tcPr>
            <w:tcW w:w="500" w:type="pct"/>
            <w:noWrap/>
            <w:vAlign w:val="center"/>
            <w:hideMark/>
          </w:tcPr>
          <w:p w:rsidR="00A55218" w:rsidRPr="00784D08" w:rsidRDefault="00A55218" w:rsidP="00A55218">
            <w:pPr>
              <w:jc w:val="center"/>
              <w:rPr>
                <w:rFonts w:eastAsia="Times New Roman"/>
                <w:sz w:val="16"/>
                <w:szCs w:val="24"/>
              </w:rPr>
            </w:pPr>
            <w:r w:rsidRPr="00784D08">
              <w:rPr>
                <w:rFonts w:eastAsia="Times New Roman"/>
                <w:noProof/>
                <w:sz w:val="16"/>
                <w:szCs w:val="24"/>
              </w:rPr>
              <w:t>0</w:t>
            </w:r>
          </w:p>
        </w:tc>
        <w:tc>
          <w:tcPr>
            <w:tcW w:w="468" w:type="pct"/>
            <w:noWrap/>
            <w:vAlign w:val="center"/>
            <w:hideMark/>
          </w:tcPr>
          <w:p w:rsidR="00A55218" w:rsidRPr="00784D08" w:rsidRDefault="00A55218" w:rsidP="00A55218">
            <w:pPr>
              <w:jc w:val="center"/>
              <w:rPr>
                <w:rFonts w:eastAsia="Times New Roman"/>
                <w:sz w:val="16"/>
                <w:szCs w:val="24"/>
              </w:rPr>
            </w:pPr>
            <w:r w:rsidRPr="00784D08">
              <w:rPr>
                <w:rFonts w:eastAsia="Times New Roman"/>
                <w:noProof/>
                <w:sz w:val="16"/>
                <w:szCs w:val="24"/>
              </w:rPr>
              <w:t>0</w:t>
            </w:r>
          </w:p>
        </w:tc>
        <w:tc>
          <w:tcPr>
            <w:tcW w:w="500" w:type="pct"/>
            <w:noWrap/>
            <w:vAlign w:val="center"/>
            <w:hideMark/>
          </w:tcPr>
          <w:p w:rsidR="00A55218" w:rsidRPr="00784D08" w:rsidRDefault="00A55218" w:rsidP="00A55218">
            <w:pPr>
              <w:jc w:val="center"/>
              <w:rPr>
                <w:rFonts w:eastAsia="Times New Roman"/>
                <w:sz w:val="16"/>
                <w:szCs w:val="24"/>
              </w:rPr>
            </w:pPr>
            <w:r w:rsidRPr="00784D08">
              <w:rPr>
                <w:rFonts w:eastAsia="Times New Roman"/>
                <w:noProof/>
                <w:sz w:val="16"/>
                <w:szCs w:val="24"/>
              </w:rPr>
              <w:t>0</w:t>
            </w:r>
          </w:p>
        </w:tc>
        <w:tc>
          <w:tcPr>
            <w:tcW w:w="496" w:type="pct"/>
            <w:noWrap/>
            <w:vAlign w:val="center"/>
            <w:hideMark/>
          </w:tcPr>
          <w:p w:rsidR="00A55218" w:rsidRPr="00784D08" w:rsidRDefault="00A55218" w:rsidP="00A55218">
            <w:pPr>
              <w:jc w:val="center"/>
              <w:rPr>
                <w:rFonts w:eastAsia="Times New Roman"/>
                <w:sz w:val="16"/>
                <w:szCs w:val="24"/>
              </w:rPr>
            </w:pPr>
            <w:r w:rsidRPr="00784D08">
              <w:rPr>
                <w:rFonts w:eastAsia="Times New Roman"/>
                <w:noProof/>
                <w:sz w:val="16"/>
                <w:szCs w:val="24"/>
              </w:rPr>
              <w:t>0</w:t>
            </w:r>
          </w:p>
        </w:tc>
      </w:tr>
      <w:tr w:rsidR="00A55218" w:rsidRPr="00784D08" w:rsidTr="00A55218">
        <w:trPr>
          <w:trHeight w:val="480"/>
          <w:jc w:val="center"/>
        </w:trPr>
        <w:tc>
          <w:tcPr>
            <w:tcW w:w="2037" w:type="pct"/>
            <w:vAlign w:val="center"/>
            <w:hideMark/>
          </w:tcPr>
          <w:p w:rsidR="00A55218" w:rsidRPr="00784D08" w:rsidRDefault="00A55218" w:rsidP="00A55218">
            <w:pPr>
              <w:rPr>
                <w:rFonts w:eastAsia="Times New Roman"/>
                <w:sz w:val="24"/>
                <w:szCs w:val="24"/>
              </w:rPr>
            </w:pPr>
            <w:r w:rsidRPr="00784D08">
              <w:rPr>
                <w:rFonts w:eastAsia="Times New Roman"/>
                <w:sz w:val="24"/>
                <w:szCs w:val="24"/>
              </w:rPr>
              <w:lastRenderedPageBreak/>
              <w:t>3.4 Certificarea performanţei energetice şi auditul energetic al clădirilor</w:t>
            </w:r>
          </w:p>
        </w:tc>
        <w:tc>
          <w:tcPr>
            <w:tcW w:w="499" w:type="pct"/>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c>
          <w:tcPr>
            <w:tcW w:w="500" w:type="pct"/>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c>
          <w:tcPr>
            <w:tcW w:w="500" w:type="pct"/>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c>
          <w:tcPr>
            <w:tcW w:w="468" w:type="pct"/>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c>
          <w:tcPr>
            <w:tcW w:w="500" w:type="pct"/>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c>
          <w:tcPr>
            <w:tcW w:w="496" w:type="pct"/>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r>
      <w:tr w:rsidR="00A55218" w:rsidRPr="00784D08" w:rsidTr="00A55218">
        <w:trPr>
          <w:trHeight w:val="480"/>
          <w:jc w:val="center"/>
        </w:trPr>
        <w:tc>
          <w:tcPr>
            <w:tcW w:w="2037" w:type="pct"/>
            <w:vAlign w:val="center"/>
            <w:hideMark/>
          </w:tcPr>
          <w:p w:rsidR="00A55218" w:rsidRPr="00784D08" w:rsidRDefault="00A55218" w:rsidP="00A55218">
            <w:pPr>
              <w:rPr>
                <w:rFonts w:eastAsia="Times New Roman"/>
                <w:sz w:val="24"/>
                <w:szCs w:val="24"/>
              </w:rPr>
            </w:pPr>
            <w:r w:rsidRPr="00784D08">
              <w:rPr>
                <w:rFonts w:eastAsia="Times New Roman"/>
                <w:sz w:val="24"/>
                <w:szCs w:val="24"/>
              </w:rPr>
              <w:t>3.5 Proiectare</w:t>
            </w:r>
          </w:p>
        </w:tc>
        <w:tc>
          <w:tcPr>
            <w:tcW w:w="499" w:type="pct"/>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c>
          <w:tcPr>
            <w:tcW w:w="500" w:type="pct"/>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c>
          <w:tcPr>
            <w:tcW w:w="500" w:type="pct"/>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c>
          <w:tcPr>
            <w:tcW w:w="468" w:type="pct"/>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c>
          <w:tcPr>
            <w:tcW w:w="500" w:type="pct"/>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c>
          <w:tcPr>
            <w:tcW w:w="496" w:type="pct"/>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r>
      <w:tr w:rsidR="00A55218" w:rsidRPr="00784D08" w:rsidTr="00A55218">
        <w:trPr>
          <w:trHeight w:val="255"/>
          <w:jc w:val="center"/>
        </w:trPr>
        <w:tc>
          <w:tcPr>
            <w:tcW w:w="2037" w:type="pct"/>
            <w:vAlign w:val="center"/>
            <w:hideMark/>
          </w:tcPr>
          <w:p w:rsidR="00A55218" w:rsidRPr="00784D08" w:rsidRDefault="00A55218" w:rsidP="00A55218">
            <w:pPr>
              <w:rPr>
                <w:rFonts w:eastAsia="Times New Roman"/>
                <w:sz w:val="24"/>
                <w:szCs w:val="24"/>
                <w:lang w:val="pt-BR"/>
              </w:rPr>
            </w:pPr>
            <w:r w:rsidRPr="00784D08">
              <w:rPr>
                <w:rFonts w:eastAsia="Times New Roman"/>
                <w:sz w:val="24"/>
                <w:szCs w:val="24"/>
                <w:lang w:val="pt-BR"/>
              </w:rPr>
              <w:t xml:space="preserve">   3.5.1. Temă de proiectare</w:t>
            </w:r>
          </w:p>
        </w:tc>
        <w:tc>
          <w:tcPr>
            <w:tcW w:w="499" w:type="pct"/>
            <w:shd w:val="clear" w:color="auto" w:fill="FFFFFF"/>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c>
          <w:tcPr>
            <w:tcW w:w="500" w:type="pct"/>
            <w:shd w:val="clear" w:color="auto" w:fill="FFFFFF"/>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c>
          <w:tcPr>
            <w:tcW w:w="500" w:type="pct"/>
            <w:shd w:val="clear" w:color="auto" w:fill="FFFFFF"/>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c>
          <w:tcPr>
            <w:tcW w:w="468" w:type="pct"/>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c>
          <w:tcPr>
            <w:tcW w:w="500" w:type="pct"/>
            <w:shd w:val="clear" w:color="auto" w:fill="FFFFFF"/>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c>
          <w:tcPr>
            <w:tcW w:w="496" w:type="pct"/>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r>
      <w:tr w:rsidR="00A55218" w:rsidRPr="00784D08" w:rsidTr="00A55218">
        <w:trPr>
          <w:trHeight w:val="255"/>
          <w:jc w:val="center"/>
        </w:trPr>
        <w:tc>
          <w:tcPr>
            <w:tcW w:w="2037" w:type="pct"/>
            <w:vAlign w:val="center"/>
            <w:hideMark/>
          </w:tcPr>
          <w:p w:rsidR="00A55218" w:rsidRPr="00784D08" w:rsidRDefault="00A55218" w:rsidP="00A55218">
            <w:pPr>
              <w:rPr>
                <w:rFonts w:eastAsia="Times New Roman"/>
                <w:sz w:val="24"/>
                <w:szCs w:val="24"/>
                <w:lang w:val="pt-BR"/>
              </w:rPr>
            </w:pPr>
            <w:r w:rsidRPr="00784D08">
              <w:rPr>
                <w:rFonts w:eastAsia="Times New Roman"/>
                <w:sz w:val="24"/>
                <w:szCs w:val="24"/>
                <w:lang w:val="pt-BR"/>
              </w:rPr>
              <w:t xml:space="preserve">   3.5.2. Studiu de prefezabilitate</w:t>
            </w:r>
          </w:p>
        </w:tc>
        <w:tc>
          <w:tcPr>
            <w:tcW w:w="499" w:type="pct"/>
            <w:shd w:val="clear" w:color="auto" w:fill="FFFFFF"/>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c>
          <w:tcPr>
            <w:tcW w:w="500" w:type="pct"/>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c>
          <w:tcPr>
            <w:tcW w:w="500" w:type="pct"/>
            <w:shd w:val="clear" w:color="auto" w:fill="FFFFFF"/>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c>
          <w:tcPr>
            <w:tcW w:w="468" w:type="pct"/>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c>
          <w:tcPr>
            <w:tcW w:w="500" w:type="pct"/>
            <w:shd w:val="clear" w:color="auto" w:fill="FFFFFF"/>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c>
          <w:tcPr>
            <w:tcW w:w="496" w:type="pct"/>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r>
      <w:tr w:rsidR="00A55218" w:rsidRPr="00784D08" w:rsidTr="00A55218">
        <w:trPr>
          <w:trHeight w:val="255"/>
          <w:jc w:val="center"/>
        </w:trPr>
        <w:tc>
          <w:tcPr>
            <w:tcW w:w="2037" w:type="pct"/>
            <w:vAlign w:val="center"/>
            <w:hideMark/>
          </w:tcPr>
          <w:p w:rsidR="00A55218" w:rsidRPr="00784D08" w:rsidRDefault="00A55218" w:rsidP="00A55218">
            <w:pPr>
              <w:rPr>
                <w:rFonts w:eastAsia="Times New Roman"/>
                <w:sz w:val="24"/>
                <w:szCs w:val="24"/>
                <w:lang w:val="pt-BR"/>
              </w:rPr>
            </w:pPr>
            <w:r w:rsidRPr="00784D08">
              <w:rPr>
                <w:rFonts w:eastAsia="Times New Roman"/>
                <w:sz w:val="24"/>
                <w:szCs w:val="24"/>
                <w:lang w:val="pt-BR"/>
              </w:rPr>
              <w:t xml:space="preserve">   3.5.3. Studiu de fezabilitate/documentaţie de avizare a lucrărilor de intervenţii şi deviz general</w:t>
            </w:r>
          </w:p>
        </w:tc>
        <w:tc>
          <w:tcPr>
            <w:tcW w:w="499" w:type="pct"/>
            <w:shd w:val="clear" w:color="auto" w:fill="FFFFFF"/>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c>
          <w:tcPr>
            <w:tcW w:w="500" w:type="pct"/>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c>
          <w:tcPr>
            <w:tcW w:w="500" w:type="pct"/>
            <w:shd w:val="clear" w:color="auto" w:fill="FFFFFF"/>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c>
          <w:tcPr>
            <w:tcW w:w="468" w:type="pct"/>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c>
          <w:tcPr>
            <w:tcW w:w="500" w:type="pct"/>
            <w:shd w:val="clear" w:color="auto" w:fill="FFFFFF"/>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c>
          <w:tcPr>
            <w:tcW w:w="496" w:type="pct"/>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r>
      <w:tr w:rsidR="00A55218" w:rsidRPr="00784D08" w:rsidTr="00A55218">
        <w:trPr>
          <w:trHeight w:val="255"/>
          <w:jc w:val="center"/>
        </w:trPr>
        <w:tc>
          <w:tcPr>
            <w:tcW w:w="2037" w:type="pct"/>
            <w:vAlign w:val="center"/>
            <w:hideMark/>
          </w:tcPr>
          <w:p w:rsidR="00A55218" w:rsidRPr="00784D08" w:rsidRDefault="00A55218" w:rsidP="00A55218">
            <w:pPr>
              <w:rPr>
                <w:rFonts w:eastAsia="Times New Roman"/>
                <w:sz w:val="24"/>
                <w:szCs w:val="24"/>
                <w:lang w:val="pt-BR"/>
              </w:rPr>
            </w:pPr>
            <w:r w:rsidRPr="00784D08">
              <w:rPr>
                <w:rFonts w:eastAsia="Times New Roman"/>
                <w:sz w:val="24"/>
                <w:szCs w:val="24"/>
                <w:lang w:val="pt-BR"/>
              </w:rPr>
              <w:t xml:space="preserve">   3.5.4. Documentaţiile tehnice necesare în vederea obţinerii avizelor/acordurilor/autorizaţiilor</w:t>
            </w:r>
          </w:p>
        </w:tc>
        <w:tc>
          <w:tcPr>
            <w:tcW w:w="499" w:type="pct"/>
            <w:shd w:val="clear" w:color="auto" w:fill="FFFFFF"/>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c>
          <w:tcPr>
            <w:tcW w:w="500" w:type="pct"/>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c>
          <w:tcPr>
            <w:tcW w:w="500" w:type="pct"/>
            <w:shd w:val="clear" w:color="auto" w:fill="FFFFFF"/>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c>
          <w:tcPr>
            <w:tcW w:w="468" w:type="pct"/>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c>
          <w:tcPr>
            <w:tcW w:w="500" w:type="pct"/>
            <w:shd w:val="clear" w:color="auto" w:fill="FFFFFF"/>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c>
          <w:tcPr>
            <w:tcW w:w="496" w:type="pct"/>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r>
      <w:tr w:rsidR="00A55218" w:rsidRPr="00784D08" w:rsidTr="00A55218">
        <w:trPr>
          <w:trHeight w:val="255"/>
          <w:jc w:val="center"/>
        </w:trPr>
        <w:tc>
          <w:tcPr>
            <w:tcW w:w="2037" w:type="pct"/>
            <w:vAlign w:val="center"/>
            <w:hideMark/>
          </w:tcPr>
          <w:p w:rsidR="00A55218" w:rsidRPr="00784D08" w:rsidRDefault="00A55218" w:rsidP="00A55218">
            <w:pPr>
              <w:rPr>
                <w:rFonts w:eastAsia="Times New Roman"/>
                <w:sz w:val="24"/>
                <w:szCs w:val="24"/>
                <w:lang w:val="pt-BR"/>
              </w:rPr>
            </w:pPr>
            <w:r w:rsidRPr="00784D08">
              <w:rPr>
                <w:rFonts w:eastAsia="Times New Roman"/>
                <w:sz w:val="24"/>
                <w:szCs w:val="24"/>
                <w:lang w:val="pt-BR"/>
              </w:rPr>
              <w:t xml:space="preserve">   3.5.5. Verificarea tehnică de calitate a proiectului tehnic şi a detaliilor de execuţie</w:t>
            </w:r>
          </w:p>
        </w:tc>
        <w:tc>
          <w:tcPr>
            <w:tcW w:w="499" w:type="pct"/>
            <w:shd w:val="clear" w:color="auto" w:fill="FFFFFF"/>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c>
          <w:tcPr>
            <w:tcW w:w="500" w:type="pct"/>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c>
          <w:tcPr>
            <w:tcW w:w="500" w:type="pct"/>
            <w:shd w:val="clear" w:color="auto" w:fill="FFFFFF"/>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c>
          <w:tcPr>
            <w:tcW w:w="468" w:type="pct"/>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c>
          <w:tcPr>
            <w:tcW w:w="500" w:type="pct"/>
            <w:shd w:val="clear" w:color="auto" w:fill="FFFFFF"/>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c>
          <w:tcPr>
            <w:tcW w:w="496" w:type="pct"/>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r>
      <w:tr w:rsidR="00A55218" w:rsidRPr="00784D08" w:rsidTr="00A55218">
        <w:trPr>
          <w:trHeight w:val="255"/>
          <w:jc w:val="center"/>
        </w:trPr>
        <w:tc>
          <w:tcPr>
            <w:tcW w:w="2037" w:type="pct"/>
            <w:vAlign w:val="center"/>
            <w:hideMark/>
          </w:tcPr>
          <w:p w:rsidR="00A55218" w:rsidRPr="00784D08" w:rsidRDefault="00A55218" w:rsidP="00A55218">
            <w:pPr>
              <w:rPr>
                <w:rFonts w:eastAsia="Times New Roman"/>
                <w:sz w:val="24"/>
                <w:szCs w:val="24"/>
                <w:lang w:val="pt-BR"/>
              </w:rPr>
            </w:pPr>
            <w:r w:rsidRPr="00784D08">
              <w:rPr>
                <w:rFonts w:eastAsia="Times New Roman"/>
                <w:sz w:val="24"/>
                <w:szCs w:val="24"/>
                <w:lang w:val="pt-BR"/>
              </w:rPr>
              <w:t xml:space="preserve">   3.5.6. Proiect tehnic şi detalii de execuţie</w:t>
            </w:r>
          </w:p>
        </w:tc>
        <w:tc>
          <w:tcPr>
            <w:tcW w:w="499" w:type="pct"/>
            <w:shd w:val="clear" w:color="auto" w:fill="FFFFFF"/>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c>
          <w:tcPr>
            <w:tcW w:w="500" w:type="pct"/>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c>
          <w:tcPr>
            <w:tcW w:w="500" w:type="pct"/>
            <w:shd w:val="clear" w:color="auto" w:fill="FFFFFF"/>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c>
          <w:tcPr>
            <w:tcW w:w="468" w:type="pct"/>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c>
          <w:tcPr>
            <w:tcW w:w="500" w:type="pct"/>
            <w:shd w:val="clear" w:color="auto" w:fill="FFFFFF"/>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c>
          <w:tcPr>
            <w:tcW w:w="496" w:type="pct"/>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r>
      <w:tr w:rsidR="00A55218" w:rsidRPr="00784D08" w:rsidTr="00A55218">
        <w:trPr>
          <w:trHeight w:val="255"/>
          <w:jc w:val="center"/>
        </w:trPr>
        <w:tc>
          <w:tcPr>
            <w:tcW w:w="2037" w:type="pct"/>
            <w:vAlign w:val="center"/>
            <w:hideMark/>
          </w:tcPr>
          <w:p w:rsidR="00A55218" w:rsidRPr="00784D08" w:rsidRDefault="00A55218" w:rsidP="00A55218">
            <w:pPr>
              <w:rPr>
                <w:rFonts w:eastAsia="Times New Roman"/>
                <w:sz w:val="24"/>
                <w:szCs w:val="24"/>
                <w:lang w:val="pt-BR"/>
              </w:rPr>
            </w:pPr>
            <w:r w:rsidRPr="00784D08">
              <w:rPr>
                <w:rFonts w:eastAsia="Times New Roman"/>
                <w:sz w:val="24"/>
                <w:szCs w:val="24"/>
                <w:lang w:val="pt-BR"/>
              </w:rPr>
              <w:t xml:space="preserve">3.6 Organizarea procedurilor de achiziţie </w:t>
            </w:r>
            <w:r w:rsidRPr="00784D08">
              <w:rPr>
                <w:rFonts w:eastAsia="Times New Roman"/>
                <w:b/>
                <w:sz w:val="24"/>
                <w:szCs w:val="24"/>
                <w:lang w:val="pt-BR"/>
              </w:rPr>
              <w:t>(N)</w:t>
            </w:r>
            <w:r w:rsidRPr="00784D08">
              <w:rPr>
                <w:rFonts w:eastAsia="Times New Roman"/>
                <w:sz w:val="24"/>
                <w:szCs w:val="24"/>
                <w:lang w:val="pt-BR"/>
              </w:rPr>
              <w:t xml:space="preserve"> </w:t>
            </w:r>
          </w:p>
        </w:tc>
        <w:tc>
          <w:tcPr>
            <w:tcW w:w="499" w:type="pct"/>
            <w:shd w:val="clear" w:color="auto" w:fill="00B050"/>
            <w:noWrap/>
            <w:vAlign w:val="center"/>
          </w:tcPr>
          <w:p w:rsidR="00A55218" w:rsidRPr="00784D08" w:rsidRDefault="00A55218" w:rsidP="00A55218">
            <w:pPr>
              <w:jc w:val="center"/>
              <w:rPr>
                <w:rFonts w:eastAsia="Times New Roman"/>
                <w:sz w:val="16"/>
                <w:szCs w:val="24"/>
                <w:lang w:val="pt-BR"/>
              </w:rPr>
            </w:pPr>
          </w:p>
        </w:tc>
        <w:tc>
          <w:tcPr>
            <w:tcW w:w="500" w:type="pct"/>
            <w:noWrap/>
            <w:vAlign w:val="center"/>
            <w:hideMark/>
          </w:tcPr>
          <w:p w:rsidR="00A55218" w:rsidRPr="00784D08" w:rsidRDefault="00A55218" w:rsidP="00A55218">
            <w:pPr>
              <w:jc w:val="center"/>
              <w:rPr>
                <w:rFonts w:eastAsia="Times New Roman"/>
                <w:sz w:val="16"/>
                <w:szCs w:val="24"/>
                <w:lang w:val="pt-BR"/>
              </w:rPr>
            </w:pPr>
            <w:r w:rsidRPr="00784D08">
              <w:rPr>
                <w:rFonts w:eastAsia="Times New Roman"/>
                <w:noProof/>
                <w:sz w:val="16"/>
                <w:szCs w:val="24"/>
              </w:rPr>
              <w:t>0</w:t>
            </w:r>
          </w:p>
        </w:tc>
        <w:tc>
          <w:tcPr>
            <w:tcW w:w="500" w:type="pct"/>
            <w:shd w:val="clear" w:color="auto" w:fill="00B050"/>
            <w:noWrap/>
            <w:vAlign w:val="center"/>
          </w:tcPr>
          <w:p w:rsidR="00A55218" w:rsidRPr="00784D08" w:rsidRDefault="00A55218" w:rsidP="00A55218">
            <w:pPr>
              <w:jc w:val="center"/>
              <w:rPr>
                <w:rFonts w:eastAsia="Times New Roman"/>
                <w:sz w:val="16"/>
                <w:szCs w:val="24"/>
                <w:lang w:val="pt-BR"/>
              </w:rPr>
            </w:pPr>
          </w:p>
        </w:tc>
        <w:tc>
          <w:tcPr>
            <w:tcW w:w="468" w:type="pct"/>
            <w:noWrap/>
            <w:vAlign w:val="center"/>
            <w:hideMark/>
          </w:tcPr>
          <w:p w:rsidR="00A55218" w:rsidRPr="00784D08" w:rsidRDefault="00A55218" w:rsidP="00A55218">
            <w:pPr>
              <w:jc w:val="center"/>
              <w:rPr>
                <w:rFonts w:eastAsia="Times New Roman"/>
                <w:sz w:val="16"/>
                <w:szCs w:val="24"/>
                <w:lang w:val="pt-BR"/>
              </w:rPr>
            </w:pPr>
            <w:r w:rsidRPr="00784D08">
              <w:rPr>
                <w:rFonts w:eastAsia="Times New Roman"/>
                <w:noProof/>
                <w:sz w:val="16"/>
                <w:szCs w:val="24"/>
              </w:rPr>
              <w:t>0</w:t>
            </w:r>
          </w:p>
        </w:tc>
        <w:tc>
          <w:tcPr>
            <w:tcW w:w="500" w:type="pct"/>
            <w:shd w:val="clear" w:color="auto" w:fill="00B050"/>
            <w:noWrap/>
            <w:vAlign w:val="center"/>
          </w:tcPr>
          <w:p w:rsidR="00A55218" w:rsidRPr="00784D08" w:rsidRDefault="00A55218" w:rsidP="00A55218">
            <w:pPr>
              <w:jc w:val="center"/>
              <w:rPr>
                <w:rFonts w:eastAsia="Times New Roman"/>
                <w:sz w:val="16"/>
                <w:szCs w:val="24"/>
                <w:lang w:val="pt-BR"/>
              </w:rPr>
            </w:pPr>
          </w:p>
        </w:tc>
        <w:tc>
          <w:tcPr>
            <w:tcW w:w="496" w:type="pct"/>
            <w:noWrap/>
            <w:vAlign w:val="center"/>
            <w:hideMark/>
          </w:tcPr>
          <w:p w:rsidR="00A55218" w:rsidRPr="00784D08" w:rsidRDefault="00A55218" w:rsidP="00A55218">
            <w:pPr>
              <w:jc w:val="center"/>
              <w:rPr>
                <w:rFonts w:eastAsia="Times New Roman"/>
                <w:sz w:val="16"/>
                <w:szCs w:val="24"/>
                <w:lang w:val="pt-BR"/>
              </w:rPr>
            </w:pPr>
            <w:r w:rsidRPr="00784D08">
              <w:rPr>
                <w:rFonts w:eastAsia="Times New Roman"/>
                <w:noProof/>
                <w:sz w:val="16"/>
                <w:szCs w:val="24"/>
              </w:rPr>
              <w:t>0</w:t>
            </w:r>
          </w:p>
        </w:tc>
      </w:tr>
      <w:tr w:rsidR="00A55218" w:rsidRPr="00784D08" w:rsidTr="00A55218">
        <w:trPr>
          <w:trHeight w:val="255"/>
          <w:jc w:val="center"/>
        </w:trPr>
        <w:tc>
          <w:tcPr>
            <w:tcW w:w="2037" w:type="pct"/>
            <w:vAlign w:val="center"/>
            <w:hideMark/>
          </w:tcPr>
          <w:p w:rsidR="00A55218" w:rsidRPr="00784D08" w:rsidRDefault="00A55218" w:rsidP="00A55218">
            <w:pPr>
              <w:rPr>
                <w:rFonts w:eastAsia="Times New Roman"/>
                <w:sz w:val="24"/>
                <w:szCs w:val="24"/>
              </w:rPr>
            </w:pPr>
            <w:r w:rsidRPr="00784D08">
              <w:rPr>
                <w:rFonts w:eastAsia="Times New Roman"/>
                <w:sz w:val="24"/>
                <w:szCs w:val="24"/>
              </w:rPr>
              <w:t>3.7 Consultanţă</w:t>
            </w:r>
          </w:p>
        </w:tc>
        <w:tc>
          <w:tcPr>
            <w:tcW w:w="499" w:type="pct"/>
            <w:noWrap/>
            <w:vAlign w:val="center"/>
            <w:hideMark/>
          </w:tcPr>
          <w:p w:rsidR="00A55218" w:rsidRPr="00784D08" w:rsidRDefault="00A55218" w:rsidP="00A55218">
            <w:pPr>
              <w:jc w:val="center"/>
              <w:rPr>
                <w:rFonts w:eastAsia="Times New Roman"/>
                <w:sz w:val="16"/>
                <w:szCs w:val="24"/>
              </w:rPr>
            </w:pPr>
            <w:r w:rsidRPr="00784D08">
              <w:rPr>
                <w:rFonts w:eastAsia="Times New Roman"/>
                <w:noProof/>
                <w:sz w:val="16"/>
                <w:szCs w:val="24"/>
              </w:rPr>
              <w:t>0</w:t>
            </w:r>
          </w:p>
        </w:tc>
        <w:tc>
          <w:tcPr>
            <w:tcW w:w="500" w:type="pct"/>
            <w:noWrap/>
            <w:vAlign w:val="center"/>
            <w:hideMark/>
          </w:tcPr>
          <w:p w:rsidR="00A55218" w:rsidRPr="00784D08" w:rsidRDefault="00A55218" w:rsidP="00A55218">
            <w:pPr>
              <w:jc w:val="center"/>
              <w:rPr>
                <w:rFonts w:eastAsia="Times New Roman"/>
                <w:sz w:val="16"/>
                <w:szCs w:val="24"/>
              </w:rPr>
            </w:pPr>
            <w:r w:rsidRPr="00784D08">
              <w:rPr>
                <w:rFonts w:eastAsia="Times New Roman"/>
                <w:noProof/>
                <w:sz w:val="16"/>
                <w:szCs w:val="24"/>
              </w:rPr>
              <w:t>0</w:t>
            </w:r>
          </w:p>
        </w:tc>
        <w:tc>
          <w:tcPr>
            <w:tcW w:w="500" w:type="pct"/>
            <w:noWrap/>
            <w:vAlign w:val="center"/>
            <w:hideMark/>
          </w:tcPr>
          <w:p w:rsidR="00A55218" w:rsidRPr="00784D08" w:rsidRDefault="00A55218" w:rsidP="00A55218">
            <w:pPr>
              <w:jc w:val="center"/>
              <w:rPr>
                <w:rFonts w:eastAsia="Times New Roman"/>
                <w:sz w:val="16"/>
                <w:szCs w:val="24"/>
              </w:rPr>
            </w:pPr>
            <w:r w:rsidRPr="00784D08">
              <w:rPr>
                <w:rFonts w:eastAsia="Times New Roman"/>
                <w:noProof/>
                <w:sz w:val="16"/>
                <w:szCs w:val="24"/>
              </w:rPr>
              <w:t>0</w:t>
            </w:r>
          </w:p>
        </w:tc>
        <w:tc>
          <w:tcPr>
            <w:tcW w:w="468" w:type="pct"/>
            <w:noWrap/>
            <w:vAlign w:val="center"/>
            <w:hideMark/>
          </w:tcPr>
          <w:p w:rsidR="00A55218" w:rsidRPr="00784D08" w:rsidRDefault="00A55218" w:rsidP="00A55218">
            <w:pPr>
              <w:jc w:val="center"/>
              <w:rPr>
                <w:rFonts w:eastAsia="Times New Roman"/>
                <w:sz w:val="16"/>
                <w:szCs w:val="24"/>
              </w:rPr>
            </w:pPr>
            <w:r w:rsidRPr="00784D08">
              <w:rPr>
                <w:rFonts w:eastAsia="Times New Roman"/>
                <w:noProof/>
                <w:sz w:val="16"/>
                <w:szCs w:val="24"/>
              </w:rPr>
              <w:t>0</w:t>
            </w:r>
          </w:p>
        </w:tc>
        <w:tc>
          <w:tcPr>
            <w:tcW w:w="500" w:type="pct"/>
            <w:noWrap/>
            <w:vAlign w:val="center"/>
            <w:hideMark/>
          </w:tcPr>
          <w:p w:rsidR="00A55218" w:rsidRPr="00784D08" w:rsidRDefault="00A55218" w:rsidP="00A55218">
            <w:pPr>
              <w:jc w:val="center"/>
              <w:rPr>
                <w:rFonts w:eastAsia="Times New Roman"/>
                <w:sz w:val="16"/>
                <w:szCs w:val="24"/>
              </w:rPr>
            </w:pPr>
            <w:r w:rsidRPr="00784D08">
              <w:rPr>
                <w:rFonts w:eastAsia="Times New Roman"/>
                <w:noProof/>
                <w:sz w:val="16"/>
                <w:szCs w:val="24"/>
              </w:rPr>
              <w:t>0</w:t>
            </w:r>
          </w:p>
        </w:tc>
        <w:tc>
          <w:tcPr>
            <w:tcW w:w="496" w:type="pct"/>
            <w:noWrap/>
            <w:vAlign w:val="center"/>
            <w:hideMark/>
          </w:tcPr>
          <w:p w:rsidR="00A55218" w:rsidRPr="00784D08" w:rsidRDefault="00A55218" w:rsidP="00A55218">
            <w:pPr>
              <w:jc w:val="center"/>
              <w:rPr>
                <w:rFonts w:eastAsia="Times New Roman"/>
                <w:sz w:val="16"/>
                <w:szCs w:val="24"/>
              </w:rPr>
            </w:pPr>
            <w:r w:rsidRPr="00784D08">
              <w:rPr>
                <w:rFonts w:eastAsia="Times New Roman"/>
                <w:noProof/>
                <w:sz w:val="16"/>
                <w:szCs w:val="24"/>
              </w:rPr>
              <w:t>0</w:t>
            </w:r>
          </w:p>
        </w:tc>
      </w:tr>
      <w:tr w:rsidR="00A55218" w:rsidRPr="00784D08" w:rsidTr="00A55218">
        <w:trPr>
          <w:trHeight w:val="255"/>
          <w:jc w:val="center"/>
        </w:trPr>
        <w:tc>
          <w:tcPr>
            <w:tcW w:w="2037" w:type="pct"/>
            <w:vAlign w:val="center"/>
            <w:hideMark/>
          </w:tcPr>
          <w:p w:rsidR="00A55218" w:rsidRPr="00784D08" w:rsidRDefault="00A55218" w:rsidP="00A55218">
            <w:pPr>
              <w:rPr>
                <w:rFonts w:eastAsia="Times New Roman"/>
                <w:sz w:val="24"/>
                <w:szCs w:val="24"/>
              </w:rPr>
            </w:pPr>
            <w:r w:rsidRPr="00784D08">
              <w:rPr>
                <w:rFonts w:eastAsia="Times New Roman"/>
                <w:sz w:val="24"/>
                <w:szCs w:val="24"/>
              </w:rPr>
              <w:t xml:space="preserve">   3.7.1. Managementul de proiect pentru obiectivul de investiţii</w:t>
            </w:r>
          </w:p>
        </w:tc>
        <w:tc>
          <w:tcPr>
            <w:tcW w:w="499" w:type="pct"/>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c>
          <w:tcPr>
            <w:tcW w:w="500" w:type="pct"/>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c>
          <w:tcPr>
            <w:tcW w:w="500" w:type="pct"/>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c>
          <w:tcPr>
            <w:tcW w:w="468" w:type="pct"/>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c>
          <w:tcPr>
            <w:tcW w:w="500" w:type="pct"/>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c>
          <w:tcPr>
            <w:tcW w:w="496" w:type="pct"/>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r>
      <w:tr w:rsidR="00A55218" w:rsidRPr="00784D08" w:rsidTr="00A55218">
        <w:trPr>
          <w:trHeight w:val="255"/>
          <w:jc w:val="center"/>
        </w:trPr>
        <w:tc>
          <w:tcPr>
            <w:tcW w:w="2037" w:type="pct"/>
            <w:vAlign w:val="center"/>
            <w:hideMark/>
          </w:tcPr>
          <w:p w:rsidR="00A55218" w:rsidRPr="00784D08" w:rsidRDefault="00A55218" w:rsidP="00A55218">
            <w:pPr>
              <w:rPr>
                <w:rFonts w:eastAsia="Times New Roman"/>
                <w:sz w:val="24"/>
                <w:szCs w:val="24"/>
              </w:rPr>
            </w:pPr>
            <w:r w:rsidRPr="00784D08">
              <w:rPr>
                <w:rFonts w:eastAsia="Times New Roman"/>
                <w:sz w:val="24"/>
                <w:szCs w:val="24"/>
              </w:rPr>
              <w:t xml:space="preserve">   3.7.2. Auditul financiar </w:t>
            </w:r>
            <w:r w:rsidRPr="00784D08">
              <w:rPr>
                <w:rFonts w:eastAsia="Times New Roman"/>
                <w:b/>
                <w:sz w:val="24"/>
                <w:szCs w:val="24"/>
              </w:rPr>
              <w:t>(N)</w:t>
            </w:r>
          </w:p>
        </w:tc>
        <w:tc>
          <w:tcPr>
            <w:tcW w:w="499" w:type="pct"/>
            <w:shd w:val="clear" w:color="auto" w:fill="00B050"/>
            <w:noWrap/>
            <w:vAlign w:val="center"/>
          </w:tcPr>
          <w:p w:rsidR="00A55218" w:rsidRPr="00784D08" w:rsidRDefault="00A55218" w:rsidP="00A55218">
            <w:pPr>
              <w:jc w:val="center"/>
              <w:rPr>
                <w:rFonts w:eastAsia="Times New Roman"/>
                <w:noProof/>
                <w:sz w:val="16"/>
                <w:szCs w:val="24"/>
              </w:rPr>
            </w:pPr>
          </w:p>
        </w:tc>
        <w:tc>
          <w:tcPr>
            <w:tcW w:w="500" w:type="pct"/>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c>
          <w:tcPr>
            <w:tcW w:w="500" w:type="pct"/>
            <w:shd w:val="clear" w:color="auto" w:fill="00B050"/>
            <w:noWrap/>
            <w:vAlign w:val="center"/>
          </w:tcPr>
          <w:p w:rsidR="00A55218" w:rsidRPr="00784D08" w:rsidRDefault="00A55218" w:rsidP="00A55218">
            <w:pPr>
              <w:jc w:val="center"/>
              <w:rPr>
                <w:rFonts w:eastAsia="Times New Roman"/>
                <w:noProof/>
                <w:sz w:val="16"/>
                <w:szCs w:val="24"/>
              </w:rPr>
            </w:pPr>
          </w:p>
        </w:tc>
        <w:tc>
          <w:tcPr>
            <w:tcW w:w="468" w:type="pct"/>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c>
          <w:tcPr>
            <w:tcW w:w="500" w:type="pct"/>
            <w:shd w:val="clear" w:color="auto" w:fill="00B050"/>
            <w:noWrap/>
            <w:vAlign w:val="center"/>
          </w:tcPr>
          <w:p w:rsidR="00A55218" w:rsidRPr="00784D08" w:rsidRDefault="00A55218" w:rsidP="00A55218">
            <w:pPr>
              <w:jc w:val="center"/>
              <w:rPr>
                <w:rFonts w:eastAsia="Times New Roman"/>
                <w:noProof/>
                <w:sz w:val="16"/>
                <w:szCs w:val="24"/>
              </w:rPr>
            </w:pPr>
          </w:p>
        </w:tc>
        <w:tc>
          <w:tcPr>
            <w:tcW w:w="496" w:type="pct"/>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r>
      <w:tr w:rsidR="00A55218" w:rsidRPr="00784D08" w:rsidTr="00A55218">
        <w:trPr>
          <w:trHeight w:val="255"/>
          <w:jc w:val="center"/>
        </w:trPr>
        <w:tc>
          <w:tcPr>
            <w:tcW w:w="2037" w:type="pct"/>
            <w:vAlign w:val="center"/>
            <w:hideMark/>
          </w:tcPr>
          <w:p w:rsidR="00A55218" w:rsidRPr="00784D08" w:rsidRDefault="00A55218" w:rsidP="00A55218">
            <w:pPr>
              <w:rPr>
                <w:rFonts w:eastAsia="Times New Roman"/>
                <w:sz w:val="24"/>
                <w:szCs w:val="24"/>
              </w:rPr>
            </w:pPr>
            <w:r w:rsidRPr="00784D08">
              <w:rPr>
                <w:rFonts w:eastAsia="Times New Roman"/>
                <w:sz w:val="24"/>
                <w:szCs w:val="24"/>
              </w:rPr>
              <w:t>3.8 Asistenţă tehnică</w:t>
            </w:r>
          </w:p>
        </w:tc>
        <w:tc>
          <w:tcPr>
            <w:tcW w:w="499" w:type="pct"/>
            <w:noWrap/>
            <w:vAlign w:val="center"/>
            <w:hideMark/>
          </w:tcPr>
          <w:p w:rsidR="00A55218" w:rsidRPr="00784D08" w:rsidRDefault="00A55218" w:rsidP="00A55218">
            <w:pPr>
              <w:jc w:val="center"/>
              <w:rPr>
                <w:rFonts w:eastAsia="Times New Roman"/>
                <w:sz w:val="16"/>
                <w:szCs w:val="24"/>
              </w:rPr>
            </w:pPr>
            <w:r w:rsidRPr="00784D08">
              <w:rPr>
                <w:rFonts w:eastAsia="Times New Roman"/>
                <w:noProof/>
                <w:sz w:val="16"/>
                <w:szCs w:val="24"/>
              </w:rPr>
              <w:t>0</w:t>
            </w:r>
          </w:p>
        </w:tc>
        <w:tc>
          <w:tcPr>
            <w:tcW w:w="500" w:type="pct"/>
            <w:noWrap/>
            <w:vAlign w:val="center"/>
            <w:hideMark/>
          </w:tcPr>
          <w:p w:rsidR="00A55218" w:rsidRPr="00784D08" w:rsidRDefault="00A55218" w:rsidP="00A55218">
            <w:pPr>
              <w:jc w:val="center"/>
              <w:rPr>
                <w:rFonts w:eastAsia="Times New Roman"/>
                <w:sz w:val="16"/>
                <w:szCs w:val="24"/>
              </w:rPr>
            </w:pPr>
            <w:r w:rsidRPr="00784D08">
              <w:rPr>
                <w:rFonts w:eastAsia="Times New Roman"/>
                <w:noProof/>
                <w:sz w:val="16"/>
                <w:szCs w:val="24"/>
              </w:rPr>
              <w:t>0</w:t>
            </w:r>
          </w:p>
        </w:tc>
        <w:tc>
          <w:tcPr>
            <w:tcW w:w="500" w:type="pct"/>
            <w:noWrap/>
            <w:vAlign w:val="center"/>
            <w:hideMark/>
          </w:tcPr>
          <w:p w:rsidR="00A55218" w:rsidRPr="00784D08" w:rsidRDefault="00A55218" w:rsidP="00A55218">
            <w:pPr>
              <w:jc w:val="center"/>
              <w:rPr>
                <w:rFonts w:eastAsia="Times New Roman"/>
                <w:sz w:val="16"/>
                <w:szCs w:val="24"/>
              </w:rPr>
            </w:pPr>
            <w:r w:rsidRPr="00784D08">
              <w:rPr>
                <w:rFonts w:eastAsia="Times New Roman"/>
                <w:noProof/>
                <w:sz w:val="16"/>
                <w:szCs w:val="24"/>
              </w:rPr>
              <w:t>0</w:t>
            </w:r>
          </w:p>
        </w:tc>
        <w:tc>
          <w:tcPr>
            <w:tcW w:w="468" w:type="pct"/>
            <w:noWrap/>
            <w:vAlign w:val="center"/>
            <w:hideMark/>
          </w:tcPr>
          <w:p w:rsidR="00A55218" w:rsidRPr="00784D08" w:rsidRDefault="00A55218" w:rsidP="00A55218">
            <w:pPr>
              <w:jc w:val="center"/>
              <w:rPr>
                <w:rFonts w:eastAsia="Times New Roman"/>
                <w:sz w:val="16"/>
                <w:szCs w:val="24"/>
              </w:rPr>
            </w:pPr>
            <w:r w:rsidRPr="00784D08">
              <w:rPr>
                <w:rFonts w:eastAsia="Times New Roman"/>
                <w:noProof/>
                <w:sz w:val="16"/>
                <w:szCs w:val="24"/>
              </w:rPr>
              <w:t>0</w:t>
            </w:r>
          </w:p>
        </w:tc>
        <w:tc>
          <w:tcPr>
            <w:tcW w:w="500" w:type="pct"/>
            <w:noWrap/>
            <w:vAlign w:val="center"/>
            <w:hideMark/>
          </w:tcPr>
          <w:p w:rsidR="00A55218" w:rsidRPr="00784D08" w:rsidRDefault="00A55218" w:rsidP="00A55218">
            <w:pPr>
              <w:jc w:val="center"/>
              <w:rPr>
                <w:rFonts w:eastAsia="Times New Roman"/>
                <w:sz w:val="16"/>
                <w:szCs w:val="24"/>
              </w:rPr>
            </w:pPr>
            <w:r w:rsidRPr="00784D08">
              <w:rPr>
                <w:rFonts w:eastAsia="Times New Roman"/>
                <w:noProof/>
                <w:sz w:val="16"/>
                <w:szCs w:val="24"/>
              </w:rPr>
              <w:t>0</w:t>
            </w:r>
          </w:p>
        </w:tc>
        <w:tc>
          <w:tcPr>
            <w:tcW w:w="496" w:type="pct"/>
            <w:noWrap/>
            <w:vAlign w:val="center"/>
            <w:hideMark/>
          </w:tcPr>
          <w:p w:rsidR="00A55218" w:rsidRPr="00784D08" w:rsidRDefault="00A55218" w:rsidP="00A55218">
            <w:pPr>
              <w:jc w:val="center"/>
              <w:rPr>
                <w:rFonts w:eastAsia="Times New Roman"/>
                <w:sz w:val="16"/>
                <w:szCs w:val="24"/>
              </w:rPr>
            </w:pPr>
            <w:r w:rsidRPr="00784D08">
              <w:rPr>
                <w:rFonts w:eastAsia="Times New Roman"/>
                <w:noProof/>
                <w:sz w:val="16"/>
                <w:szCs w:val="24"/>
              </w:rPr>
              <w:t>0</w:t>
            </w:r>
          </w:p>
        </w:tc>
      </w:tr>
      <w:tr w:rsidR="00A55218" w:rsidRPr="00784D08" w:rsidTr="00A55218">
        <w:trPr>
          <w:trHeight w:val="255"/>
          <w:jc w:val="center"/>
        </w:trPr>
        <w:tc>
          <w:tcPr>
            <w:tcW w:w="2037" w:type="pct"/>
            <w:vAlign w:val="center"/>
            <w:hideMark/>
          </w:tcPr>
          <w:p w:rsidR="00A55218" w:rsidRPr="00784D08" w:rsidRDefault="00A55218" w:rsidP="00A55218">
            <w:pPr>
              <w:rPr>
                <w:rFonts w:eastAsia="Times New Roman"/>
                <w:sz w:val="24"/>
                <w:szCs w:val="24"/>
              </w:rPr>
            </w:pPr>
            <w:r w:rsidRPr="00784D08">
              <w:rPr>
                <w:rFonts w:eastAsia="Times New Roman"/>
                <w:sz w:val="24"/>
                <w:szCs w:val="24"/>
              </w:rPr>
              <w:t xml:space="preserve">   3.8.1. Asistenţă tehnică din partea proiectantului</w:t>
            </w:r>
          </w:p>
        </w:tc>
        <w:tc>
          <w:tcPr>
            <w:tcW w:w="499" w:type="pct"/>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c>
          <w:tcPr>
            <w:tcW w:w="500" w:type="pct"/>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c>
          <w:tcPr>
            <w:tcW w:w="500" w:type="pct"/>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c>
          <w:tcPr>
            <w:tcW w:w="468" w:type="pct"/>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c>
          <w:tcPr>
            <w:tcW w:w="500" w:type="pct"/>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c>
          <w:tcPr>
            <w:tcW w:w="496" w:type="pct"/>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r>
      <w:tr w:rsidR="00A55218" w:rsidRPr="00784D08" w:rsidTr="00A55218">
        <w:trPr>
          <w:trHeight w:val="255"/>
          <w:jc w:val="center"/>
        </w:trPr>
        <w:tc>
          <w:tcPr>
            <w:tcW w:w="2037" w:type="pct"/>
            <w:vAlign w:val="center"/>
            <w:hideMark/>
          </w:tcPr>
          <w:p w:rsidR="00A55218" w:rsidRPr="00784D08" w:rsidRDefault="00A55218" w:rsidP="00A55218">
            <w:pPr>
              <w:rPr>
                <w:rFonts w:eastAsia="Times New Roman"/>
                <w:sz w:val="24"/>
                <w:szCs w:val="24"/>
              </w:rPr>
            </w:pPr>
            <w:r w:rsidRPr="00784D08">
              <w:rPr>
                <w:rFonts w:eastAsia="Times New Roman"/>
                <w:sz w:val="24"/>
                <w:szCs w:val="24"/>
              </w:rPr>
              <w:t xml:space="preserve">       3.8.1.1. pe perioada de execuţie a lucrărilor</w:t>
            </w:r>
          </w:p>
        </w:tc>
        <w:tc>
          <w:tcPr>
            <w:tcW w:w="499" w:type="pct"/>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c>
          <w:tcPr>
            <w:tcW w:w="500" w:type="pct"/>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c>
          <w:tcPr>
            <w:tcW w:w="500" w:type="pct"/>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c>
          <w:tcPr>
            <w:tcW w:w="468" w:type="pct"/>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c>
          <w:tcPr>
            <w:tcW w:w="500" w:type="pct"/>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c>
          <w:tcPr>
            <w:tcW w:w="496" w:type="pct"/>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r>
      <w:tr w:rsidR="00A55218" w:rsidRPr="00784D08" w:rsidTr="00A55218">
        <w:trPr>
          <w:trHeight w:val="255"/>
          <w:jc w:val="center"/>
        </w:trPr>
        <w:tc>
          <w:tcPr>
            <w:tcW w:w="2037" w:type="pct"/>
            <w:vAlign w:val="center"/>
            <w:hideMark/>
          </w:tcPr>
          <w:p w:rsidR="00A55218" w:rsidRPr="00784D08" w:rsidRDefault="00A55218" w:rsidP="00A55218">
            <w:pPr>
              <w:rPr>
                <w:rFonts w:eastAsia="Times New Roman"/>
                <w:sz w:val="24"/>
                <w:szCs w:val="24"/>
              </w:rPr>
            </w:pPr>
            <w:r w:rsidRPr="00784D08">
              <w:rPr>
                <w:rFonts w:eastAsia="Times New Roman"/>
                <w:sz w:val="24"/>
                <w:szCs w:val="24"/>
              </w:rPr>
              <w:t xml:space="preserve">       3.8.1.2. pentru participarea proiectantului la fazele incluse în programul de control al lucrărilor de execuţie, avizat de către Inspectoratul de Stat în Construcţii</w:t>
            </w:r>
          </w:p>
        </w:tc>
        <w:tc>
          <w:tcPr>
            <w:tcW w:w="499" w:type="pct"/>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c>
          <w:tcPr>
            <w:tcW w:w="500" w:type="pct"/>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c>
          <w:tcPr>
            <w:tcW w:w="500" w:type="pct"/>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c>
          <w:tcPr>
            <w:tcW w:w="468" w:type="pct"/>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c>
          <w:tcPr>
            <w:tcW w:w="500" w:type="pct"/>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c>
          <w:tcPr>
            <w:tcW w:w="496" w:type="pct"/>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r>
      <w:tr w:rsidR="00A55218" w:rsidRPr="00784D08" w:rsidTr="00A55218">
        <w:trPr>
          <w:trHeight w:val="255"/>
          <w:jc w:val="center"/>
        </w:trPr>
        <w:tc>
          <w:tcPr>
            <w:tcW w:w="2037" w:type="pct"/>
            <w:vAlign w:val="center"/>
            <w:hideMark/>
          </w:tcPr>
          <w:p w:rsidR="00A55218" w:rsidRPr="00784D08" w:rsidRDefault="00A55218" w:rsidP="00A55218">
            <w:pPr>
              <w:rPr>
                <w:rFonts w:eastAsia="Times New Roman"/>
                <w:sz w:val="24"/>
                <w:szCs w:val="24"/>
              </w:rPr>
            </w:pPr>
            <w:r w:rsidRPr="00784D08">
              <w:rPr>
                <w:rFonts w:eastAsia="Times New Roman"/>
                <w:sz w:val="24"/>
                <w:szCs w:val="24"/>
              </w:rPr>
              <w:t xml:space="preserve">   3.8.2. Dirigenţie de şantier</w:t>
            </w:r>
          </w:p>
        </w:tc>
        <w:tc>
          <w:tcPr>
            <w:tcW w:w="499" w:type="pct"/>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c>
          <w:tcPr>
            <w:tcW w:w="500" w:type="pct"/>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c>
          <w:tcPr>
            <w:tcW w:w="500" w:type="pct"/>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c>
          <w:tcPr>
            <w:tcW w:w="468" w:type="pct"/>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c>
          <w:tcPr>
            <w:tcW w:w="500" w:type="pct"/>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c>
          <w:tcPr>
            <w:tcW w:w="496" w:type="pct"/>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r>
      <w:tr w:rsidR="00A55218" w:rsidRPr="00784D08" w:rsidTr="00A55218">
        <w:trPr>
          <w:trHeight w:val="255"/>
          <w:jc w:val="center"/>
        </w:trPr>
        <w:tc>
          <w:tcPr>
            <w:tcW w:w="2037" w:type="pct"/>
            <w:noWrap/>
            <w:vAlign w:val="bottom"/>
            <w:hideMark/>
          </w:tcPr>
          <w:p w:rsidR="00A55218" w:rsidRPr="00784D08" w:rsidRDefault="00A55218" w:rsidP="00A55218">
            <w:pPr>
              <w:rPr>
                <w:rFonts w:eastAsia="Times New Roman"/>
                <w:b/>
                <w:bCs/>
                <w:sz w:val="24"/>
                <w:szCs w:val="24"/>
                <w:lang w:val="it-IT"/>
              </w:rPr>
            </w:pPr>
            <w:r w:rsidRPr="00784D08">
              <w:rPr>
                <w:rFonts w:eastAsia="Times New Roman"/>
                <w:b/>
                <w:bCs/>
                <w:sz w:val="24"/>
                <w:szCs w:val="24"/>
                <w:lang w:val="it-IT"/>
              </w:rPr>
              <w:t xml:space="preserve"> Capitolul 4 Cheltuieli pentru investiţia de bază - total, din care: </w:t>
            </w:r>
          </w:p>
        </w:tc>
        <w:tc>
          <w:tcPr>
            <w:tcW w:w="499" w:type="pct"/>
            <w:noWrap/>
            <w:vAlign w:val="center"/>
            <w:hideMark/>
          </w:tcPr>
          <w:p w:rsidR="00A55218" w:rsidRPr="00784D08" w:rsidRDefault="00A55218" w:rsidP="00A55218">
            <w:pPr>
              <w:jc w:val="center"/>
              <w:rPr>
                <w:rFonts w:eastAsia="Times New Roman"/>
                <w:b/>
                <w:sz w:val="16"/>
                <w:szCs w:val="24"/>
                <w:lang w:val="it-IT"/>
              </w:rPr>
            </w:pPr>
            <w:r w:rsidRPr="00784D08">
              <w:rPr>
                <w:rFonts w:eastAsia="Times New Roman"/>
                <w:noProof/>
                <w:sz w:val="16"/>
                <w:szCs w:val="24"/>
              </w:rPr>
              <w:t>0</w:t>
            </w:r>
          </w:p>
        </w:tc>
        <w:tc>
          <w:tcPr>
            <w:tcW w:w="500" w:type="pct"/>
            <w:noWrap/>
            <w:vAlign w:val="center"/>
            <w:hideMark/>
          </w:tcPr>
          <w:p w:rsidR="00A55218" w:rsidRPr="00784D08" w:rsidRDefault="00A55218" w:rsidP="00A55218">
            <w:pPr>
              <w:jc w:val="center"/>
              <w:rPr>
                <w:rFonts w:eastAsia="Times New Roman"/>
                <w:b/>
                <w:sz w:val="16"/>
                <w:szCs w:val="24"/>
                <w:lang w:val="it-IT"/>
              </w:rPr>
            </w:pPr>
            <w:r w:rsidRPr="00784D08">
              <w:rPr>
                <w:rFonts w:eastAsia="Times New Roman"/>
                <w:noProof/>
                <w:sz w:val="16"/>
                <w:szCs w:val="24"/>
              </w:rPr>
              <w:t>0</w:t>
            </w:r>
          </w:p>
        </w:tc>
        <w:tc>
          <w:tcPr>
            <w:tcW w:w="500" w:type="pct"/>
            <w:noWrap/>
            <w:vAlign w:val="center"/>
            <w:hideMark/>
          </w:tcPr>
          <w:p w:rsidR="00A55218" w:rsidRPr="00784D08" w:rsidRDefault="00A55218" w:rsidP="00A55218">
            <w:pPr>
              <w:jc w:val="center"/>
              <w:rPr>
                <w:rFonts w:eastAsia="Times New Roman"/>
                <w:b/>
                <w:sz w:val="16"/>
                <w:szCs w:val="24"/>
                <w:lang w:val="it-IT"/>
              </w:rPr>
            </w:pPr>
            <w:r w:rsidRPr="00784D08">
              <w:rPr>
                <w:rFonts w:eastAsia="Times New Roman"/>
                <w:noProof/>
                <w:sz w:val="16"/>
                <w:szCs w:val="24"/>
              </w:rPr>
              <w:t>0</w:t>
            </w:r>
          </w:p>
        </w:tc>
        <w:tc>
          <w:tcPr>
            <w:tcW w:w="468" w:type="pct"/>
            <w:noWrap/>
            <w:vAlign w:val="center"/>
            <w:hideMark/>
          </w:tcPr>
          <w:p w:rsidR="00A55218" w:rsidRPr="00784D08" w:rsidRDefault="00A55218" w:rsidP="00A55218">
            <w:pPr>
              <w:jc w:val="center"/>
              <w:rPr>
                <w:rFonts w:eastAsia="Times New Roman"/>
                <w:b/>
                <w:sz w:val="16"/>
                <w:szCs w:val="24"/>
                <w:lang w:val="it-IT"/>
              </w:rPr>
            </w:pPr>
            <w:r w:rsidRPr="00784D08">
              <w:rPr>
                <w:rFonts w:eastAsia="Times New Roman"/>
                <w:noProof/>
                <w:sz w:val="16"/>
                <w:szCs w:val="24"/>
              </w:rPr>
              <w:t>0</w:t>
            </w:r>
          </w:p>
        </w:tc>
        <w:tc>
          <w:tcPr>
            <w:tcW w:w="500" w:type="pct"/>
            <w:noWrap/>
            <w:vAlign w:val="center"/>
            <w:hideMark/>
          </w:tcPr>
          <w:p w:rsidR="00A55218" w:rsidRPr="00784D08" w:rsidRDefault="00A55218" w:rsidP="00A55218">
            <w:pPr>
              <w:jc w:val="center"/>
              <w:rPr>
                <w:rFonts w:eastAsia="Times New Roman"/>
                <w:b/>
                <w:sz w:val="16"/>
                <w:szCs w:val="24"/>
                <w:lang w:val="it-IT"/>
              </w:rPr>
            </w:pPr>
            <w:r w:rsidRPr="00784D08">
              <w:rPr>
                <w:rFonts w:eastAsia="Times New Roman"/>
                <w:noProof/>
                <w:sz w:val="16"/>
                <w:szCs w:val="24"/>
              </w:rPr>
              <w:t>0</w:t>
            </w:r>
          </w:p>
        </w:tc>
        <w:tc>
          <w:tcPr>
            <w:tcW w:w="496" w:type="pct"/>
            <w:noWrap/>
            <w:vAlign w:val="center"/>
            <w:hideMark/>
          </w:tcPr>
          <w:p w:rsidR="00A55218" w:rsidRPr="00784D08" w:rsidRDefault="00A55218" w:rsidP="00A55218">
            <w:pPr>
              <w:jc w:val="center"/>
              <w:rPr>
                <w:rFonts w:eastAsia="Times New Roman"/>
                <w:b/>
                <w:sz w:val="16"/>
                <w:szCs w:val="24"/>
                <w:lang w:val="it-IT"/>
              </w:rPr>
            </w:pPr>
            <w:r w:rsidRPr="00784D08">
              <w:rPr>
                <w:rFonts w:eastAsia="Times New Roman"/>
                <w:noProof/>
                <w:sz w:val="16"/>
                <w:szCs w:val="24"/>
              </w:rPr>
              <w:t>0</w:t>
            </w:r>
          </w:p>
        </w:tc>
      </w:tr>
      <w:tr w:rsidR="00A55218" w:rsidRPr="00784D08" w:rsidTr="00A55218">
        <w:trPr>
          <w:trHeight w:val="255"/>
          <w:jc w:val="center"/>
        </w:trPr>
        <w:tc>
          <w:tcPr>
            <w:tcW w:w="2037" w:type="pct"/>
            <w:vAlign w:val="center"/>
            <w:hideMark/>
          </w:tcPr>
          <w:p w:rsidR="00A55218" w:rsidRPr="00784D08" w:rsidRDefault="00A55218" w:rsidP="00A55218">
            <w:pPr>
              <w:rPr>
                <w:rFonts w:eastAsia="Times New Roman"/>
                <w:sz w:val="24"/>
                <w:szCs w:val="24"/>
              </w:rPr>
            </w:pPr>
            <w:r w:rsidRPr="00784D08">
              <w:rPr>
                <w:rFonts w:eastAsia="Times New Roman"/>
                <w:sz w:val="24"/>
                <w:szCs w:val="24"/>
              </w:rPr>
              <w:t>4.1 Construcţii şi instalaţii</w:t>
            </w:r>
            <w:r w:rsidRPr="00784D08">
              <w:rPr>
                <w:rFonts w:eastAsia="Times New Roman"/>
                <w:b/>
                <w:bCs/>
                <w:sz w:val="24"/>
                <w:szCs w:val="24"/>
              </w:rPr>
              <w:t xml:space="preserve"> </w:t>
            </w:r>
          </w:p>
        </w:tc>
        <w:tc>
          <w:tcPr>
            <w:tcW w:w="499" w:type="pct"/>
            <w:noWrap/>
            <w:vAlign w:val="center"/>
            <w:hideMark/>
          </w:tcPr>
          <w:p w:rsidR="00A55218" w:rsidRPr="00784D08" w:rsidRDefault="00A55218" w:rsidP="00A55218">
            <w:pPr>
              <w:jc w:val="center"/>
              <w:rPr>
                <w:rFonts w:eastAsia="Times New Roman"/>
                <w:sz w:val="16"/>
                <w:szCs w:val="24"/>
              </w:rPr>
            </w:pPr>
            <w:r w:rsidRPr="00784D08">
              <w:rPr>
                <w:rFonts w:eastAsia="Times New Roman"/>
                <w:noProof/>
                <w:sz w:val="16"/>
                <w:szCs w:val="24"/>
              </w:rPr>
              <w:t>0</w:t>
            </w:r>
          </w:p>
        </w:tc>
        <w:tc>
          <w:tcPr>
            <w:tcW w:w="500" w:type="pct"/>
            <w:noWrap/>
            <w:vAlign w:val="center"/>
            <w:hideMark/>
          </w:tcPr>
          <w:p w:rsidR="00A55218" w:rsidRPr="00784D08" w:rsidRDefault="00A55218" w:rsidP="00A55218">
            <w:pPr>
              <w:jc w:val="center"/>
              <w:rPr>
                <w:rFonts w:eastAsia="Times New Roman"/>
                <w:sz w:val="16"/>
                <w:szCs w:val="24"/>
              </w:rPr>
            </w:pPr>
            <w:r w:rsidRPr="00784D08">
              <w:rPr>
                <w:rFonts w:eastAsia="Times New Roman"/>
                <w:noProof/>
                <w:sz w:val="16"/>
                <w:szCs w:val="24"/>
              </w:rPr>
              <w:t>0</w:t>
            </w:r>
          </w:p>
        </w:tc>
        <w:tc>
          <w:tcPr>
            <w:tcW w:w="500" w:type="pct"/>
            <w:noWrap/>
            <w:vAlign w:val="center"/>
            <w:hideMark/>
          </w:tcPr>
          <w:p w:rsidR="00A55218" w:rsidRPr="00784D08" w:rsidRDefault="00A55218" w:rsidP="00A55218">
            <w:pPr>
              <w:jc w:val="center"/>
              <w:rPr>
                <w:rFonts w:eastAsia="Times New Roman"/>
                <w:sz w:val="16"/>
                <w:szCs w:val="24"/>
              </w:rPr>
            </w:pPr>
            <w:r w:rsidRPr="00784D08">
              <w:rPr>
                <w:rFonts w:eastAsia="Times New Roman"/>
                <w:noProof/>
                <w:sz w:val="16"/>
                <w:szCs w:val="24"/>
              </w:rPr>
              <w:t>0</w:t>
            </w:r>
          </w:p>
        </w:tc>
        <w:tc>
          <w:tcPr>
            <w:tcW w:w="468" w:type="pct"/>
            <w:noWrap/>
            <w:vAlign w:val="center"/>
            <w:hideMark/>
          </w:tcPr>
          <w:p w:rsidR="00A55218" w:rsidRPr="00784D08" w:rsidRDefault="00A55218" w:rsidP="00A55218">
            <w:pPr>
              <w:jc w:val="center"/>
              <w:rPr>
                <w:rFonts w:eastAsia="Times New Roman"/>
                <w:sz w:val="16"/>
                <w:szCs w:val="24"/>
              </w:rPr>
            </w:pPr>
            <w:r w:rsidRPr="00784D08">
              <w:rPr>
                <w:rFonts w:eastAsia="Times New Roman"/>
                <w:noProof/>
                <w:sz w:val="16"/>
                <w:szCs w:val="24"/>
              </w:rPr>
              <w:t>0</w:t>
            </w:r>
          </w:p>
        </w:tc>
        <w:tc>
          <w:tcPr>
            <w:tcW w:w="500" w:type="pct"/>
            <w:noWrap/>
            <w:vAlign w:val="center"/>
            <w:hideMark/>
          </w:tcPr>
          <w:p w:rsidR="00A55218" w:rsidRPr="00784D08" w:rsidRDefault="00A55218" w:rsidP="00A55218">
            <w:pPr>
              <w:jc w:val="center"/>
              <w:rPr>
                <w:rFonts w:eastAsia="Times New Roman"/>
                <w:sz w:val="16"/>
                <w:szCs w:val="24"/>
              </w:rPr>
            </w:pPr>
            <w:r w:rsidRPr="00784D08">
              <w:rPr>
                <w:rFonts w:eastAsia="Times New Roman"/>
                <w:noProof/>
                <w:sz w:val="16"/>
                <w:szCs w:val="24"/>
              </w:rPr>
              <w:t>0</w:t>
            </w:r>
          </w:p>
        </w:tc>
        <w:tc>
          <w:tcPr>
            <w:tcW w:w="496" w:type="pct"/>
            <w:noWrap/>
            <w:vAlign w:val="center"/>
            <w:hideMark/>
          </w:tcPr>
          <w:p w:rsidR="00A55218" w:rsidRPr="00784D08" w:rsidRDefault="00A55218" w:rsidP="00A55218">
            <w:pPr>
              <w:jc w:val="center"/>
              <w:rPr>
                <w:rFonts w:eastAsia="Times New Roman"/>
                <w:sz w:val="16"/>
                <w:szCs w:val="24"/>
              </w:rPr>
            </w:pPr>
            <w:r w:rsidRPr="00784D08">
              <w:rPr>
                <w:rFonts w:eastAsia="Times New Roman"/>
                <w:noProof/>
                <w:sz w:val="16"/>
                <w:szCs w:val="24"/>
              </w:rPr>
              <w:t>0</w:t>
            </w:r>
          </w:p>
        </w:tc>
      </w:tr>
      <w:tr w:rsidR="00A55218" w:rsidRPr="00784D08" w:rsidTr="00A55218">
        <w:trPr>
          <w:trHeight w:val="255"/>
          <w:jc w:val="center"/>
        </w:trPr>
        <w:tc>
          <w:tcPr>
            <w:tcW w:w="2037" w:type="pct"/>
            <w:vAlign w:val="center"/>
            <w:hideMark/>
          </w:tcPr>
          <w:p w:rsidR="00A55218" w:rsidRPr="00784D08" w:rsidRDefault="00A55218" w:rsidP="00A55218">
            <w:pPr>
              <w:rPr>
                <w:rFonts w:eastAsia="Times New Roman"/>
                <w:sz w:val="24"/>
                <w:szCs w:val="24"/>
              </w:rPr>
            </w:pPr>
            <w:r w:rsidRPr="00784D08">
              <w:rPr>
                <w:rFonts w:eastAsia="Times New Roman"/>
                <w:sz w:val="24"/>
                <w:szCs w:val="24"/>
              </w:rPr>
              <w:t>4.2 Montaj utilaje, echipamente tehnologice şi funcţionale</w:t>
            </w:r>
          </w:p>
        </w:tc>
        <w:tc>
          <w:tcPr>
            <w:tcW w:w="499" w:type="pct"/>
            <w:noWrap/>
            <w:vAlign w:val="center"/>
            <w:hideMark/>
          </w:tcPr>
          <w:p w:rsidR="00A55218" w:rsidRPr="00784D08" w:rsidRDefault="00A55218" w:rsidP="00A55218">
            <w:pPr>
              <w:jc w:val="center"/>
              <w:rPr>
                <w:rFonts w:eastAsia="Times New Roman"/>
                <w:sz w:val="16"/>
                <w:szCs w:val="24"/>
              </w:rPr>
            </w:pPr>
            <w:r w:rsidRPr="00784D08">
              <w:rPr>
                <w:rFonts w:eastAsia="Times New Roman"/>
                <w:noProof/>
                <w:sz w:val="16"/>
                <w:szCs w:val="24"/>
              </w:rPr>
              <w:t>0</w:t>
            </w:r>
          </w:p>
        </w:tc>
        <w:tc>
          <w:tcPr>
            <w:tcW w:w="500" w:type="pct"/>
            <w:noWrap/>
            <w:vAlign w:val="center"/>
            <w:hideMark/>
          </w:tcPr>
          <w:p w:rsidR="00A55218" w:rsidRPr="00784D08" w:rsidRDefault="00A55218" w:rsidP="00A55218">
            <w:pPr>
              <w:jc w:val="center"/>
              <w:rPr>
                <w:rFonts w:eastAsia="Times New Roman"/>
                <w:sz w:val="16"/>
                <w:szCs w:val="24"/>
              </w:rPr>
            </w:pPr>
            <w:r w:rsidRPr="00784D08">
              <w:rPr>
                <w:rFonts w:eastAsia="Times New Roman"/>
                <w:noProof/>
                <w:sz w:val="16"/>
                <w:szCs w:val="24"/>
              </w:rPr>
              <w:t>0</w:t>
            </w:r>
          </w:p>
        </w:tc>
        <w:tc>
          <w:tcPr>
            <w:tcW w:w="500" w:type="pct"/>
            <w:noWrap/>
            <w:vAlign w:val="center"/>
            <w:hideMark/>
          </w:tcPr>
          <w:p w:rsidR="00A55218" w:rsidRPr="00784D08" w:rsidRDefault="00A55218" w:rsidP="00A55218">
            <w:pPr>
              <w:jc w:val="center"/>
              <w:rPr>
                <w:rFonts w:eastAsia="Times New Roman"/>
                <w:sz w:val="16"/>
                <w:szCs w:val="24"/>
              </w:rPr>
            </w:pPr>
            <w:r w:rsidRPr="00784D08">
              <w:rPr>
                <w:rFonts w:eastAsia="Times New Roman"/>
                <w:noProof/>
                <w:sz w:val="16"/>
                <w:szCs w:val="24"/>
              </w:rPr>
              <w:t>0</w:t>
            </w:r>
          </w:p>
        </w:tc>
        <w:tc>
          <w:tcPr>
            <w:tcW w:w="468" w:type="pct"/>
            <w:noWrap/>
            <w:vAlign w:val="center"/>
            <w:hideMark/>
          </w:tcPr>
          <w:p w:rsidR="00A55218" w:rsidRPr="00784D08" w:rsidRDefault="00A55218" w:rsidP="00A55218">
            <w:pPr>
              <w:jc w:val="center"/>
              <w:rPr>
                <w:rFonts w:eastAsia="Times New Roman"/>
                <w:sz w:val="16"/>
                <w:szCs w:val="24"/>
              </w:rPr>
            </w:pPr>
            <w:r w:rsidRPr="00784D08">
              <w:rPr>
                <w:rFonts w:eastAsia="Times New Roman"/>
                <w:noProof/>
                <w:sz w:val="16"/>
                <w:szCs w:val="24"/>
              </w:rPr>
              <w:t>0</w:t>
            </w:r>
          </w:p>
        </w:tc>
        <w:tc>
          <w:tcPr>
            <w:tcW w:w="500" w:type="pct"/>
            <w:noWrap/>
            <w:vAlign w:val="center"/>
            <w:hideMark/>
          </w:tcPr>
          <w:p w:rsidR="00A55218" w:rsidRPr="00784D08" w:rsidRDefault="00A55218" w:rsidP="00A55218">
            <w:pPr>
              <w:jc w:val="center"/>
              <w:rPr>
                <w:rFonts w:eastAsia="Times New Roman"/>
                <w:sz w:val="16"/>
                <w:szCs w:val="24"/>
              </w:rPr>
            </w:pPr>
            <w:r w:rsidRPr="00784D08">
              <w:rPr>
                <w:rFonts w:eastAsia="Times New Roman"/>
                <w:noProof/>
                <w:sz w:val="16"/>
                <w:szCs w:val="24"/>
              </w:rPr>
              <w:t>0</w:t>
            </w:r>
          </w:p>
        </w:tc>
        <w:tc>
          <w:tcPr>
            <w:tcW w:w="496" w:type="pct"/>
            <w:noWrap/>
            <w:vAlign w:val="center"/>
            <w:hideMark/>
          </w:tcPr>
          <w:p w:rsidR="00A55218" w:rsidRPr="00784D08" w:rsidRDefault="00A55218" w:rsidP="00A55218">
            <w:pPr>
              <w:jc w:val="center"/>
              <w:rPr>
                <w:rFonts w:eastAsia="Times New Roman"/>
                <w:sz w:val="16"/>
                <w:szCs w:val="24"/>
              </w:rPr>
            </w:pPr>
            <w:r w:rsidRPr="00784D08">
              <w:rPr>
                <w:rFonts w:eastAsia="Times New Roman"/>
                <w:noProof/>
                <w:sz w:val="16"/>
                <w:szCs w:val="24"/>
              </w:rPr>
              <w:t>0</w:t>
            </w:r>
          </w:p>
        </w:tc>
      </w:tr>
      <w:tr w:rsidR="00A55218" w:rsidRPr="00784D08" w:rsidTr="00A55218">
        <w:trPr>
          <w:trHeight w:val="255"/>
          <w:jc w:val="center"/>
        </w:trPr>
        <w:tc>
          <w:tcPr>
            <w:tcW w:w="2037" w:type="pct"/>
            <w:vAlign w:val="center"/>
            <w:hideMark/>
          </w:tcPr>
          <w:p w:rsidR="00A55218" w:rsidRPr="00784D08" w:rsidRDefault="00A55218" w:rsidP="00A55218">
            <w:pPr>
              <w:rPr>
                <w:rFonts w:eastAsia="Times New Roman"/>
                <w:sz w:val="24"/>
                <w:szCs w:val="24"/>
                <w:lang w:val="it-IT"/>
              </w:rPr>
            </w:pPr>
            <w:r w:rsidRPr="00784D08">
              <w:rPr>
                <w:rFonts w:eastAsia="Times New Roman"/>
                <w:sz w:val="24"/>
                <w:szCs w:val="24"/>
                <w:lang w:val="it-IT"/>
              </w:rPr>
              <w:t>4.3 Utilaje, echipamente tehnologice şi funcţionale care necesită montaj</w:t>
            </w:r>
          </w:p>
        </w:tc>
        <w:tc>
          <w:tcPr>
            <w:tcW w:w="499" w:type="pct"/>
            <w:noWrap/>
            <w:vAlign w:val="center"/>
            <w:hideMark/>
          </w:tcPr>
          <w:p w:rsidR="00A55218" w:rsidRPr="00784D08" w:rsidRDefault="00A55218" w:rsidP="00A55218">
            <w:pPr>
              <w:jc w:val="center"/>
              <w:rPr>
                <w:rFonts w:eastAsia="Times New Roman"/>
                <w:sz w:val="16"/>
                <w:szCs w:val="24"/>
                <w:lang w:val="it-IT"/>
              </w:rPr>
            </w:pPr>
            <w:r w:rsidRPr="00784D08">
              <w:rPr>
                <w:rFonts w:eastAsia="Times New Roman"/>
                <w:noProof/>
                <w:sz w:val="16"/>
                <w:szCs w:val="24"/>
              </w:rPr>
              <w:t>0</w:t>
            </w:r>
          </w:p>
        </w:tc>
        <w:tc>
          <w:tcPr>
            <w:tcW w:w="500" w:type="pct"/>
            <w:noWrap/>
            <w:vAlign w:val="center"/>
            <w:hideMark/>
          </w:tcPr>
          <w:p w:rsidR="00A55218" w:rsidRPr="00784D08" w:rsidRDefault="00A55218" w:rsidP="00A55218">
            <w:pPr>
              <w:jc w:val="center"/>
              <w:rPr>
                <w:rFonts w:eastAsia="Times New Roman"/>
                <w:sz w:val="16"/>
                <w:szCs w:val="24"/>
                <w:lang w:val="it-IT"/>
              </w:rPr>
            </w:pPr>
            <w:r w:rsidRPr="00784D08">
              <w:rPr>
                <w:rFonts w:eastAsia="Times New Roman"/>
                <w:noProof/>
                <w:sz w:val="16"/>
                <w:szCs w:val="24"/>
              </w:rPr>
              <w:t>0</w:t>
            </w:r>
          </w:p>
        </w:tc>
        <w:tc>
          <w:tcPr>
            <w:tcW w:w="500" w:type="pct"/>
            <w:noWrap/>
            <w:vAlign w:val="center"/>
            <w:hideMark/>
          </w:tcPr>
          <w:p w:rsidR="00A55218" w:rsidRPr="00784D08" w:rsidRDefault="00A55218" w:rsidP="00A55218">
            <w:pPr>
              <w:jc w:val="center"/>
              <w:rPr>
                <w:rFonts w:eastAsia="Times New Roman"/>
                <w:sz w:val="16"/>
                <w:szCs w:val="24"/>
                <w:lang w:val="it-IT"/>
              </w:rPr>
            </w:pPr>
            <w:r w:rsidRPr="00784D08">
              <w:rPr>
                <w:rFonts w:eastAsia="Times New Roman"/>
                <w:noProof/>
                <w:sz w:val="16"/>
                <w:szCs w:val="24"/>
              </w:rPr>
              <w:t>0</w:t>
            </w:r>
          </w:p>
        </w:tc>
        <w:tc>
          <w:tcPr>
            <w:tcW w:w="468" w:type="pct"/>
            <w:noWrap/>
            <w:vAlign w:val="center"/>
            <w:hideMark/>
          </w:tcPr>
          <w:p w:rsidR="00A55218" w:rsidRPr="00784D08" w:rsidRDefault="00A55218" w:rsidP="00A55218">
            <w:pPr>
              <w:jc w:val="center"/>
              <w:rPr>
                <w:rFonts w:eastAsia="Times New Roman"/>
                <w:sz w:val="16"/>
                <w:szCs w:val="24"/>
                <w:lang w:val="it-IT"/>
              </w:rPr>
            </w:pPr>
            <w:r w:rsidRPr="00784D08">
              <w:rPr>
                <w:rFonts w:eastAsia="Times New Roman"/>
                <w:noProof/>
                <w:sz w:val="16"/>
                <w:szCs w:val="24"/>
              </w:rPr>
              <w:t>0</w:t>
            </w:r>
          </w:p>
        </w:tc>
        <w:tc>
          <w:tcPr>
            <w:tcW w:w="500" w:type="pct"/>
            <w:noWrap/>
            <w:vAlign w:val="center"/>
            <w:hideMark/>
          </w:tcPr>
          <w:p w:rsidR="00A55218" w:rsidRPr="00784D08" w:rsidRDefault="00A55218" w:rsidP="00A55218">
            <w:pPr>
              <w:jc w:val="center"/>
              <w:rPr>
                <w:rFonts w:eastAsia="Times New Roman"/>
                <w:sz w:val="16"/>
                <w:szCs w:val="24"/>
                <w:lang w:val="it-IT"/>
              </w:rPr>
            </w:pPr>
            <w:r w:rsidRPr="00784D08">
              <w:rPr>
                <w:rFonts w:eastAsia="Times New Roman"/>
                <w:noProof/>
                <w:sz w:val="16"/>
                <w:szCs w:val="24"/>
              </w:rPr>
              <w:t>0</w:t>
            </w:r>
          </w:p>
        </w:tc>
        <w:tc>
          <w:tcPr>
            <w:tcW w:w="496" w:type="pct"/>
            <w:noWrap/>
            <w:vAlign w:val="center"/>
            <w:hideMark/>
          </w:tcPr>
          <w:p w:rsidR="00A55218" w:rsidRPr="00784D08" w:rsidRDefault="00A55218" w:rsidP="00A55218">
            <w:pPr>
              <w:jc w:val="center"/>
              <w:rPr>
                <w:rFonts w:eastAsia="Times New Roman"/>
                <w:sz w:val="16"/>
                <w:szCs w:val="24"/>
                <w:lang w:val="it-IT"/>
              </w:rPr>
            </w:pPr>
            <w:r w:rsidRPr="00784D08">
              <w:rPr>
                <w:rFonts w:eastAsia="Times New Roman"/>
                <w:noProof/>
                <w:sz w:val="16"/>
                <w:szCs w:val="24"/>
              </w:rPr>
              <w:t>0</w:t>
            </w:r>
          </w:p>
        </w:tc>
      </w:tr>
      <w:tr w:rsidR="00A55218" w:rsidRPr="00784D08" w:rsidTr="00A55218">
        <w:trPr>
          <w:trHeight w:val="480"/>
          <w:jc w:val="center"/>
        </w:trPr>
        <w:tc>
          <w:tcPr>
            <w:tcW w:w="2037" w:type="pct"/>
            <w:vAlign w:val="center"/>
            <w:hideMark/>
          </w:tcPr>
          <w:p w:rsidR="00A55218" w:rsidRPr="00784D08" w:rsidRDefault="00A55218" w:rsidP="00A55218">
            <w:pPr>
              <w:rPr>
                <w:rFonts w:eastAsia="Times New Roman"/>
                <w:sz w:val="24"/>
                <w:szCs w:val="24"/>
                <w:lang w:val="it-IT"/>
              </w:rPr>
            </w:pPr>
            <w:r w:rsidRPr="00784D08">
              <w:rPr>
                <w:rFonts w:eastAsia="Times New Roman"/>
                <w:sz w:val="24"/>
                <w:szCs w:val="24"/>
                <w:lang w:val="it-IT"/>
              </w:rPr>
              <w:t>4.4 Utilaje, echipamente tehnologice şi funcţionale care nu necesită montaj şi echipamente de transport</w:t>
            </w:r>
          </w:p>
        </w:tc>
        <w:tc>
          <w:tcPr>
            <w:tcW w:w="499" w:type="pct"/>
            <w:noWrap/>
            <w:vAlign w:val="center"/>
            <w:hideMark/>
          </w:tcPr>
          <w:p w:rsidR="00A55218" w:rsidRPr="00784D08" w:rsidRDefault="00A55218" w:rsidP="00A55218">
            <w:pPr>
              <w:jc w:val="center"/>
              <w:rPr>
                <w:rFonts w:eastAsia="Times New Roman"/>
                <w:sz w:val="16"/>
                <w:szCs w:val="24"/>
                <w:lang w:val="it-IT"/>
              </w:rPr>
            </w:pPr>
            <w:r w:rsidRPr="00784D08">
              <w:rPr>
                <w:rFonts w:eastAsia="Times New Roman"/>
                <w:noProof/>
                <w:sz w:val="16"/>
                <w:szCs w:val="24"/>
              </w:rPr>
              <w:t>0</w:t>
            </w:r>
          </w:p>
        </w:tc>
        <w:tc>
          <w:tcPr>
            <w:tcW w:w="500" w:type="pct"/>
            <w:noWrap/>
            <w:vAlign w:val="center"/>
            <w:hideMark/>
          </w:tcPr>
          <w:p w:rsidR="00A55218" w:rsidRPr="00784D08" w:rsidRDefault="00A55218" w:rsidP="00A55218">
            <w:pPr>
              <w:jc w:val="center"/>
              <w:rPr>
                <w:rFonts w:eastAsia="Times New Roman"/>
                <w:sz w:val="16"/>
                <w:szCs w:val="24"/>
                <w:lang w:val="it-IT"/>
              </w:rPr>
            </w:pPr>
            <w:r w:rsidRPr="00784D08">
              <w:rPr>
                <w:rFonts w:eastAsia="Times New Roman"/>
                <w:noProof/>
                <w:sz w:val="16"/>
                <w:szCs w:val="24"/>
              </w:rPr>
              <w:t>0</w:t>
            </w:r>
          </w:p>
        </w:tc>
        <w:tc>
          <w:tcPr>
            <w:tcW w:w="500" w:type="pct"/>
            <w:noWrap/>
            <w:vAlign w:val="center"/>
            <w:hideMark/>
          </w:tcPr>
          <w:p w:rsidR="00A55218" w:rsidRPr="00784D08" w:rsidRDefault="00A55218" w:rsidP="00A55218">
            <w:pPr>
              <w:jc w:val="center"/>
              <w:rPr>
                <w:rFonts w:eastAsia="Times New Roman"/>
                <w:sz w:val="16"/>
                <w:szCs w:val="24"/>
                <w:lang w:val="it-IT"/>
              </w:rPr>
            </w:pPr>
            <w:r w:rsidRPr="00784D08">
              <w:rPr>
                <w:rFonts w:eastAsia="Times New Roman"/>
                <w:noProof/>
                <w:sz w:val="16"/>
                <w:szCs w:val="24"/>
              </w:rPr>
              <w:t>0</w:t>
            </w:r>
          </w:p>
        </w:tc>
        <w:tc>
          <w:tcPr>
            <w:tcW w:w="468" w:type="pct"/>
            <w:noWrap/>
            <w:vAlign w:val="center"/>
            <w:hideMark/>
          </w:tcPr>
          <w:p w:rsidR="00A55218" w:rsidRPr="00784D08" w:rsidRDefault="00A55218" w:rsidP="00A55218">
            <w:pPr>
              <w:jc w:val="center"/>
              <w:rPr>
                <w:rFonts w:eastAsia="Times New Roman"/>
                <w:sz w:val="16"/>
                <w:szCs w:val="24"/>
                <w:lang w:val="it-IT"/>
              </w:rPr>
            </w:pPr>
            <w:r w:rsidRPr="00784D08">
              <w:rPr>
                <w:rFonts w:eastAsia="Times New Roman"/>
                <w:noProof/>
                <w:sz w:val="16"/>
                <w:szCs w:val="24"/>
              </w:rPr>
              <w:t>0</w:t>
            </w:r>
          </w:p>
        </w:tc>
        <w:tc>
          <w:tcPr>
            <w:tcW w:w="500" w:type="pct"/>
            <w:noWrap/>
            <w:vAlign w:val="center"/>
            <w:hideMark/>
          </w:tcPr>
          <w:p w:rsidR="00A55218" w:rsidRPr="00784D08" w:rsidRDefault="00A55218" w:rsidP="00A55218">
            <w:pPr>
              <w:jc w:val="center"/>
              <w:rPr>
                <w:rFonts w:eastAsia="Times New Roman"/>
                <w:sz w:val="16"/>
                <w:szCs w:val="24"/>
                <w:lang w:val="it-IT"/>
              </w:rPr>
            </w:pPr>
            <w:r w:rsidRPr="00784D08">
              <w:rPr>
                <w:rFonts w:eastAsia="Times New Roman"/>
                <w:noProof/>
                <w:sz w:val="16"/>
                <w:szCs w:val="24"/>
              </w:rPr>
              <w:t>0</w:t>
            </w:r>
          </w:p>
        </w:tc>
        <w:tc>
          <w:tcPr>
            <w:tcW w:w="496" w:type="pct"/>
            <w:noWrap/>
            <w:vAlign w:val="center"/>
            <w:hideMark/>
          </w:tcPr>
          <w:p w:rsidR="00A55218" w:rsidRPr="00784D08" w:rsidRDefault="00A55218" w:rsidP="00A55218">
            <w:pPr>
              <w:jc w:val="center"/>
              <w:rPr>
                <w:rFonts w:eastAsia="Times New Roman"/>
                <w:sz w:val="16"/>
                <w:szCs w:val="24"/>
                <w:lang w:val="it-IT"/>
              </w:rPr>
            </w:pPr>
            <w:r w:rsidRPr="00784D08">
              <w:rPr>
                <w:rFonts w:eastAsia="Times New Roman"/>
                <w:noProof/>
                <w:sz w:val="16"/>
                <w:szCs w:val="24"/>
              </w:rPr>
              <w:t>0</w:t>
            </w:r>
          </w:p>
        </w:tc>
      </w:tr>
      <w:tr w:rsidR="00A55218" w:rsidRPr="00784D08" w:rsidTr="00A55218">
        <w:trPr>
          <w:trHeight w:val="255"/>
          <w:jc w:val="center"/>
        </w:trPr>
        <w:tc>
          <w:tcPr>
            <w:tcW w:w="2037" w:type="pct"/>
            <w:vAlign w:val="center"/>
            <w:hideMark/>
          </w:tcPr>
          <w:p w:rsidR="00A55218" w:rsidRPr="00784D08" w:rsidRDefault="00A55218" w:rsidP="00A55218">
            <w:pPr>
              <w:rPr>
                <w:rFonts w:eastAsia="Times New Roman"/>
                <w:sz w:val="24"/>
                <w:szCs w:val="24"/>
              </w:rPr>
            </w:pPr>
            <w:r w:rsidRPr="00784D08">
              <w:rPr>
                <w:rFonts w:eastAsia="Times New Roman"/>
                <w:sz w:val="24"/>
                <w:szCs w:val="24"/>
              </w:rPr>
              <w:t xml:space="preserve">4.5 Dotări </w:t>
            </w:r>
            <w:r w:rsidRPr="00784D08">
              <w:rPr>
                <w:rFonts w:eastAsia="Times New Roman"/>
                <w:b/>
                <w:bCs/>
                <w:sz w:val="24"/>
                <w:szCs w:val="24"/>
              </w:rPr>
              <w:t xml:space="preserve"> </w:t>
            </w:r>
          </w:p>
        </w:tc>
        <w:tc>
          <w:tcPr>
            <w:tcW w:w="499" w:type="pct"/>
            <w:noWrap/>
            <w:vAlign w:val="center"/>
            <w:hideMark/>
          </w:tcPr>
          <w:p w:rsidR="00A55218" w:rsidRPr="00784D08" w:rsidRDefault="00A55218" w:rsidP="00A55218">
            <w:pPr>
              <w:jc w:val="center"/>
              <w:rPr>
                <w:rFonts w:eastAsia="Times New Roman"/>
                <w:sz w:val="16"/>
                <w:szCs w:val="24"/>
              </w:rPr>
            </w:pPr>
            <w:r w:rsidRPr="00784D08">
              <w:rPr>
                <w:rFonts w:eastAsia="Times New Roman"/>
                <w:noProof/>
                <w:sz w:val="16"/>
                <w:szCs w:val="24"/>
              </w:rPr>
              <w:t>0</w:t>
            </w:r>
          </w:p>
        </w:tc>
        <w:tc>
          <w:tcPr>
            <w:tcW w:w="500" w:type="pct"/>
            <w:noWrap/>
            <w:vAlign w:val="center"/>
            <w:hideMark/>
          </w:tcPr>
          <w:p w:rsidR="00A55218" w:rsidRPr="00784D08" w:rsidRDefault="00A55218" w:rsidP="00A55218">
            <w:pPr>
              <w:jc w:val="center"/>
              <w:rPr>
                <w:rFonts w:eastAsia="Times New Roman"/>
                <w:sz w:val="16"/>
                <w:szCs w:val="24"/>
              </w:rPr>
            </w:pPr>
            <w:r w:rsidRPr="00784D08">
              <w:rPr>
                <w:rFonts w:eastAsia="Times New Roman"/>
                <w:noProof/>
                <w:sz w:val="16"/>
                <w:szCs w:val="24"/>
              </w:rPr>
              <w:t>0</w:t>
            </w:r>
          </w:p>
        </w:tc>
        <w:tc>
          <w:tcPr>
            <w:tcW w:w="500" w:type="pct"/>
            <w:noWrap/>
            <w:vAlign w:val="center"/>
            <w:hideMark/>
          </w:tcPr>
          <w:p w:rsidR="00A55218" w:rsidRPr="00784D08" w:rsidRDefault="00A55218" w:rsidP="00A55218">
            <w:pPr>
              <w:jc w:val="center"/>
              <w:rPr>
                <w:rFonts w:eastAsia="Times New Roman"/>
                <w:sz w:val="16"/>
                <w:szCs w:val="24"/>
              </w:rPr>
            </w:pPr>
            <w:r w:rsidRPr="00784D08">
              <w:rPr>
                <w:rFonts w:eastAsia="Times New Roman"/>
                <w:noProof/>
                <w:sz w:val="16"/>
                <w:szCs w:val="24"/>
              </w:rPr>
              <w:t>0</w:t>
            </w:r>
          </w:p>
        </w:tc>
        <w:tc>
          <w:tcPr>
            <w:tcW w:w="468" w:type="pct"/>
            <w:noWrap/>
            <w:vAlign w:val="center"/>
            <w:hideMark/>
          </w:tcPr>
          <w:p w:rsidR="00A55218" w:rsidRPr="00784D08" w:rsidRDefault="00A55218" w:rsidP="00A55218">
            <w:pPr>
              <w:jc w:val="center"/>
              <w:rPr>
                <w:rFonts w:eastAsia="Times New Roman"/>
                <w:sz w:val="16"/>
                <w:szCs w:val="24"/>
              </w:rPr>
            </w:pPr>
            <w:r w:rsidRPr="00784D08">
              <w:rPr>
                <w:rFonts w:eastAsia="Times New Roman"/>
                <w:noProof/>
                <w:sz w:val="16"/>
                <w:szCs w:val="24"/>
              </w:rPr>
              <w:t>0</w:t>
            </w:r>
          </w:p>
        </w:tc>
        <w:tc>
          <w:tcPr>
            <w:tcW w:w="500" w:type="pct"/>
            <w:noWrap/>
            <w:vAlign w:val="center"/>
            <w:hideMark/>
          </w:tcPr>
          <w:p w:rsidR="00A55218" w:rsidRPr="00784D08" w:rsidRDefault="00A55218" w:rsidP="00A55218">
            <w:pPr>
              <w:jc w:val="center"/>
              <w:rPr>
                <w:rFonts w:eastAsia="Times New Roman"/>
                <w:sz w:val="16"/>
                <w:szCs w:val="24"/>
              </w:rPr>
            </w:pPr>
            <w:r w:rsidRPr="00784D08">
              <w:rPr>
                <w:rFonts w:eastAsia="Times New Roman"/>
                <w:noProof/>
                <w:sz w:val="16"/>
                <w:szCs w:val="24"/>
              </w:rPr>
              <w:t>0</w:t>
            </w:r>
          </w:p>
        </w:tc>
        <w:tc>
          <w:tcPr>
            <w:tcW w:w="496" w:type="pct"/>
            <w:noWrap/>
            <w:vAlign w:val="center"/>
            <w:hideMark/>
          </w:tcPr>
          <w:p w:rsidR="00A55218" w:rsidRPr="00784D08" w:rsidRDefault="00A55218" w:rsidP="00A55218">
            <w:pPr>
              <w:jc w:val="center"/>
              <w:rPr>
                <w:rFonts w:eastAsia="Times New Roman"/>
                <w:sz w:val="16"/>
                <w:szCs w:val="24"/>
              </w:rPr>
            </w:pPr>
            <w:r w:rsidRPr="00784D08">
              <w:rPr>
                <w:rFonts w:eastAsia="Times New Roman"/>
                <w:noProof/>
                <w:sz w:val="16"/>
                <w:szCs w:val="24"/>
              </w:rPr>
              <w:t>0</w:t>
            </w:r>
          </w:p>
        </w:tc>
      </w:tr>
      <w:tr w:rsidR="00A55218" w:rsidRPr="00784D08" w:rsidTr="00A55218">
        <w:trPr>
          <w:trHeight w:val="255"/>
          <w:jc w:val="center"/>
        </w:trPr>
        <w:tc>
          <w:tcPr>
            <w:tcW w:w="2037" w:type="pct"/>
            <w:vAlign w:val="center"/>
            <w:hideMark/>
          </w:tcPr>
          <w:p w:rsidR="00A55218" w:rsidRPr="00784D08" w:rsidRDefault="00A55218" w:rsidP="00A55218">
            <w:pPr>
              <w:rPr>
                <w:rFonts w:eastAsia="Times New Roman"/>
                <w:sz w:val="24"/>
                <w:szCs w:val="24"/>
              </w:rPr>
            </w:pPr>
            <w:r w:rsidRPr="00784D08">
              <w:rPr>
                <w:rFonts w:eastAsia="Times New Roman"/>
                <w:sz w:val="24"/>
                <w:szCs w:val="24"/>
              </w:rPr>
              <w:t>4.6 Active necorporale</w:t>
            </w:r>
          </w:p>
        </w:tc>
        <w:tc>
          <w:tcPr>
            <w:tcW w:w="499" w:type="pct"/>
            <w:noWrap/>
            <w:vAlign w:val="center"/>
            <w:hideMark/>
          </w:tcPr>
          <w:p w:rsidR="00A55218" w:rsidRPr="00784D08" w:rsidRDefault="00A55218" w:rsidP="00A55218">
            <w:pPr>
              <w:jc w:val="center"/>
              <w:rPr>
                <w:rFonts w:eastAsia="Times New Roman"/>
                <w:sz w:val="16"/>
                <w:szCs w:val="24"/>
              </w:rPr>
            </w:pPr>
            <w:r w:rsidRPr="00784D08">
              <w:rPr>
                <w:rFonts w:eastAsia="Times New Roman"/>
                <w:noProof/>
                <w:sz w:val="16"/>
                <w:szCs w:val="24"/>
              </w:rPr>
              <w:t>0</w:t>
            </w:r>
          </w:p>
        </w:tc>
        <w:tc>
          <w:tcPr>
            <w:tcW w:w="500" w:type="pct"/>
            <w:noWrap/>
            <w:vAlign w:val="center"/>
            <w:hideMark/>
          </w:tcPr>
          <w:p w:rsidR="00A55218" w:rsidRPr="00784D08" w:rsidRDefault="00A55218" w:rsidP="00A55218">
            <w:pPr>
              <w:jc w:val="center"/>
              <w:rPr>
                <w:rFonts w:eastAsia="Times New Roman"/>
                <w:sz w:val="16"/>
                <w:szCs w:val="24"/>
              </w:rPr>
            </w:pPr>
            <w:r w:rsidRPr="00784D08">
              <w:rPr>
                <w:rFonts w:eastAsia="Times New Roman"/>
                <w:noProof/>
                <w:sz w:val="16"/>
                <w:szCs w:val="24"/>
              </w:rPr>
              <w:t>0</w:t>
            </w:r>
          </w:p>
        </w:tc>
        <w:tc>
          <w:tcPr>
            <w:tcW w:w="500" w:type="pct"/>
            <w:noWrap/>
            <w:vAlign w:val="center"/>
            <w:hideMark/>
          </w:tcPr>
          <w:p w:rsidR="00A55218" w:rsidRPr="00784D08" w:rsidRDefault="00A55218" w:rsidP="00A55218">
            <w:pPr>
              <w:jc w:val="center"/>
              <w:rPr>
                <w:rFonts w:eastAsia="Times New Roman"/>
                <w:sz w:val="16"/>
                <w:szCs w:val="24"/>
              </w:rPr>
            </w:pPr>
            <w:r w:rsidRPr="00784D08">
              <w:rPr>
                <w:rFonts w:eastAsia="Times New Roman"/>
                <w:noProof/>
                <w:sz w:val="16"/>
                <w:szCs w:val="24"/>
              </w:rPr>
              <w:t>0</w:t>
            </w:r>
          </w:p>
        </w:tc>
        <w:tc>
          <w:tcPr>
            <w:tcW w:w="468" w:type="pct"/>
            <w:noWrap/>
            <w:vAlign w:val="center"/>
            <w:hideMark/>
          </w:tcPr>
          <w:p w:rsidR="00A55218" w:rsidRPr="00784D08" w:rsidRDefault="00A55218" w:rsidP="00A55218">
            <w:pPr>
              <w:jc w:val="center"/>
              <w:rPr>
                <w:rFonts w:eastAsia="Times New Roman"/>
                <w:sz w:val="16"/>
                <w:szCs w:val="24"/>
              </w:rPr>
            </w:pPr>
            <w:r w:rsidRPr="00784D08">
              <w:rPr>
                <w:rFonts w:eastAsia="Times New Roman"/>
                <w:noProof/>
                <w:sz w:val="16"/>
                <w:szCs w:val="24"/>
              </w:rPr>
              <w:t>0</w:t>
            </w:r>
          </w:p>
        </w:tc>
        <w:tc>
          <w:tcPr>
            <w:tcW w:w="500" w:type="pct"/>
            <w:noWrap/>
            <w:vAlign w:val="center"/>
            <w:hideMark/>
          </w:tcPr>
          <w:p w:rsidR="00A55218" w:rsidRPr="00784D08" w:rsidRDefault="00A55218" w:rsidP="00A55218">
            <w:pPr>
              <w:jc w:val="center"/>
              <w:rPr>
                <w:rFonts w:eastAsia="Times New Roman"/>
                <w:sz w:val="16"/>
                <w:szCs w:val="24"/>
              </w:rPr>
            </w:pPr>
            <w:r w:rsidRPr="00784D08">
              <w:rPr>
                <w:rFonts w:eastAsia="Times New Roman"/>
                <w:noProof/>
                <w:sz w:val="16"/>
                <w:szCs w:val="24"/>
              </w:rPr>
              <w:t>0</w:t>
            </w:r>
          </w:p>
        </w:tc>
        <w:tc>
          <w:tcPr>
            <w:tcW w:w="496" w:type="pct"/>
            <w:noWrap/>
            <w:vAlign w:val="center"/>
            <w:hideMark/>
          </w:tcPr>
          <w:p w:rsidR="00A55218" w:rsidRPr="00784D08" w:rsidRDefault="00A55218" w:rsidP="00A55218">
            <w:pPr>
              <w:jc w:val="center"/>
              <w:rPr>
                <w:rFonts w:eastAsia="Times New Roman"/>
                <w:sz w:val="16"/>
                <w:szCs w:val="24"/>
              </w:rPr>
            </w:pPr>
            <w:r w:rsidRPr="00784D08">
              <w:rPr>
                <w:rFonts w:eastAsia="Times New Roman"/>
                <w:noProof/>
                <w:sz w:val="16"/>
                <w:szCs w:val="24"/>
              </w:rPr>
              <w:t>0</w:t>
            </w:r>
          </w:p>
        </w:tc>
      </w:tr>
      <w:tr w:rsidR="00A55218" w:rsidRPr="00784D08" w:rsidTr="00A55218">
        <w:trPr>
          <w:trHeight w:val="255"/>
          <w:jc w:val="center"/>
        </w:trPr>
        <w:tc>
          <w:tcPr>
            <w:tcW w:w="2037" w:type="pct"/>
            <w:noWrap/>
            <w:vAlign w:val="bottom"/>
            <w:hideMark/>
          </w:tcPr>
          <w:p w:rsidR="00A55218" w:rsidRPr="00784D08" w:rsidRDefault="00A55218" w:rsidP="00A55218">
            <w:pPr>
              <w:rPr>
                <w:rFonts w:eastAsia="Times New Roman"/>
                <w:b/>
                <w:bCs/>
                <w:sz w:val="24"/>
                <w:szCs w:val="24"/>
                <w:lang w:val="it-IT"/>
              </w:rPr>
            </w:pPr>
            <w:r w:rsidRPr="00784D08">
              <w:rPr>
                <w:rFonts w:eastAsia="Times New Roman"/>
                <w:b/>
                <w:bCs/>
                <w:sz w:val="24"/>
                <w:szCs w:val="24"/>
                <w:lang w:val="it-IT"/>
              </w:rPr>
              <w:t xml:space="preserve"> Capitolul 5 Alte cheltuieli - total, din care: </w:t>
            </w:r>
          </w:p>
        </w:tc>
        <w:tc>
          <w:tcPr>
            <w:tcW w:w="499" w:type="pct"/>
            <w:noWrap/>
            <w:vAlign w:val="center"/>
            <w:hideMark/>
          </w:tcPr>
          <w:p w:rsidR="00A55218" w:rsidRPr="00784D08" w:rsidRDefault="00A55218" w:rsidP="00A55218">
            <w:pPr>
              <w:jc w:val="center"/>
              <w:rPr>
                <w:rFonts w:eastAsia="Times New Roman"/>
                <w:b/>
                <w:sz w:val="16"/>
                <w:szCs w:val="24"/>
                <w:lang w:val="it-IT"/>
              </w:rPr>
            </w:pPr>
            <w:r w:rsidRPr="00784D08">
              <w:rPr>
                <w:rFonts w:eastAsia="Times New Roman"/>
                <w:noProof/>
                <w:sz w:val="16"/>
                <w:szCs w:val="24"/>
              </w:rPr>
              <w:t>0</w:t>
            </w:r>
          </w:p>
        </w:tc>
        <w:tc>
          <w:tcPr>
            <w:tcW w:w="500" w:type="pct"/>
            <w:noWrap/>
            <w:vAlign w:val="center"/>
            <w:hideMark/>
          </w:tcPr>
          <w:p w:rsidR="00A55218" w:rsidRPr="00784D08" w:rsidRDefault="00A55218" w:rsidP="00A55218">
            <w:pPr>
              <w:jc w:val="center"/>
              <w:rPr>
                <w:rFonts w:eastAsia="Times New Roman"/>
                <w:b/>
                <w:sz w:val="16"/>
                <w:szCs w:val="24"/>
                <w:lang w:val="it-IT"/>
              </w:rPr>
            </w:pPr>
            <w:r w:rsidRPr="00784D08">
              <w:rPr>
                <w:rFonts w:eastAsia="Times New Roman"/>
                <w:noProof/>
                <w:sz w:val="16"/>
                <w:szCs w:val="24"/>
              </w:rPr>
              <w:t>0</w:t>
            </w:r>
          </w:p>
        </w:tc>
        <w:tc>
          <w:tcPr>
            <w:tcW w:w="500" w:type="pct"/>
            <w:noWrap/>
            <w:vAlign w:val="center"/>
            <w:hideMark/>
          </w:tcPr>
          <w:p w:rsidR="00A55218" w:rsidRPr="00784D08" w:rsidRDefault="00A55218" w:rsidP="00A55218">
            <w:pPr>
              <w:jc w:val="center"/>
              <w:rPr>
                <w:rFonts w:eastAsia="Times New Roman"/>
                <w:b/>
                <w:sz w:val="16"/>
                <w:szCs w:val="24"/>
                <w:lang w:val="it-IT"/>
              </w:rPr>
            </w:pPr>
            <w:r w:rsidRPr="00784D08">
              <w:rPr>
                <w:rFonts w:eastAsia="Times New Roman"/>
                <w:noProof/>
                <w:sz w:val="16"/>
                <w:szCs w:val="24"/>
              </w:rPr>
              <w:t>0</w:t>
            </w:r>
          </w:p>
        </w:tc>
        <w:tc>
          <w:tcPr>
            <w:tcW w:w="468" w:type="pct"/>
            <w:noWrap/>
            <w:vAlign w:val="center"/>
            <w:hideMark/>
          </w:tcPr>
          <w:p w:rsidR="00A55218" w:rsidRPr="00784D08" w:rsidRDefault="00A55218" w:rsidP="00A55218">
            <w:pPr>
              <w:jc w:val="center"/>
              <w:rPr>
                <w:rFonts w:eastAsia="Times New Roman"/>
                <w:b/>
                <w:sz w:val="16"/>
                <w:szCs w:val="24"/>
                <w:lang w:val="it-IT"/>
              </w:rPr>
            </w:pPr>
            <w:r w:rsidRPr="00784D08">
              <w:rPr>
                <w:rFonts w:eastAsia="Times New Roman"/>
                <w:noProof/>
                <w:sz w:val="16"/>
                <w:szCs w:val="24"/>
              </w:rPr>
              <w:t>0</w:t>
            </w:r>
          </w:p>
        </w:tc>
        <w:tc>
          <w:tcPr>
            <w:tcW w:w="500" w:type="pct"/>
            <w:noWrap/>
            <w:vAlign w:val="center"/>
            <w:hideMark/>
          </w:tcPr>
          <w:p w:rsidR="00A55218" w:rsidRPr="00784D08" w:rsidRDefault="00A55218" w:rsidP="00A55218">
            <w:pPr>
              <w:jc w:val="center"/>
              <w:rPr>
                <w:rFonts w:eastAsia="Times New Roman"/>
                <w:b/>
                <w:sz w:val="16"/>
                <w:szCs w:val="24"/>
                <w:lang w:val="it-IT"/>
              </w:rPr>
            </w:pPr>
            <w:r w:rsidRPr="00784D08">
              <w:rPr>
                <w:rFonts w:eastAsia="Times New Roman"/>
                <w:noProof/>
                <w:sz w:val="16"/>
                <w:szCs w:val="24"/>
              </w:rPr>
              <w:t>0</w:t>
            </w:r>
          </w:p>
        </w:tc>
        <w:tc>
          <w:tcPr>
            <w:tcW w:w="496" w:type="pct"/>
            <w:noWrap/>
            <w:vAlign w:val="center"/>
            <w:hideMark/>
          </w:tcPr>
          <w:p w:rsidR="00A55218" w:rsidRPr="00784D08" w:rsidRDefault="00A55218" w:rsidP="00A55218">
            <w:pPr>
              <w:jc w:val="center"/>
              <w:rPr>
                <w:rFonts w:eastAsia="Times New Roman"/>
                <w:b/>
                <w:sz w:val="16"/>
                <w:szCs w:val="24"/>
                <w:lang w:val="it-IT"/>
              </w:rPr>
            </w:pPr>
            <w:r w:rsidRPr="00784D08">
              <w:rPr>
                <w:rFonts w:eastAsia="Times New Roman"/>
                <w:noProof/>
                <w:sz w:val="16"/>
                <w:szCs w:val="24"/>
              </w:rPr>
              <w:t>0</w:t>
            </w:r>
          </w:p>
        </w:tc>
      </w:tr>
      <w:tr w:rsidR="00A55218" w:rsidRPr="00784D08" w:rsidTr="00A55218">
        <w:trPr>
          <w:trHeight w:val="255"/>
          <w:jc w:val="center"/>
        </w:trPr>
        <w:tc>
          <w:tcPr>
            <w:tcW w:w="2037" w:type="pct"/>
            <w:vAlign w:val="center"/>
            <w:hideMark/>
          </w:tcPr>
          <w:p w:rsidR="00A55218" w:rsidRPr="00784D08" w:rsidRDefault="00A55218" w:rsidP="00A55218">
            <w:pPr>
              <w:rPr>
                <w:rFonts w:eastAsia="Times New Roman"/>
                <w:sz w:val="24"/>
                <w:szCs w:val="24"/>
              </w:rPr>
            </w:pPr>
            <w:r w:rsidRPr="00784D08">
              <w:rPr>
                <w:rFonts w:eastAsia="Times New Roman"/>
                <w:sz w:val="24"/>
                <w:szCs w:val="24"/>
              </w:rPr>
              <w:t xml:space="preserve">5.1 Organizare de şantier </w:t>
            </w:r>
            <w:r w:rsidRPr="00784D08">
              <w:rPr>
                <w:rFonts w:eastAsia="Times New Roman"/>
                <w:b/>
                <w:bCs/>
                <w:sz w:val="24"/>
                <w:szCs w:val="24"/>
              </w:rPr>
              <w:t xml:space="preserve"> </w:t>
            </w:r>
          </w:p>
        </w:tc>
        <w:tc>
          <w:tcPr>
            <w:tcW w:w="499" w:type="pct"/>
            <w:noWrap/>
            <w:vAlign w:val="center"/>
            <w:hideMark/>
          </w:tcPr>
          <w:p w:rsidR="00A55218" w:rsidRPr="00784D08" w:rsidRDefault="00A55218" w:rsidP="00A55218">
            <w:pPr>
              <w:jc w:val="center"/>
              <w:rPr>
                <w:rFonts w:eastAsia="Times New Roman"/>
                <w:sz w:val="16"/>
                <w:szCs w:val="24"/>
              </w:rPr>
            </w:pPr>
            <w:r w:rsidRPr="00784D08">
              <w:rPr>
                <w:rFonts w:eastAsia="Times New Roman"/>
                <w:noProof/>
                <w:sz w:val="16"/>
                <w:szCs w:val="24"/>
              </w:rPr>
              <w:t>0</w:t>
            </w:r>
          </w:p>
        </w:tc>
        <w:tc>
          <w:tcPr>
            <w:tcW w:w="500" w:type="pct"/>
            <w:noWrap/>
            <w:vAlign w:val="center"/>
            <w:hideMark/>
          </w:tcPr>
          <w:p w:rsidR="00A55218" w:rsidRPr="00784D08" w:rsidRDefault="00A55218" w:rsidP="00A55218">
            <w:pPr>
              <w:jc w:val="center"/>
              <w:rPr>
                <w:rFonts w:eastAsia="Times New Roman"/>
                <w:sz w:val="16"/>
                <w:szCs w:val="24"/>
              </w:rPr>
            </w:pPr>
            <w:r w:rsidRPr="00784D08">
              <w:rPr>
                <w:rFonts w:eastAsia="Times New Roman"/>
                <w:noProof/>
                <w:sz w:val="16"/>
                <w:szCs w:val="24"/>
              </w:rPr>
              <w:t>0</w:t>
            </w:r>
          </w:p>
        </w:tc>
        <w:tc>
          <w:tcPr>
            <w:tcW w:w="500" w:type="pct"/>
            <w:noWrap/>
            <w:vAlign w:val="center"/>
            <w:hideMark/>
          </w:tcPr>
          <w:p w:rsidR="00A55218" w:rsidRPr="00784D08" w:rsidRDefault="00A55218" w:rsidP="00A55218">
            <w:pPr>
              <w:jc w:val="center"/>
              <w:rPr>
                <w:rFonts w:eastAsia="Times New Roman"/>
                <w:sz w:val="16"/>
                <w:szCs w:val="24"/>
              </w:rPr>
            </w:pPr>
            <w:r w:rsidRPr="00784D08">
              <w:rPr>
                <w:rFonts w:eastAsia="Times New Roman"/>
                <w:noProof/>
                <w:sz w:val="16"/>
                <w:szCs w:val="24"/>
              </w:rPr>
              <w:t>0</w:t>
            </w:r>
          </w:p>
        </w:tc>
        <w:tc>
          <w:tcPr>
            <w:tcW w:w="468" w:type="pct"/>
            <w:noWrap/>
            <w:vAlign w:val="center"/>
            <w:hideMark/>
          </w:tcPr>
          <w:p w:rsidR="00A55218" w:rsidRPr="00784D08" w:rsidRDefault="00A55218" w:rsidP="00A55218">
            <w:pPr>
              <w:jc w:val="center"/>
              <w:rPr>
                <w:rFonts w:eastAsia="Times New Roman"/>
                <w:sz w:val="16"/>
                <w:szCs w:val="24"/>
              </w:rPr>
            </w:pPr>
            <w:r w:rsidRPr="00784D08">
              <w:rPr>
                <w:rFonts w:eastAsia="Times New Roman"/>
                <w:noProof/>
                <w:sz w:val="16"/>
                <w:szCs w:val="24"/>
              </w:rPr>
              <w:t>0</w:t>
            </w:r>
          </w:p>
        </w:tc>
        <w:tc>
          <w:tcPr>
            <w:tcW w:w="500" w:type="pct"/>
            <w:noWrap/>
            <w:vAlign w:val="center"/>
            <w:hideMark/>
          </w:tcPr>
          <w:p w:rsidR="00A55218" w:rsidRPr="00784D08" w:rsidRDefault="00A55218" w:rsidP="00A55218">
            <w:pPr>
              <w:jc w:val="center"/>
              <w:rPr>
                <w:rFonts w:eastAsia="Times New Roman"/>
                <w:sz w:val="16"/>
                <w:szCs w:val="24"/>
              </w:rPr>
            </w:pPr>
            <w:r w:rsidRPr="00784D08">
              <w:rPr>
                <w:rFonts w:eastAsia="Times New Roman"/>
                <w:noProof/>
                <w:sz w:val="16"/>
                <w:szCs w:val="24"/>
              </w:rPr>
              <w:t>0</w:t>
            </w:r>
          </w:p>
        </w:tc>
        <w:tc>
          <w:tcPr>
            <w:tcW w:w="496" w:type="pct"/>
            <w:noWrap/>
            <w:vAlign w:val="center"/>
            <w:hideMark/>
          </w:tcPr>
          <w:p w:rsidR="00A55218" w:rsidRPr="00784D08" w:rsidRDefault="00A55218" w:rsidP="00A55218">
            <w:pPr>
              <w:jc w:val="center"/>
              <w:rPr>
                <w:rFonts w:eastAsia="Times New Roman"/>
                <w:sz w:val="16"/>
                <w:szCs w:val="24"/>
              </w:rPr>
            </w:pPr>
            <w:r w:rsidRPr="00784D08">
              <w:rPr>
                <w:rFonts w:eastAsia="Times New Roman"/>
                <w:noProof/>
                <w:sz w:val="16"/>
                <w:szCs w:val="24"/>
              </w:rPr>
              <w:t>0</w:t>
            </w:r>
          </w:p>
        </w:tc>
      </w:tr>
      <w:tr w:rsidR="00A55218" w:rsidRPr="00784D08" w:rsidTr="00A55218">
        <w:trPr>
          <w:trHeight w:val="255"/>
          <w:jc w:val="center"/>
        </w:trPr>
        <w:tc>
          <w:tcPr>
            <w:tcW w:w="2037" w:type="pct"/>
            <w:vAlign w:val="center"/>
            <w:hideMark/>
          </w:tcPr>
          <w:p w:rsidR="00A55218" w:rsidRPr="00784D08" w:rsidRDefault="00A55218" w:rsidP="00A55218">
            <w:pPr>
              <w:rPr>
                <w:rFonts w:eastAsia="Times New Roman"/>
                <w:sz w:val="24"/>
                <w:szCs w:val="24"/>
              </w:rPr>
            </w:pPr>
            <w:r w:rsidRPr="00784D08">
              <w:rPr>
                <w:rFonts w:eastAsia="Times New Roman"/>
                <w:sz w:val="24"/>
                <w:szCs w:val="24"/>
              </w:rPr>
              <w:t xml:space="preserve">     5.1.1 lucrări de construcţii </w:t>
            </w:r>
            <w:r w:rsidRPr="00784D08">
              <w:rPr>
                <w:rFonts w:eastAsia="Times New Roman"/>
                <w:b/>
                <w:bCs/>
                <w:sz w:val="24"/>
                <w:szCs w:val="24"/>
              </w:rPr>
              <w:t xml:space="preserve"> </w:t>
            </w:r>
            <w:r w:rsidRPr="00784D08">
              <w:rPr>
                <w:rFonts w:eastAsia="Times New Roman"/>
                <w:bCs/>
                <w:sz w:val="24"/>
                <w:szCs w:val="24"/>
              </w:rPr>
              <w:t>ş</w:t>
            </w:r>
            <w:r w:rsidRPr="00784D08">
              <w:rPr>
                <w:rFonts w:eastAsia="Times New Roman"/>
                <w:sz w:val="24"/>
                <w:szCs w:val="24"/>
              </w:rPr>
              <w:t xml:space="preserve">i instalaţii </w:t>
            </w:r>
            <w:r w:rsidRPr="00784D08">
              <w:rPr>
                <w:rFonts w:eastAsia="Times New Roman"/>
                <w:sz w:val="24"/>
                <w:szCs w:val="24"/>
              </w:rPr>
              <w:lastRenderedPageBreak/>
              <w:t>aferente organizării de şantier</w:t>
            </w:r>
            <w:r w:rsidRPr="00784D08">
              <w:rPr>
                <w:rFonts w:eastAsia="Times New Roman"/>
                <w:b/>
                <w:bCs/>
                <w:sz w:val="24"/>
                <w:szCs w:val="24"/>
              </w:rPr>
              <w:t xml:space="preserve"> </w:t>
            </w:r>
          </w:p>
        </w:tc>
        <w:tc>
          <w:tcPr>
            <w:tcW w:w="499" w:type="pct"/>
            <w:noWrap/>
            <w:vAlign w:val="center"/>
            <w:hideMark/>
          </w:tcPr>
          <w:p w:rsidR="00A55218" w:rsidRPr="00784D08" w:rsidRDefault="00A55218" w:rsidP="00A55218">
            <w:pPr>
              <w:jc w:val="center"/>
              <w:rPr>
                <w:rFonts w:eastAsia="Times New Roman"/>
                <w:sz w:val="16"/>
                <w:szCs w:val="24"/>
              </w:rPr>
            </w:pPr>
            <w:r w:rsidRPr="00784D08">
              <w:rPr>
                <w:rFonts w:eastAsia="Times New Roman"/>
                <w:noProof/>
                <w:sz w:val="16"/>
                <w:szCs w:val="24"/>
              </w:rPr>
              <w:lastRenderedPageBreak/>
              <w:t>0</w:t>
            </w:r>
          </w:p>
        </w:tc>
        <w:tc>
          <w:tcPr>
            <w:tcW w:w="500" w:type="pct"/>
            <w:noWrap/>
            <w:vAlign w:val="center"/>
            <w:hideMark/>
          </w:tcPr>
          <w:p w:rsidR="00A55218" w:rsidRPr="00784D08" w:rsidRDefault="00A55218" w:rsidP="00A55218">
            <w:pPr>
              <w:jc w:val="center"/>
              <w:rPr>
                <w:rFonts w:eastAsia="Times New Roman"/>
                <w:sz w:val="16"/>
                <w:szCs w:val="24"/>
              </w:rPr>
            </w:pPr>
            <w:r w:rsidRPr="00784D08">
              <w:rPr>
                <w:rFonts w:eastAsia="Times New Roman"/>
                <w:noProof/>
                <w:sz w:val="16"/>
                <w:szCs w:val="24"/>
              </w:rPr>
              <w:t>0</w:t>
            </w:r>
          </w:p>
        </w:tc>
        <w:tc>
          <w:tcPr>
            <w:tcW w:w="500" w:type="pct"/>
            <w:noWrap/>
            <w:vAlign w:val="center"/>
            <w:hideMark/>
          </w:tcPr>
          <w:p w:rsidR="00A55218" w:rsidRPr="00784D08" w:rsidRDefault="00A55218" w:rsidP="00A55218">
            <w:pPr>
              <w:jc w:val="center"/>
              <w:rPr>
                <w:rFonts w:eastAsia="Times New Roman"/>
                <w:sz w:val="16"/>
                <w:szCs w:val="24"/>
              </w:rPr>
            </w:pPr>
            <w:r w:rsidRPr="00784D08">
              <w:rPr>
                <w:rFonts w:eastAsia="Times New Roman"/>
                <w:noProof/>
                <w:sz w:val="16"/>
                <w:szCs w:val="24"/>
              </w:rPr>
              <w:t>0</w:t>
            </w:r>
          </w:p>
        </w:tc>
        <w:tc>
          <w:tcPr>
            <w:tcW w:w="468" w:type="pct"/>
            <w:noWrap/>
            <w:vAlign w:val="center"/>
            <w:hideMark/>
          </w:tcPr>
          <w:p w:rsidR="00A55218" w:rsidRPr="00784D08" w:rsidRDefault="00A55218" w:rsidP="00A55218">
            <w:pPr>
              <w:jc w:val="center"/>
              <w:rPr>
                <w:rFonts w:eastAsia="Times New Roman"/>
                <w:sz w:val="16"/>
                <w:szCs w:val="24"/>
              </w:rPr>
            </w:pPr>
            <w:r w:rsidRPr="00784D08">
              <w:rPr>
                <w:rFonts w:eastAsia="Times New Roman"/>
                <w:noProof/>
                <w:sz w:val="16"/>
                <w:szCs w:val="24"/>
              </w:rPr>
              <w:t>0</w:t>
            </w:r>
          </w:p>
        </w:tc>
        <w:tc>
          <w:tcPr>
            <w:tcW w:w="500" w:type="pct"/>
            <w:noWrap/>
            <w:vAlign w:val="center"/>
            <w:hideMark/>
          </w:tcPr>
          <w:p w:rsidR="00A55218" w:rsidRPr="00784D08" w:rsidRDefault="00A55218" w:rsidP="00A55218">
            <w:pPr>
              <w:jc w:val="center"/>
              <w:rPr>
                <w:rFonts w:eastAsia="Times New Roman"/>
                <w:sz w:val="16"/>
                <w:szCs w:val="24"/>
              </w:rPr>
            </w:pPr>
            <w:r w:rsidRPr="00784D08">
              <w:rPr>
                <w:rFonts w:eastAsia="Times New Roman"/>
                <w:noProof/>
                <w:sz w:val="16"/>
                <w:szCs w:val="24"/>
              </w:rPr>
              <w:t>0</w:t>
            </w:r>
          </w:p>
        </w:tc>
        <w:tc>
          <w:tcPr>
            <w:tcW w:w="496" w:type="pct"/>
            <w:noWrap/>
            <w:vAlign w:val="center"/>
            <w:hideMark/>
          </w:tcPr>
          <w:p w:rsidR="00A55218" w:rsidRPr="00784D08" w:rsidRDefault="00A55218" w:rsidP="00A55218">
            <w:pPr>
              <w:jc w:val="center"/>
              <w:rPr>
                <w:rFonts w:eastAsia="Times New Roman"/>
                <w:sz w:val="16"/>
                <w:szCs w:val="24"/>
              </w:rPr>
            </w:pPr>
            <w:r w:rsidRPr="00784D08">
              <w:rPr>
                <w:rFonts w:eastAsia="Times New Roman"/>
                <w:noProof/>
                <w:sz w:val="16"/>
                <w:szCs w:val="24"/>
              </w:rPr>
              <w:t>0</w:t>
            </w:r>
          </w:p>
        </w:tc>
      </w:tr>
      <w:tr w:rsidR="00A55218" w:rsidRPr="00784D08" w:rsidTr="00A55218">
        <w:trPr>
          <w:trHeight w:val="255"/>
          <w:jc w:val="center"/>
        </w:trPr>
        <w:tc>
          <w:tcPr>
            <w:tcW w:w="2037" w:type="pct"/>
            <w:vAlign w:val="center"/>
            <w:hideMark/>
          </w:tcPr>
          <w:p w:rsidR="00A55218" w:rsidRPr="00784D08" w:rsidRDefault="00A55218" w:rsidP="00A55218">
            <w:pPr>
              <w:rPr>
                <w:rFonts w:eastAsia="Times New Roman"/>
                <w:sz w:val="24"/>
                <w:szCs w:val="24"/>
                <w:lang w:val="it-IT"/>
              </w:rPr>
            </w:pPr>
            <w:r w:rsidRPr="00784D08">
              <w:rPr>
                <w:rFonts w:eastAsia="Times New Roman"/>
                <w:sz w:val="24"/>
                <w:szCs w:val="24"/>
                <w:lang w:val="it-IT"/>
              </w:rPr>
              <w:t xml:space="preserve">     5.1.2 cheltuieli conexe organizării şantierului</w:t>
            </w:r>
            <w:r w:rsidRPr="00784D08">
              <w:rPr>
                <w:rFonts w:eastAsia="Times New Roman"/>
                <w:b/>
                <w:bCs/>
                <w:sz w:val="24"/>
                <w:szCs w:val="24"/>
                <w:lang w:val="it-IT"/>
              </w:rPr>
              <w:t xml:space="preserve"> (E)</w:t>
            </w:r>
          </w:p>
        </w:tc>
        <w:tc>
          <w:tcPr>
            <w:tcW w:w="499" w:type="pct"/>
            <w:noWrap/>
            <w:vAlign w:val="center"/>
            <w:hideMark/>
          </w:tcPr>
          <w:p w:rsidR="00A55218" w:rsidRPr="00784D08" w:rsidRDefault="00A55218" w:rsidP="00A55218">
            <w:pPr>
              <w:jc w:val="center"/>
              <w:rPr>
                <w:rFonts w:eastAsia="Times New Roman"/>
                <w:sz w:val="16"/>
                <w:szCs w:val="24"/>
                <w:lang w:val="it-IT"/>
              </w:rPr>
            </w:pPr>
            <w:r w:rsidRPr="00784D08">
              <w:rPr>
                <w:rFonts w:eastAsia="Times New Roman"/>
                <w:noProof/>
                <w:sz w:val="16"/>
                <w:szCs w:val="24"/>
              </w:rPr>
              <w:t>0</w:t>
            </w:r>
          </w:p>
        </w:tc>
        <w:tc>
          <w:tcPr>
            <w:tcW w:w="500" w:type="pct"/>
            <w:noWrap/>
            <w:vAlign w:val="center"/>
            <w:hideMark/>
          </w:tcPr>
          <w:p w:rsidR="00A55218" w:rsidRPr="00784D08" w:rsidRDefault="00A55218" w:rsidP="00A55218">
            <w:pPr>
              <w:jc w:val="center"/>
              <w:rPr>
                <w:rFonts w:eastAsia="Times New Roman"/>
                <w:sz w:val="16"/>
                <w:szCs w:val="24"/>
                <w:lang w:val="it-IT"/>
              </w:rPr>
            </w:pPr>
            <w:r w:rsidRPr="00784D08">
              <w:rPr>
                <w:rFonts w:eastAsia="Times New Roman"/>
                <w:noProof/>
                <w:sz w:val="16"/>
                <w:szCs w:val="24"/>
              </w:rPr>
              <w:t>0</w:t>
            </w:r>
          </w:p>
        </w:tc>
        <w:tc>
          <w:tcPr>
            <w:tcW w:w="500" w:type="pct"/>
            <w:noWrap/>
            <w:vAlign w:val="center"/>
            <w:hideMark/>
          </w:tcPr>
          <w:p w:rsidR="00A55218" w:rsidRPr="00784D08" w:rsidRDefault="00A55218" w:rsidP="00A55218">
            <w:pPr>
              <w:jc w:val="center"/>
              <w:rPr>
                <w:rFonts w:eastAsia="Times New Roman"/>
                <w:sz w:val="16"/>
                <w:szCs w:val="24"/>
                <w:lang w:val="it-IT"/>
              </w:rPr>
            </w:pPr>
            <w:r w:rsidRPr="00784D08">
              <w:rPr>
                <w:rFonts w:eastAsia="Times New Roman"/>
                <w:noProof/>
                <w:sz w:val="16"/>
                <w:szCs w:val="24"/>
              </w:rPr>
              <w:t>0</w:t>
            </w:r>
          </w:p>
        </w:tc>
        <w:tc>
          <w:tcPr>
            <w:tcW w:w="468" w:type="pct"/>
            <w:noWrap/>
            <w:vAlign w:val="center"/>
            <w:hideMark/>
          </w:tcPr>
          <w:p w:rsidR="00A55218" w:rsidRPr="00784D08" w:rsidRDefault="00A55218" w:rsidP="00A55218">
            <w:pPr>
              <w:jc w:val="center"/>
              <w:rPr>
                <w:rFonts w:eastAsia="Times New Roman"/>
                <w:sz w:val="16"/>
                <w:szCs w:val="24"/>
                <w:lang w:val="it-IT"/>
              </w:rPr>
            </w:pPr>
            <w:r w:rsidRPr="00784D08">
              <w:rPr>
                <w:rFonts w:eastAsia="Times New Roman"/>
                <w:noProof/>
                <w:sz w:val="16"/>
                <w:szCs w:val="24"/>
              </w:rPr>
              <w:t>0</w:t>
            </w:r>
          </w:p>
        </w:tc>
        <w:tc>
          <w:tcPr>
            <w:tcW w:w="500" w:type="pct"/>
            <w:noWrap/>
            <w:vAlign w:val="center"/>
            <w:hideMark/>
          </w:tcPr>
          <w:p w:rsidR="00A55218" w:rsidRPr="00784D08" w:rsidRDefault="00A55218" w:rsidP="00A55218">
            <w:pPr>
              <w:jc w:val="center"/>
              <w:rPr>
                <w:rFonts w:eastAsia="Times New Roman"/>
                <w:sz w:val="16"/>
                <w:szCs w:val="24"/>
                <w:lang w:val="it-IT"/>
              </w:rPr>
            </w:pPr>
            <w:r w:rsidRPr="00784D08">
              <w:rPr>
                <w:rFonts w:eastAsia="Times New Roman"/>
                <w:noProof/>
                <w:sz w:val="16"/>
                <w:szCs w:val="24"/>
              </w:rPr>
              <w:t>0</w:t>
            </w:r>
          </w:p>
        </w:tc>
        <w:tc>
          <w:tcPr>
            <w:tcW w:w="496" w:type="pct"/>
            <w:noWrap/>
            <w:vAlign w:val="center"/>
            <w:hideMark/>
          </w:tcPr>
          <w:p w:rsidR="00A55218" w:rsidRPr="00784D08" w:rsidRDefault="00A55218" w:rsidP="00A55218">
            <w:pPr>
              <w:jc w:val="center"/>
              <w:rPr>
                <w:rFonts w:eastAsia="Times New Roman"/>
                <w:sz w:val="16"/>
                <w:szCs w:val="24"/>
                <w:lang w:val="it-IT"/>
              </w:rPr>
            </w:pPr>
            <w:r w:rsidRPr="00784D08">
              <w:rPr>
                <w:rFonts w:eastAsia="Times New Roman"/>
                <w:noProof/>
                <w:sz w:val="16"/>
                <w:szCs w:val="24"/>
              </w:rPr>
              <w:t>0</w:t>
            </w:r>
          </w:p>
        </w:tc>
      </w:tr>
      <w:tr w:rsidR="00A55218" w:rsidRPr="00784D08" w:rsidTr="00A55218">
        <w:trPr>
          <w:trHeight w:val="255"/>
          <w:jc w:val="center"/>
        </w:trPr>
        <w:tc>
          <w:tcPr>
            <w:tcW w:w="2037" w:type="pct"/>
            <w:vAlign w:val="center"/>
            <w:hideMark/>
          </w:tcPr>
          <w:p w:rsidR="00A55218" w:rsidRPr="00784D08" w:rsidRDefault="00A55218" w:rsidP="00A55218">
            <w:pPr>
              <w:rPr>
                <w:rFonts w:eastAsia="Times New Roman"/>
                <w:sz w:val="24"/>
                <w:szCs w:val="24"/>
                <w:lang w:val="it-IT"/>
              </w:rPr>
            </w:pPr>
            <w:r w:rsidRPr="00784D08">
              <w:rPr>
                <w:rFonts w:eastAsia="Times New Roman"/>
                <w:sz w:val="24"/>
                <w:szCs w:val="24"/>
                <w:lang w:val="it-IT"/>
              </w:rPr>
              <w:t>5.2 Comisioane, cote, taxe, costul creditului</w:t>
            </w:r>
          </w:p>
        </w:tc>
        <w:tc>
          <w:tcPr>
            <w:tcW w:w="499" w:type="pct"/>
            <w:noWrap/>
            <w:vAlign w:val="center"/>
            <w:hideMark/>
          </w:tcPr>
          <w:p w:rsidR="00A55218" w:rsidRPr="00784D08" w:rsidRDefault="00A55218" w:rsidP="00A55218">
            <w:pPr>
              <w:jc w:val="center"/>
              <w:rPr>
                <w:rFonts w:eastAsia="Times New Roman"/>
                <w:sz w:val="16"/>
                <w:szCs w:val="24"/>
                <w:lang w:val="it-IT"/>
              </w:rPr>
            </w:pPr>
            <w:r w:rsidRPr="00784D08">
              <w:rPr>
                <w:rFonts w:eastAsia="Times New Roman"/>
                <w:noProof/>
                <w:sz w:val="16"/>
                <w:szCs w:val="24"/>
              </w:rPr>
              <w:t>0</w:t>
            </w:r>
          </w:p>
        </w:tc>
        <w:tc>
          <w:tcPr>
            <w:tcW w:w="500" w:type="pct"/>
            <w:noWrap/>
            <w:vAlign w:val="center"/>
            <w:hideMark/>
          </w:tcPr>
          <w:p w:rsidR="00A55218" w:rsidRPr="00784D08" w:rsidRDefault="00A55218" w:rsidP="00A55218">
            <w:pPr>
              <w:jc w:val="center"/>
              <w:rPr>
                <w:rFonts w:eastAsia="Times New Roman"/>
                <w:sz w:val="16"/>
                <w:szCs w:val="24"/>
                <w:lang w:val="it-IT"/>
              </w:rPr>
            </w:pPr>
            <w:r w:rsidRPr="00784D08">
              <w:rPr>
                <w:rFonts w:eastAsia="Times New Roman"/>
                <w:noProof/>
                <w:sz w:val="16"/>
                <w:szCs w:val="24"/>
              </w:rPr>
              <w:t>0</w:t>
            </w:r>
          </w:p>
        </w:tc>
        <w:tc>
          <w:tcPr>
            <w:tcW w:w="500" w:type="pct"/>
            <w:noWrap/>
            <w:vAlign w:val="center"/>
            <w:hideMark/>
          </w:tcPr>
          <w:p w:rsidR="00A55218" w:rsidRPr="00784D08" w:rsidRDefault="00A55218" w:rsidP="00A55218">
            <w:pPr>
              <w:jc w:val="center"/>
              <w:rPr>
                <w:rFonts w:eastAsia="Times New Roman"/>
                <w:sz w:val="16"/>
                <w:szCs w:val="24"/>
                <w:lang w:val="it-IT"/>
              </w:rPr>
            </w:pPr>
            <w:r w:rsidRPr="00784D08">
              <w:rPr>
                <w:rFonts w:eastAsia="Times New Roman"/>
                <w:noProof/>
                <w:sz w:val="16"/>
                <w:szCs w:val="24"/>
              </w:rPr>
              <w:t>0</w:t>
            </w:r>
          </w:p>
        </w:tc>
        <w:tc>
          <w:tcPr>
            <w:tcW w:w="468" w:type="pct"/>
            <w:noWrap/>
            <w:vAlign w:val="center"/>
            <w:hideMark/>
          </w:tcPr>
          <w:p w:rsidR="00A55218" w:rsidRPr="00784D08" w:rsidRDefault="00A55218" w:rsidP="00A55218">
            <w:pPr>
              <w:jc w:val="center"/>
              <w:rPr>
                <w:rFonts w:eastAsia="Times New Roman"/>
                <w:sz w:val="16"/>
                <w:szCs w:val="24"/>
                <w:lang w:val="it-IT"/>
              </w:rPr>
            </w:pPr>
            <w:r w:rsidRPr="00784D08">
              <w:rPr>
                <w:rFonts w:eastAsia="Times New Roman"/>
                <w:noProof/>
                <w:sz w:val="16"/>
                <w:szCs w:val="24"/>
              </w:rPr>
              <w:t>0</w:t>
            </w:r>
          </w:p>
        </w:tc>
        <w:tc>
          <w:tcPr>
            <w:tcW w:w="500" w:type="pct"/>
            <w:noWrap/>
            <w:vAlign w:val="center"/>
            <w:hideMark/>
          </w:tcPr>
          <w:p w:rsidR="00A55218" w:rsidRPr="00784D08" w:rsidRDefault="00A55218" w:rsidP="00A55218">
            <w:pPr>
              <w:jc w:val="center"/>
              <w:rPr>
                <w:rFonts w:eastAsia="Times New Roman"/>
                <w:sz w:val="16"/>
                <w:szCs w:val="24"/>
                <w:lang w:val="it-IT"/>
              </w:rPr>
            </w:pPr>
            <w:r w:rsidRPr="00784D08">
              <w:rPr>
                <w:rFonts w:eastAsia="Times New Roman"/>
                <w:noProof/>
                <w:sz w:val="16"/>
                <w:szCs w:val="24"/>
              </w:rPr>
              <w:t>0</w:t>
            </w:r>
          </w:p>
        </w:tc>
        <w:tc>
          <w:tcPr>
            <w:tcW w:w="496" w:type="pct"/>
            <w:noWrap/>
            <w:vAlign w:val="center"/>
            <w:hideMark/>
          </w:tcPr>
          <w:p w:rsidR="00A55218" w:rsidRPr="00784D08" w:rsidRDefault="00A55218" w:rsidP="00A55218">
            <w:pPr>
              <w:jc w:val="center"/>
              <w:rPr>
                <w:rFonts w:eastAsia="Times New Roman"/>
                <w:sz w:val="16"/>
                <w:szCs w:val="24"/>
                <w:lang w:val="it-IT"/>
              </w:rPr>
            </w:pPr>
            <w:r w:rsidRPr="00784D08">
              <w:rPr>
                <w:rFonts w:eastAsia="Times New Roman"/>
                <w:noProof/>
                <w:sz w:val="16"/>
                <w:szCs w:val="24"/>
              </w:rPr>
              <w:t>0</w:t>
            </w:r>
          </w:p>
        </w:tc>
      </w:tr>
      <w:tr w:rsidR="00A55218" w:rsidRPr="00784D08" w:rsidTr="00A55218">
        <w:trPr>
          <w:trHeight w:val="255"/>
          <w:jc w:val="center"/>
        </w:trPr>
        <w:tc>
          <w:tcPr>
            <w:tcW w:w="2037" w:type="pct"/>
            <w:vAlign w:val="center"/>
            <w:hideMark/>
          </w:tcPr>
          <w:p w:rsidR="00A55218" w:rsidRPr="00784D08" w:rsidRDefault="00A55218" w:rsidP="00A55218">
            <w:pPr>
              <w:rPr>
                <w:rFonts w:eastAsia="Times New Roman"/>
                <w:sz w:val="24"/>
                <w:szCs w:val="24"/>
                <w:lang w:val="it-IT"/>
              </w:rPr>
            </w:pPr>
            <w:r w:rsidRPr="00784D08">
              <w:rPr>
                <w:rFonts w:eastAsia="Times New Roman"/>
                <w:sz w:val="24"/>
                <w:szCs w:val="24"/>
                <w:lang w:val="it-IT"/>
              </w:rPr>
              <w:t xml:space="preserve">   5.2.1. Comisioanele şi dobânzile aferente creditului băncii finanţatoare </w:t>
            </w:r>
            <w:r w:rsidRPr="00784D08">
              <w:rPr>
                <w:rFonts w:eastAsia="Times New Roman"/>
                <w:b/>
                <w:sz w:val="24"/>
                <w:szCs w:val="24"/>
                <w:lang w:val="it-IT"/>
              </w:rPr>
              <w:t>(N)</w:t>
            </w:r>
          </w:p>
        </w:tc>
        <w:tc>
          <w:tcPr>
            <w:tcW w:w="499" w:type="pct"/>
            <w:shd w:val="clear" w:color="auto" w:fill="00B050"/>
            <w:noWrap/>
            <w:vAlign w:val="center"/>
          </w:tcPr>
          <w:p w:rsidR="00A55218" w:rsidRPr="00784D08" w:rsidRDefault="00A55218" w:rsidP="00A55218">
            <w:pPr>
              <w:jc w:val="center"/>
              <w:rPr>
                <w:rFonts w:eastAsia="Times New Roman"/>
                <w:noProof/>
                <w:sz w:val="16"/>
                <w:szCs w:val="24"/>
              </w:rPr>
            </w:pPr>
          </w:p>
        </w:tc>
        <w:tc>
          <w:tcPr>
            <w:tcW w:w="500" w:type="pct"/>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c>
          <w:tcPr>
            <w:tcW w:w="500" w:type="pct"/>
            <w:shd w:val="clear" w:color="auto" w:fill="00B050"/>
            <w:noWrap/>
            <w:vAlign w:val="center"/>
          </w:tcPr>
          <w:p w:rsidR="00A55218" w:rsidRPr="00784D08" w:rsidRDefault="00A55218" w:rsidP="00A55218">
            <w:pPr>
              <w:jc w:val="center"/>
              <w:rPr>
                <w:rFonts w:eastAsia="Times New Roman"/>
                <w:noProof/>
                <w:sz w:val="16"/>
                <w:szCs w:val="24"/>
              </w:rPr>
            </w:pPr>
          </w:p>
        </w:tc>
        <w:tc>
          <w:tcPr>
            <w:tcW w:w="468" w:type="pct"/>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c>
          <w:tcPr>
            <w:tcW w:w="500" w:type="pct"/>
            <w:shd w:val="clear" w:color="auto" w:fill="00B050"/>
            <w:noWrap/>
            <w:vAlign w:val="center"/>
          </w:tcPr>
          <w:p w:rsidR="00A55218" w:rsidRPr="00784D08" w:rsidRDefault="00A55218" w:rsidP="00A55218">
            <w:pPr>
              <w:jc w:val="center"/>
              <w:rPr>
                <w:rFonts w:eastAsia="Times New Roman"/>
                <w:noProof/>
                <w:sz w:val="16"/>
                <w:szCs w:val="24"/>
              </w:rPr>
            </w:pPr>
          </w:p>
        </w:tc>
        <w:tc>
          <w:tcPr>
            <w:tcW w:w="496" w:type="pct"/>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r>
      <w:tr w:rsidR="00A55218" w:rsidRPr="00784D08" w:rsidTr="00A55218">
        <w:trPr>
          <w:trHeight w:val="255"/>
          <w:jc w:val="center"/>
        </w:trPr>
        <w:tc>
          <w:tcPr>
            <w:tcW w:w="2037" w:type="pct"/>
            <w:vAlign w:val="center"/>
            <w:hideMark/>
          </w:tcPr>
          <w:p w:rsidR="00A55218" w:rsidRPr="00784D08" w:rsidRDefault="00A55218" w:rsidP="00A55218">
            <w:pPr>
              <w:rPr>
                <w:rFonts w:eastAsia="Times New Roman"/>
                <w:sz w:val="24"/>
                <w:szCs w:val="24"/>
                <w:lang w:val="it-IT"/>
              </w:rPr>
            </w:pPr>
            <w:r w:rsidRPr="00784D08">
              <w:rPr>
                <w:rFonts w:eastAsia="Times New Roman"/>
                <w:sz w:val="24"/>
                <w:szCs w:val="24"/>
                <w:lang w:val="it-IT"/>
              </w:rPr>
              <w:t xml:space="preserve">   5.2.2. Cota aferentă ISC pentru controlul calităţii lucrărilor de construcţii</w:t>
            </w:r>
          </w:p>
        </w:tc>
        <w:tc>
          <w:tcPr>
            <w:tcW w:w="499" w:type="pct"/>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c>
          <w:tcPr>
            <w:tcW w:w="500" w:type="pct"/>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c>
          <w:tcPr>
            <w:tcW w:w="500" w:type="pct"/>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c>
          <w:tcPr>
            <w:tcW w:w="468" w:type="pct"/>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c>
          <w:tcPr>
            <w:tcW w:w="500" w:type="pct"/>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c>
          <w:tcPr>
            <w:tcW w:w="496" w:type="pct"/>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r>
      <w:tr w:rsidR="00A55218" w:rsidRPr="00784D08" w:rsidTr="00A55218">
        <w:trPr>
          <w:trHeight w:val="255"/>
          <w:jc w:val="center"/>
        </w:trPr>
        <w:tc>
          <w:tcPr>
            <w:tcW w:w="2037" w:type="pct"/>
            <w:vAlign w:val="center"/>
            <w:hideMark/>
          </w:tcPr>
          <w:p w:rsidR="00A55218" w:rsidRPr="00784D08" w:rsidRDefault="00A55218" w:rsidP="00A55218">
            <w:pPr>
              <w:rPr>
                <w:rFonts w:eastAsia="Times New Roman"/>
                <w:sz w:val="24"/>
                <w:szCs w:val="24"/>
                <w:lang w:val="it-IT"/>
              </w:rPr>
            </w:pPr>
            <w:r w:rsidRPr="00784D08">
              <w:rPr>
                <w:rFonts w:eastAsia="Times New Roman"/>
                <w:sz w:val="24"/>
                <w:szCs w:val="24"/>
                <w:lang w:val="it-IT"/>
              </w:rPr>
              <w:t xml:space="preserve">   5.2.3. Cota aferentă ISC pentru controlul statului în amenajarea teritoriului, urbanism şi pentru autorizarea lucrărilor de construcţii</w:t>
            </w:r>
          </w:p>
        </w:tc>
        <w:tc>
          <w:tcPr>
            <w:tcW w:w="499" w:type="pct"/>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c>
          <w:tcPr>
            <w:tcW w:w="500" w:type="pct"/>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c>
          <w:tcPr>
            <w:tcW w:w="500" w:type="pct"/>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c>
          <w:tcPr>
            <w:tcW w:w="468" w:type="pct"/>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c>
          <w:tcPr>
            <w:tcW w:w="500" w:type="pct"/>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c>
          <w:tcPr>
            <w:tcW w:w="496" w:type="pct"/>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r>
      <w:tr w:rsidR="00A55218" w:rsidRPr="00784D08" w:rsidTr="00A55218">
        <w:trPr>
          <w:trHeight w:val="255"/>
          <w:jc w:val="center"/>
        </w:trPr>
        <w:tc>
          <w:tcPr>
            <w:tcW w:w="2037" w:type="pct"/>
            <w:vAlign w:val="center"/>
            <w:hideMark/>
          </w:tcPr>
          <w:p w:rsidR="00A55218" w:rsidRPr="00784D08" w:rsidRDefault="00A55218" w:rsidP="00A55218">
            <w:pPr>
              <w:rPr>
                <w:rFonts w:eastAsia="Times New Roman"/>
                <w:sz w:val="24"/>
                <w:szCs w:val="24"/>
                <w:lang w:val="it-IT"/>
              </w:rPr>
            </w:pPr>
            <w:r w:rsidRPr="00784D08">
              <w:rPr>
                <w:rFonts w:eastAsia="Times New Roman"/>
                <w:sz w:val="24"/>
                <w:szCs w:val="24"/>
                <w:lang w:val="it-IT"/>
              </w:rPr>
              <w:t xml:space="preserve">   5.2.4. Cota aferentă Casei Sociale a Constructorilor  CSC </w:t>
            </w:r>
            <w:r w:rsidRPr="00784D08">
              <w:rPr>
                <w:rFonts w:eastAsia="Times New Roman"/>
                <w:b/>
                <w:sz w:val="24"/>
                <w:szCs w:val="24"/>
                <w:lang w:val="it-IT"/>
              </w:rPr>
              <w:t>(N)</w:t>
            </w:r>
          </w:p>
        </w:tc>
        <w:tc>
          <w:tcPr>
            <w:tcW w:w="499" w:type="pct"/>
            <w:shd w:val="clear" w:color="auto" w:fill="00B050"/>
            <w:noWrap/>
            <w:vAlign w:val="center"/>
          </w:tcPr>
          <w:p w:rsidR="00A55218" w:rsidRPr="00784D08" w:rsidRDefault="00A55218" w:rsidP="00A55218">
            <w:pPr>
              <w:jc w:val="center"/>
              <w:rPr>
                <w:rFonts w:eastAsia="Times New Roman"/>
                <w:noProof/>
                <w:sz w:val="16"/>
                <w:szCs w:val="24"/>
              </w:rPr>
            </w:pPr>
          </w:p>
        </w:tc>
        <w:tc>
          <w:tcPr>
            <w:tcW w:w="500" w:type="pct"/>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c>
          <w:tcPr>
            <w:tcW w:w="500" w:type="pct"/>
            <w:shd w:val="clear" w:color="auto" w:fill="00B050"/>
            <w:noWrap/>
            <w:vAlign w:val="center"/>
          </w:tcPr>
          <w:p w:rsidR="00A55218" w:rsidRPr="00784D08" w:rsidRDefault="00A55218" w:rsidP="00A55218">
            <w:pPr>
              <w:jc w:val="center"/>
              <w:rPr>
                <w:rFonts w:eastAsia="Times New Roman"/>
                <w:noProof/>
                <w:sz w:val="16"/>
                <w:szCs w:val="24"/>
              </w:rPr>
            </w:pPr>
          </w:p>
        </w:tc>
        <w:tc>
          <w:tcPr>
            <w:tcW w:w="468" w:type="pct"/>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c>
          <w:tcPr>
            <w:tcW w:w="500" w:type="pct"/>
            <w:shd w:val="clear" w:color="auto" w:fill="00B050"/>
            <w:noWrap/>
            <w:vAlign w:val="center"/>
          </w:tcPr>
          <w:p w:rsidR="00A55218" w:rsidRPr="00784D08" w:rsidRDefault="00A55218" w:rsidP="00A55218">
            <w:pPr>
              <w:jc w:val="center"/>
              <w:rPr>
                <w:rFonts w:eastAsia="Times New Roman"/>
                <w:noProof/>
                <w:sz w:val="16"/>
                <w:szCs w:val="24"/>
              </w:rPr>
            </w:pPr>
          </w:p>
        </w:tc>
        <w:tc>
          <w:tcPr>
            <w:tcW w:w="496" w:type="pct"/>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r>
      <w:tr w:rsidR="00A55218" w:rsidRPr="00784D08" w:rsidTr="00A55218">
        <w:trPr>
          <w:trHeight w:val="255"/>
          <w:jc w:val="center"/>
        </w:trPr>
        <w:tc>
          <w:tcPr>
            <w:tcW w:w="2037" w:type="pct"/>
            <w:vAlign w:val="center"/>
            <w:hideMark/>
          </w:tcPr>
          <w:p w:rsidR="00A55218" w:rsidRPr="00784D08" w:rsidRDefault="00A55218" w:rsidP="00A55218">
            <w:pPr>
              <w:rPr>
                <w:rFonts w:eastAsia="Times New Roman"/>
                <w:sz w:val="24"/>
                <w:szCs w:val="24"/>
                <w:lang w:val="it-IT"/>
              </w:rPr>
            </w:pPr>
            <w:r w:rsidRPr="00784D08">
              <w:rPr>
                <w:rFonts w:eastAsia="Times New Roman"/>
                <w:sz w:val="24"/>
                <w:szCs w:val="24"/>
                <w:lang w:val="it-IT"/>
              </w:rPr>
              <w:t xml:space="preserve">   5.2.5. Taxe pentru acorduri, avize conforme şi autorizaţia de construire/desfiinţare</w:t>
            </w:r>
          </w:p>
        </w:tc>
        <w:tc>
          <w:tcPr>
            <w:tcW w:w="499" w:type="pct"/>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c>
          <w:tcPr>
            <w:tcW w:w="500" w:type="pct"/>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c>
          <w:tcPr>
            <w:tcW w:w="500" w:type="pct"/>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c>
          <w:tcPr>
            <w:tcW w:w="468" w:type="pct"/>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c>
          <w:tcPr>
            <w:tcW w:w="500" w:type="pct"/>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c>
          <w:tcPr>
            <w:tcW w:w="496" w:type="pct"/>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r>
      <w:tr w:rsidR="00A55218" w:rsidRPr="00784D08" w:rsidTr="00A55218">
        <w:trPr>
          <w:trHeight w:val="255"/>
          <w:jc w:val="center"/>
        </w:trPr>
        <w:tc>
          <w:tcPr>
            <w:tcW w:w="2037" w:type="pct"/>
            <w:vAlign w:val="center"/>
            <w:hideMark/>
          </w:tcPr>
          <w:p w:rsidR="00A55218" w:rsidRPr="00784D08" w:rsidRDefault="00A55218" w:rsidP="00A55218">
            <w:pPr>
              <w:rPr>
                <w:rFonts w:eastAsia="Times New Roman"/>
                <w:sz w:val="24"/>
                <w:szCs w:val="24"/>
              </w:rPr>
            </w:pPr>
            <w:r w:rsidRPr="00784D08">
              <w:rPr>
                <w:rFonts w:eastAsia="Times New Roman"/>
                <w:sz w:val="24"/>
                <w:szCs w:val="24"/>
                <w:lang w:val="it-IT"/>
              </w:rPr>
              <w:t>5.3 Cheltuieli diverse şi neprevăzute</w:t>
            </w:r>
            <w:r w:rsidRPr="00784D08">
              <w:rPr>
                <w:rFonts w:eastAsia="Times New Roman"/>
                <w:b/>
                <w:bCs/>
                <w:sz w:val="24"/>
                <w:szCs w:val="24"/>
                <w:lang w:val="it-IT"/>
              </w:rPr>
              <w:t xml:space="preserve"> </w:t>
            </w:r>
            <w:r w:rsidRPr="00784D08">
              <w:rPr>
                <w:rFonts w:eastAsia="Times New Roman"/>
                <w:b/>
                <w:bCs/>
                <w:sz w:val="24"/>
                <w:szCs w:val="24"/>
              </w:rPr>
              <w:t>(N)</w:t>
            </w:r>
          </w:p>
        </w:tc>
        <w:tc>
          <w:tcPr>
            <w:tcW w:w="499" w:type="pct"/>
            <w:shd w:val="clear" w:color="auto" w:fill="00B050"/>
            <w:noWrap/>
            <w:vAlign w:val="center"/>
          </w:tcPr>
          <w:p w:rsidR="00A55218" w:rsidRPr="00784D08" w:rsidRDefault="00A55218" w:rsidP="00A55218">
            <w:pPr>
              <w:jc w:val="center"/>
              <w:rPr>
                <w:rFonts w:eastAsia="Times New Roman"/>
                <w:sz w:val="16"/>
                <w:szCs w:val="24"/>
                <w:lang w:val="it-IT"/>
              </w:rPr>
            </w:pPr>
          </w:p>
        </w:tc>
        <w:tc>
          <w:tcPr>
            <w:tcW w:w="500" w:type="pct"/>
            <w:noWrap/>
            <w:vAlign w:val="center"/>
            <w:hideMark/>
          </w:tcPr>
          <w:p w:rsidR="00A55218" w:rsidRPr="00784D08" w:rsidRDefault="00A55218" w:rsidP="00A55218">
            <w:pPr>
              <w:jc w:val="center"/>
              <w:rPr>
                <w:rFonts w:eastAsia="Times New Roman"/>
                <w:sz w:val="16"/>
                <w:szCs w:val="24"/>
                <w:lang w:val="it-IT"/>
              </w:rPr>
            </w:pPr>
            <w:r w:rsidRPr="00784D08">
              <w:rPr>
                <w:rFonts w:eastAsia="Times New Roman"/>
                <w:noProof/>
                <w:sz w:val="16"/>
                <w:szCs w:val="24"/>
              </w:rPr>
              <w:t>0</w:t>
            </w:r>
          </w:p>
        </w:tc>
        <w:tc>
          <w:tcPr>
            <w:tcW w:w="500" w:type="pct"/>
            <w:shd w:val="clear" w:color="auto" w:fill="00B050"/>
            <w:noWrap/>
            <w:vAlign w:val="center"/>
          </w:tcPr>
          <w:p w:rsidR="00A55218" w:rsidRPr="00784D08" w:rsidRDefault="00A55218" w:rsidP="00A55218">
            <w:pPr>
              <w:jc w:val="center"/>
              <w:rPr>
                <w:rFonts w:eastAsia="Times New Roman"/>
                <w:sz w:val="16"/>
                <w:szCs w:val="24"/>
                <w:lang w:val="it-IT"/>
              </w:rPr>
            </w:pPr>
          </w:p>
        </w:tc>
        <w:tc>
          <w:tcPr>
            <w:tcW w:w="468" w:type="pct"/>
            <w:noWrap/>
            <w:vAlign w:val="center"/>
            <w:hideMark/>
          </w:tcPr>
          <w:p w:rsidR="00A55218" w:rsidRPr="00784D08" w:rsidRDefault="00A55218" w:rsidP="00A55218">
            <w:pPr>
              <w:jc w:val="center"/>
              <w:rPr>
                <w:rFonts w:eastAsia="Times New Roman"/>
                <w:sz w:val="16"/>
                <w:szCs w:val="24"/>
                <w:lang w:val="it-IT"/>
              </w:rPr>
            </w:pPr>
            <w:r w:rsidRPr="00784D08">
              <w:rPr>
                <w:rFonts w:eastAsia="Times New Roman"/>
                <w:noProof/>
                <w:sz w:val="16"/>
                <w:szCs w:val="24"/>
              </w:rPr>
              <w:t>0</w:t>
            </w:r>
          </w:p>
        </w:tc>
        <w:tc>
          <w:tcPr>
            <w:tcW w:w="500" w:type="pct"/>
            <w:shd w:val="clear" w:color="auto" w:fill="00B050"/>
            <w:noWrap/>
            <w:vAlign w:val="center"/>
          </w:tcPr>
          <w:p w:rsidR="00A55218" w:rsidRPr="00784D08" w:rsidRDefault="00A55218" w:rsidP="00A55218">
            <w:pPr>
              <w:jc w:val="center"/>
              <w:rPr>
                <w:rFonts w:eastAsia="Times New Roman"/>
                <w:sz w:val="16"/>
                <w:szCs w:val="24"/>
                <w:lang w:val="it-IT"/>
              </w:rPr>
            </w:pPr>
          </w:p>
        </w:tc>
        <w:tc>
          <w:tcPr>
            <w:tcW w:w="496" w:type="pct"/>
            <w:noWrap/>
            <w:vAlign w:val="center"/>
            <w:hideMark/>
          </w:tcPr>
          <w:p w:rsidR="00A55218" w:rsidRPr="00784D08" w:rsidRDefault="00A55218" w:rsidP="00A55218">
            <w:pPr>
              <w:jc w:val="center"/>
              <w:rPr>
                <w:rFonts w:eastAsia="Times New Roman"/>
                <w:sz w:val="16"/>
                <w:szCs w:val="24"/>
                <w:lang w:val="it-IT"/>
              </w:rPr>
            </w:pPr>
            <w:r w:rsidRPr="00784D08">
              <w:rPr>
                <w:rFonts w:eastAsia="Times New Roman"/>
                <w:noProof/>
                <w:sz w:val="16"/>
                <w:szCs w:val="24"/>
              </w:rPr>
              <w:t>0</w:t>
            </w:r>
          </w:p>
        </w:tc>
      </w:tr>
      <w:tr w:rsidR="00A55218" w:rsidRPr="00784D08" w:rsidTr="00A55218">
        <w:trPr>
          <w:trHeight w:val="255"/>
          <w:jc w:val="center"/>
        </w:trPr>
        <w:tc>
          <w:tcPr>
            <w:tcW w:w="2037" w:type="pct"/>
            <w:vAlign w:val="center"/>
            <w:hideMark/>
          </w:tcPr>
          <w:p w:rsidR="00A55218" w:rsidRPr="00784D08" w:rsidRDefault="00A55218" w:rsidP="00A55218">
            <w:pPr>
              <w:rPr>
                <w:rFonts w:eastAsia="Times New Roman"/>
                <w:sz w:val="24"/>
                <w:szCs w:val="24"/>
                <w:lang w:val="it-IT"/>
              </w:rPr>
            </w:pPr>
            <w:r w:rsidRPr="00784D08">
              <w:rPr>
                <w:rFonts w:eastAsia="Times New Roman"/>
                <w:sz w:val="24"/>
                <w:szCs w:val="24"/>
                <w:lang w:val="it-IT"/>
              </w:rPr>
              <w:t>5.4 Cheltuieli pentru informare şi publicitate</w:t>
            </w:r>
          </w:p>
        </w:tc>
        <w:tc>
          <w:tcPr>
            <w:tcW w:w="499" w:type="pct"/>
            <w:shd w:val="clear" w:color="auto" w:fill="FFFFFF"/>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c>
          <w:tcPr>
            <w:tcW w:w="500" w:type="pct"/>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c>
          <w:tcPr>
            <w:tcW w:w="500" w:type="pct"/>
            <w:shd w:val="clear" w:color="auto" w:fill="FFFFFF"/>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c>
          <w:tcPr>
            <w:tcW w:w="468" w:type="pct"/>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c>
          <w:tcPr>
            <w:tcW w:w="500" w:type="pct"/>
            <w:shd w:val="clear" w:color="auto" w:fill="FFFFFF"/>
            <w:noWrap/>
            <w:vAlign w:val="center"/>
            <w:hideMark/>
          </w:tcPr>
          <w:p w:rsidR="00A55218" w:rsidRPr="00784D08" w:rsidRDefault="00A55218" w:rsidP="00A55218">
            <w:pPr>
              <w:jc w:val="center"/>
              <w:rPr>
                <w:rFonts w:eastAsia="Times New Roman"/>
                <w:noProof/>
                <w:sz w:val="16"/>
                <w:szCs w:val="24"/>
              </w:rPr>
            </w:pPr>
            <w:r w:rsidRPr="00784D08">
              <w:rPr>
                <w:rFonts w:eastAsia="Times New Roman"/>
                <w:noProof/>
                <w:sz w:val="16"/>
                <w:szCs w:val="24"/>
              </w:rPr>
              <w:t>0</w:t>
            </w:r>
          </w:p>
        </w:tc>
        <w:tc>
          <w:tcPr>
            <w:tcW w:w="496" w:type="pct"/>
            <w:noWrap/>
            <w:vAlign w:val="center"/>
          </w:tcPr>
          <w:p w:rsidR="00A55218" w:rsidRPr="00784D08" w:rsidRDefault="00A55218" w:rsidP="00A55218">
            <w:pPr>
              <w:jc w:val="center"/>
              <w:rPr>
                <w:rFonts w:eastAsia="Times New Roman"/>
                <w:noProof/>
                <w:sz w:val="16"/>
                <w:szCs w:val="24"/>
              </w:rPr>
            </w:pPr>
          </w:p>
        </w:tc>
      </w:tr>
      <w:tr w:rsidR="00A55218" w:rsidRPr="00784D08" w:rsidTr="00A55218">
        <w:trPr>
          <w:trHeight w:val="255"/>
          <w:jc w:val="center"/>
        </w:trPr>
        <w:tc>
          <w:tcPr>
            <w:tcW w:w="2037" w:type="pct"/>
            <w:noWrap/>
            <w:vAlign w:val="bottom"/>
            <w:hideMark/>
          </w:tcPr>
          <w:p w:rsidR="00A55218" w:rsidRPr="00784D08" w:rsidRDefault="00A55218" w:rsidP="00A55218">
            <w:pPr>
              <w:rPr>
                <w:rFonts w:eastAsia="Times New Roman"/>
                <w:b/>
                <w:bCs/>
                <w:sz w:val="24"/>
                <w:szCs w:val="24"/>
                <w:lang w:val="it-IT"/>
              </w:rPr>
            </w:pPr>
            <w:r w:rsidRPr="00784D08">
              <w:rPr>
                <w:rFonts w:eastAsia="Times New Roman"/>
                <w:b/>
                <w:bCs/>
                <w:sz w:val="24"/>
                <w:szCs w:val="24"/>
                <w:lang w:val="it-IT"/>
              </w:rPr>
              <w:t xml:space="preserve"> Capitolul 6 Cheltuieli pentru probe tehnologice şi teste - total, din care:</w:t>
            </w:r>
          </w:p>
        </w:tc>
        <w:tc>
          <w:tcPr>
            <w:tcW w:w="499" w:type="pct"/>
            <w:noWrap/>
            <w:vAlign w:val="center"/>
            <w:hideMark/>
          </w:tcPr>
          <w:p w:rsidR="00A55218" w:rsidRPr="00784D08" w:rsidRDefault="00A55218" w:rsidP="00A55218">
            <w:pPr>
              <w:jc w:val="center"/>
              <w:rPr>
                <w:rFonts w:eastAsia="Times New Roman"/>
                <w:b/>
                <w:sz w:val="16"/>
                <w:szCs w:val="24"/>
                <w:lang w:val="it-IT"/>
              </w:rPr>
            </w:pPr>
            <w:r w:rsidRPr="00784D08">
              <w:rPr>
                <w:rFonts w:eastAsia="Times New Roman"/>
                <w:noProof/>
                <w:sz w:val="16"/>
                <w:szCs w:val="24"/>
              </w:rPr>
              <w:t>0</w:t>
            </w:r>
          </w:p>
        </w:tc>
        <w:tc>
          <w:tcPr>
            <w:tcW w:w="500" w:type="pct"/>
            <w:noWrap/>
            <w:vAlign w:val="center"/>
            <w:hideMark/>
          </w:tcPr>
          <w:p w:rsidR="00A55218" w:rsidRPr="00784D08" w:rsidRDefault="00A55218" w:rsidP="00A55218">
            <w:pPr>
              <w:jc w:val="center"/>
              <w:rPr>
                <w:rFonts w:eastAsia="Times New Roman"/>
                <w:b/>
                <w:sz w:val="16"/>
                <w:szCs w:val="24"/>
                <w:lang w:val="it-IT"/>
              </w:rPr>
            </w:pPr>
            <w:r w:rsidRPr="00784D08">
              <w:rPr>
                <w:rFonts w:eastAsia="Times New Roman"/>
                <w:noProof/>
                <w:sz w:val="16"/>
                <w:szCs w:val="24"/>
              </w:rPr>
              <w:t>0</w:t>
            </w:r>
          </w:p>
        </w:tc>
        <w:tc>
          <w:tcPr>
            <w:tcW w:w="500" w:type="pct"/>
            <w:noWrap/>
            <w:vAlign w:val="center"/>
            <w:hideMark/>
          </w:tcPr>
          <w:p w:rsidR="00A55218" w:rsidRPr="00784D08" w:rsidRDefault="00A55218" w:rsidP="00A55218">
            <w:pPr>
              <w:jc w:val="center"/>
              <w:rPr>
                <w:rFonts w:eastAsia="Times New Roman"/>
                <w:b/>
                <w:sz w:val="16"/>
                <w:szCs w:val="24"/>
                <w:lang w:val="it-IT"/>
              </w:rPr>
            </w:pPr>
            <w:r w:rsidRPr="00784D08">
              <w:rPr>
                <w:rFonts w:eastAsia="Times New Roman"/>
                <w:noProof/>
                <w:sz w:val="16"/>
                <w:szCs w:val="24"/>
              </w:rPr>
              <w:t>0</w:t>
            </w:r>
          </w:p>
        </w:tc>
        <w:tc>
          <w:tcPr>
            <w:tcW w:w="468" w:type="pct"/>
            <w:noWrap/>
            <w:vAlign w:val="center"/>
            <w:hideMark/>
          </w:tcPr>
          <w:p w:rsidR="00A55218" w:rsidRPr="00784D08" w:rsidRDefault="00A55218" w:rsidP="00A55218">
            <w:pPr>
              <w:jc w:val="center"/>
              <w:rPr>
                <w:rFonts w:eastAsia="Times New Roman"/>
                <w:b/>
                <w:sz w:val="16"/>
                <w:szCs w:val="24"/>
                <w:lang w:val="it-IT"/>
              </w:rPr>
            </w:pPr>
            <w:r w:rsidRPr="00784D08">
              <w:rPr>
                <w:rFonts w:eastAsia="Times New Roman"/>
                <w:noProof/>
                <w:sz w:val="16"/>
                <w:szCs w:val="24"/>
              </w:rPr>
              <w:t>0</w:t>
            </w:r>
          </w:p>
        </w:tc>
        <w:tc>
          <w:tcPr>
            <w:tcW w:w="500" w:type="pct"/>
            <w:noWrap/>
            <w:vAlign w:val="center"/>
            <w:hideMark/>
          </w:tcPr>
          <w:p w:rsidR="00A55218" w:rsidRPr="00784D08" w:rsidRDefault="00A55218" w:rsidP="00A55218">
            <w:pPr>
              <w:jc w:val="center"/>
              <w:rPr>
                <w:rFonts w:eastAsia="Times New Roman"/>
                <w:b/>
                <w:sz w:val="16"/>
                <w:szCs w:val="24"/>
                <w:lang w:val="it-IT"/>
              </w:rPr>
            </w:pPr>
            <w:r w:rsidRPr="00784D08">
              <w:rPr>
                <w:rFonts w:eastAsia="Times New Roman"/>
                <w:noProof/>
                <w:sz w:val="16"/>
                <w:szCs w:val="24"/>
              </w:rPr>
              <w:t>0</w:t>
            </w:r>
          </w:p>
        </w:tc>
        <w:tc>
          <w:tcPr>
            <w:tcW w:w="496" w:type="pct"/>
            <w:noWrap/>
            <w:vAlign w:val="center"/>
            <w:hideMark/>
          </w:tcPr>
          <w:p w:rsidR="00A55218" w:rsidRPr="00784D08" w:rsidRDefault="00A55218" w:rsidP="00A55218">
            <w:pPr>
              <w:jc w:val="center"/>
              <w:rPr>
                <w:rFonts w:eastAsia="Times New Roman"/>
                <w:b/>
                <w:sz w:val="16"/>
                <w:szCs w:val="24"/>
                <w:lang w:val="it-IT"/>
              </w:rPr>
            </w:pPr>
            <w:r w:rsidRPr="00784D08">
              <w:rPr>
                <w:rFonts w:eastAsia="Times New Roman"/>
                <w:noProof/>
                <w:sz w:val="16"/>
                <w:szCs w:val="24"/>
              </w:rPr>
              <w:t>0</w:t>
            </w:r>
          </w:p>
        </w:tc>
      </w:tr>
      <w:tr w:rsidR="00A55218" w:rsidRPr="00784D08" w:rsidTr="00A55218">
        <w:trPr>
          <w:trHeight w:val="255"/>
          <w:jc w:val="center"/>
        </w:trPr>
        <w:tc>
          <w:tcPr>
            <w:tcW w:w="2037" w:type="pct"/>
            <w:vAlign w:val="center"/>
            <w:hideMark/>
          </w:tcPr>
          <w:p w:rsidR="00A55218" w:rsidRPr="00784D08" w:rsidRDefault="00A55218" w:rsidP="00A55218">
            <w:pPr>
              <w:rPr>
                <w:rFonts w:eastAsia="Times New Roman"/>
                <w:sz w:val="24"/>
                <w:szCs w:val="24"/>
                <w:lang w:val="pt-BR"/>
              </w:rPr>
            </w:pPr>
            <w:r w:rsidRPr="00784D08">
              <w:rPr>
                <w:rFonts w:eastAsia="Times New Roman"/>
                <w:sz w:val="24"/>
                <w:szCs w:val="24"/>
                <w:lang w:val="pt-BR"/>
              </w:rPr>
              <w:t xml:space="preserve">6.1 Pregătirea personalului de exploatare </w:t>
            </w:r>
            <w:r w:rsidRPr="00784D08">
              <w:rPr>
                <w:rFonts w:eastAsia="Times New Roman"/>
                <w:b/>
                <w:bCs/>
                <w:sz w:val="24"/>
                <w:szCs w:val="24"/>
                <w:lang w:val="pt-BR"/>
              </w:rPr>
              <w:t>(N)</w:t>
            </w:r>
          </w:p>
        </w:tc>
        <w:tc>
          <w:tcPr>
            <w:tcW w:w="499" w:type="pct"/>
            <w:shd w:val="clear" w:color="auto" w:fill="00B050"/>
            <w:noWrap/>
            <w:vAlign w:val="center"/>
          </w:tcPr>
          <w:p w:rsidR="00A55218" w:rsidRPr="00784D08" w:rsidRDefault="00A55218" w:rsidP="00A55218">
            <w:pPr>
              <w:jc w:val="center"/>
              <w:rPr>
                <w:rFonts w:eastAsia="Times New Roman"/>
                <w:sz w:val="16"/>
                <w:szCs w:val="24"/>
              </w:rPr>
            </w:pPr>
          </w:p>
        </w:tc>
        <w:tc>
          <w:tcPr>
            <w:tcW w:w="500" w:type="pct"/>
            <w:noWrap/>
            <w:vAlign w:val="center"/>
            <w:hideMark/>
          </w:tcPr>
          <w:p w:rsidR="00A55218" w:rsidRPr="00784D08" w:rsidRDefault="00A55218" w:rsidP="00A55218">
            <w:pPr>
              <w:jc w:val="center"/>
              <w:rPr>
                <w:rFonts w:eastAsia="Times New Roman"/>
                <w:sz w:val="16"/>
                <w:szCs w:val="24"/>
              </w:rPr>
            </w:pPr>
            <w:r w:rsidRPr="00784D08">
              <w:rPr>
                <w:rFonts w:eastAsia="Times New Roman"/>
                <w:noProof/>
                <w:sz w:val="16"/>
                <w:szCs w:val="24"/>
              </w:rPr>
              <w:t>0</w:t>
            </w:r>
          </w:p>
        </w:tc>
        <w:tc>
          <w:tcPr>
            <w:tcW w:w="500" w:type="pct"/>
            <w:shd w:val="clear" w:color="auto" w:fill="00B050"/>
            <w:noWrap/>
            <w:vAlign w:val="center"/>
          </w:tcPr>
          <w:p w:rsidR="00A55218" w:rsidRPr="00784D08" w:rsidRDefault="00A55218" w:rsidP="00A55218">
            <w:pPr>
              <w:jc w:val="center"/>
              <w:rPr>
                <w:rFonts w:eastAsia="Times New Roman"/>
                <w:sz w:val="16"/>
                <w:szCs w:val="24"/>
              </w:rPr>
            </w:pPr>
          </w:p>
        </w:tc>
        <w:tc>
          <w:tcPr>
            <w:tcW w:w="468" w:type="pct"/>
            <w:noWrap/>
            <w:vAlign w:val="center"/>
            <w:hideMark/>
          </w:tcPr>
          <w:p w:rsidR="00A55218" w:rsidRPr="00784D08" w:rsidRDefault="00A55218" w:rsidP="00A55218">
            <w:pPr>
              <w:jc w:val="center"/>
              <w:rPr>
                <w:rFonts w:eastAsia="Times New Roman"/>
                <w:sz w:val="16"/>
                <w:szCs w:val="24"/>
              </w:rPr>
            </w:pPr>
            <w:r w:rsidRPr="00784D08">
              <w:rPr>
                <w:rFonts w:eastAsia="Times New Roman"/>
                <w:noProof/>
                <w:sz w:val="16"/>
                <w:szCs w:val="24"/>
              </w:rPr>
              <w:t>0</w:t>
            </w:r>
          </w:p>
        </w:tc>
        <w:tc>
          <w:tcPr>
            <w:tcW w:w="500" w:type="pct"/>
            <w:shd w:val="clear" w:color="auto" w:fill="00B050"/>
            <w:noWrap/>
            <w:vAlign w:val="center"/>
          </w:tcPr>
          <w:p w:rsidR="00A55218" w:rsidRPr="00784D08" w:rsidRDefault="00A55218" w:rsidP="00A55218">
            <w:pPr>
              <w:jc w:val="center"/>
              <w:rPr>
                <w:rFonts w:eastAsia="Times New Roman"/>
                <w:sz w:val="16"/>
                <w:szCs w:val="24"/>
              </w:rPr>
            </w:pPr>
          </w:p>
        </w:tc>
        <w:tc>
          <w:tcPr>
            <w:tcW w:w="496" w:type="pct"/>
            <w:noWrap/>
            <w:vAlign w:val="center"/>
            <w:hideMark/>
          </w:tcPr>
          <w:p w:rsidR="00A55218" w:rsidRPr="00784D08" w:rsidRDefault="00A55218" w:rsidP="00A55218">
            <w:pPr>
              <w:jc w:val="center"/>
              <w:rPr>
                <w:rFonts w:eastAsia="Times New Roman"/>
                <w:sz w:val="16"/>
                <w:szCs w:val="24"/>
              </w:rPr>
            </w:pPr>
            <w:r w:rsidRPr="00784D08">
              <w:rPr>
                <w:rFonts w:eastAsia="Times New Roman"/>
                <w:noProof/>
                <w:sz w:val="16"/>
                <w:szCs w:val="24"/>
              </w:rPr>
              <w:t>0</w:t>
            </w:r>
          </w:p>
        </w:tc>
      </w:tr>
      <w:tr w:rsidR="00A55218" w:rsidRPr="00784D08" w:rsidTr="00A55218">
        <w:trPr>
          <w:trHeight w:val="255"/>
          <w:jc w:val="center"/>
        </w:trPr>
        <w:tc>
          <w:tcPr>
            <w:tcW w:w="2037" w:type="pct"/>
            <w:vAlign w:val="center"/>
            <w:hideMark/>
          </w:tcPr>
          <w:p w:rsidR="00A55218" w:rsidRPr="00784D08" w:rsidRDefault="00A55218" w:rsidP="00A55218">
            <w:pPr>
              <w:rPr>
                <w:rFonts w:eastAsia="Times New Roman"/>
                <w:sz w:val="24"/>
                <w:szCs w:val="24"/>
                <w:lang w:val="en-US"/>
              </w:rPr>
            </w:pPr>
            <w:r w:rsidRPr="00784D08">
              <w:rPr>
                <w:rFonts w:eastAsia="Times New Roman"/>
                <w:sz w:val="24"/>
                <w:szCs w:val="24"/>
                <w:lang w:val="en-US"/>
              </w:rPr>
              <w:t>6.2 Probe tehnologice şi teste</w:t>
            </w:r>
          </w:p>
        </w:tc>
        <w:tc>
          <w:tcPr>
            <w:tcW w:w="499" w:type="pct"/>
            <w:noWrap/>
            <w:vAlign w:val="center"/>
            <w:hideMark/>
          </w:tcPr>
          <w:p w:rsidR="00A55218" w:rsidRPr="00784D08" w:rsidRDefault="00A55218" w:rsidP="00A55218">
            <w:pPr>
              <w:jc w:val="center"/>
              <w:rPr>
                <w:rFonts w:eastAsia="Times New Roman"/>
                <w:sz w:val="16"/>
                <w:szCs w:val="24"/>
              </w:rPr>
            </w:pPr>
            <w:r w:rsidRPr="00784D08">
              <w:rPr>
                <w:rFonts w:eastAsia="Times New Roman"/>
                <w:noProof/>
                <w:sz w:val="16"/>
                <w:szCs w:val="24"/>
              </w:rPr>
              <w:t>0</w:t>
            </w:r>
          </w:p>
        </w:tc>
        <w:tc>
          <w:tcPr>
            <w:tcW w:w="500" w:type="pct"/>
            <w:noWrap/>
            <w:vAlign w:val="center"/>
            <w:hideMark/>
          </w:tcPr>
          <w:p w:rsidR="00A55218" w:rsidRPr="00784D08" w:rsidRDefault="00A55218" w:rsidP="00A55218">
            <w:pPr>
              <w:jc w:val="center"/>
              <w:rPr>
                <w:rFonts w:eastAsia="Times New Roman"/>
                <w:sz w:val="16"/>
                <w:szCs w:val="24"/>
              </w:rPr>
            </w:pPr>
            <w:r w:rsidRPr="00784D08">
              <w:rPr>
                <w:rFonts w:eastAsia="Times New Roman"/>
                <w:noProof/>
                <w:sz w:val="16"/>
                <w:szCs w:val="24"/>
              </w:rPr>
              <w:t>0</w:t>
            </w:r>
          </w:p>
        </w:tc>
        <w:tc>
          <w:tcPr>
            <w:tcW w:w="500" w:type="pct"/>
            <w:noWrap/>
            <w:vAlign w:val="center"/>
            <w:hideMark/>
          </w:tcPr>
          <w:p w:rsidR="00A55218" w:rsidRPr="00784D08" w:rsidRDefault="00A55218" w:rsidP="00A55218">
            <w:pPr>
              <w:jc w:val="center"/>
              <w:rPr>
                <w:rFonts w:eastAsia="Times New Roman"/>
                <w:sz w:val="16"/>
                <w:szCs w:val="24"/>
              </w:rPr>
            </w:pPr>
            <w:r w:rsidRPr="00784D08">
              <w:rPr>
                <w:rFonts w:eastAsia="Times New Roman"/>
                <w:noProof/>
                <w:sz w:val="16"/>
                <w:szCs w:val="24"/>
              </w:rPr>
              <w:t>0</w:t>
            </w:r>
          </w:p>
        </w:tc>
        <w:tc>
          <w:tcPr>
            <w:tcW w:w="468" w:type="pct"/>
            <w:noWrap/>
            <w:vAlign w:val="center"/>
            <w:hideMark/>
          </w:tcPr>
          <w:p w:rsidR="00A55218" w:rsidRPr="00784D08" w:rsidRDefault="00A55218" w:rsidP="00A55218">
            <w:pPr>
              <w:jc w:val="center"/>
              <w:rPr>
                <w:rFonts w:eastAsia="Times New Roman"/>
                <w:sz w:val="16"/>
                <w:szCs w:val="24"/>
              </w:rPr>
            </w:pPr>
            <w:r w:rsidRPr="00784D08">
              <w:rPr>
                <w:rFonts w:eastAsia="Times New Roman"/>
                <w:noProof/>
                <w:sz w:val="16"/>
                <w:szCs w:val="24"/>
              </w:rPr>
              <w:t>0</w:t>
            </w:r>
          </w:p>
        </w:tc>
        <w:tc>
          <w:tcPr>
            <w:tcW w:w="500" w:type="pct"/>
            <w:noWrap/>
            <w:vAlign w:val="center"/>
            <w:hideMark/>
          </w:tcPr>
          <w:p w:rsidR="00A55218" w:rsidRPr="00784D08" w:rsidRDefault="00A55218" w:rsidP="00A55218">
            <w:pPr>
              <w:jc w:val="center"/>
              <w:rPr>
                <w:rFonts w:eastAsia="Times New Roman"/>
                <w:sz w:val="16"/>
                <w:szCs w:val="24"/>
              </w:rPr>
            </w:pPr>
            <w:r w:rsidRPr="00784D08">
              <w:rPr>
                <w:rFonts w:eastAsia="Times New Roman"/>
                <w:noProof/>
                <w:sz w:val="16"/>
                <w:szCs w:val="24"/>
              </w:rPr>
              <w:t>0</w:t>
            </w:r>
          </w:p>
        </w:tc>
        <w:tc>
          <w:tcPr>
            <w:tcW w:w="496" w:type="pct"/>
            <w:noWrap/>
            <w:vAlign w:val="center"/>
            <w:hideMark/>
          </w:tcPr>
          <w:p w:rsidR="00A55218" w:rsidRPr="00784D08" w:rsidRDefault="00A55218" w:rsidP="00A55218">
            <w:pPr>
              <w:jc w:val="center"/>
              <w:rPr>
                <w:rFonts w:eastAsia="Times New Roman"/>
                <w:sz w:val="16"/>
                <w:szCs w:val="24"/>
              </w:rPr>
            </w:pPr>
            <w:r w:rsidRPr="00784D08">
              <w:rPr>
                <w:rFonts w:eastAsia="Times New Roman"/>
                <w:noProof/>
                <w:sz w:val="16"/>
                <w:szCs w:val="24"/>
              </w:rPr>
              <w:t>0</w:t>
            </w:r>
          </w:p>
        </w:tc>
      </w:tr>
      <w:tr w:rsidR="00A55218" w:rsidRPr="00784D08" w:rsidTr="00A55218">
        <w:trPr>
          <w:trHeight w:val="255"/>
          <w:jc w:val="center"/>
        </w:trPr>
        <w:tc>
          <w:tcPr>
            <w:tcW w:w="2037" w:type="pct"/>
            <w:noWrap/>
            <w:vAlign w:val="bottom"/>
            <w:hideMark/>
          </w:tcPr>
          <w:p w:rsidR="00A55218" w:rsidRPr="00784D08" w:rsidRDefault="00A55218" w:rsidP="00A55218">
            <w:pPr>
              <w:jc w:val="center"/>
              <w:rPr>
                <w:rFonts w:eastAsia="Times New Roman"/>
                <w:b/>
                <w:bCs/>
                <w:sz w:val="24"/>
                <w:szCs w:val="24"/>
              </w:rPr>
            </w:pPr>
            <w:r w:rsidRPr="00784D08">
              <w:rPr>
                <w:rFonts w:eastAsia="Times New Roman"/>
                <w:b/>
                <w:bCs/>
                <w:sz w:val="24"/>
                <w:szCs w:val="24"/>
                <w:lang w:val="en-US"/>
              </w:rPr>
              <w:t xml:space="preserve"> </w:t>
            </w:r>
            <w:r w:rsidRPr="00784D08">
              <w:rPr>
                <w:rFonts w:eastAsia="Times New Roman"/>
                <w:b/>
                <w:bCs/>
                <w:sz w:val="24"/>
                <w:szCs w:val="24"/>
              </w:rPr>
              <w:t xml:space="preserve">TOTAL    </w:t>
            </w:r>
          </w:p>
        </w:tc>
        <w:tc>
          <w:tcPr>
            <w:tcW w:w="499" w:type="pct"/>
            <w:noWrap/>
            <w:vAlign w:val="center"/>
            <w:hideMark/>
          </w:tcPr>
          <w:p w:rsidR="00A55218" w:rsidRPr="00784D08" w:rsidRDefault="00A55218" w:rsidP="00A55218">
            <w:pPr>
              <w:jc w:val="center"/>
              <w:rPr>
                <w:rFonts w:eastAsia="Times New Roman"/>
                <w:b/>
                <w:sz w:val="16"/>
                <w:szCs w:val="24"/>
              </w:rPr>
            </w:pPr>
            <w:r w:rsidRPr="00784D08">
              <w:rPr>
                <w:rFonts w:eastAsia="Times New Roman"/>
                <w:noProof/>
                <w:sz w:val="16"/>
                <w:szCs w:val="24"/>
              </w:rPr>
              <w:t>0</w:t>
            </w:r>
          </w:p>
        </w:tc>
        <w:tc>
          <w:tcPr>
            <w:tcW w:w="500" w:type="pct"/>
            <w:noWrap/>
            <w:vAlign w:val="center"/>
            <w:hideMark/>
          </w:tcPr>
          <w:p w:rsidR="00A55218" w:rsidRPr="00784D08" w:rsidRDefault="00A55218" w:rsidP="00A55218">
            <w:pPr>
              <w:jc w:val="center"/>
              <w:rPr>
                <w:rFonts w:eastAsia="Times New Roman"/>
                <w:b/>
                <w:sz w:val="16"/>
                <w:szCs w:val="24"/>
              </w:rPr>
            </w:pPr>
            <w:r w:rsidRPr="00784D08">
              <w:rPr>
                <w:rFonts w:eastAsia="Times New Roman"/>
                <w:noProof/>
                <w:sz w:val="16"/>
                <w:szCs w:val="24"/>
              </w:rPr>
              <w:t>0</w:t>
            </w:r>
          </w:p>
        </w:tc>
        <w:tc>
          <w:tcPr>
            <w:tcW w:w="500" w:type="pct"/>
            <w:noWrap/>
            <w:vAlign w:val="center"/>
            <w:hideMark/>
          </w:tcPr>
          <w:p w:rsidR="00A55218" w:rsidRPr="00784D08" w:rsidRDefault="00A55218" w:rsidP="00A55218">
            <w:pPr>
              <w:jc w:val="center"/>
              <w:rPr>
                <w:rFonts w:eastAsia="Times New Roman"/>
                <w:b/>
                <w:sz w:val="16"/>
                <w:szCs w:val="24"/>
              </w:rPr>
            </w:pPr>
            <w:r w:rsidRPr="00784D08">
              <w:rPr>
                <w:rFonts w:eastAsia="Times New Roman"/>
                <w:noProof/>
                <w:sz w:val="16"/>
                <w:szCs w:val="24"/>
              </w:rPr>
              <w:t>0</w:t>
            </w:r>
          </w:p>
        </w:tc>
        <w:tc>
          <w:tcPr>
            <w:tcW w:w="468" w:type="pct"/>
            <w:noWrap/>
            <w:vAlign w:val="center"/>
            <w:hideMark/>
          </w:tcPr>
          <w:p w:rsidR="00A55218" w:rsidRPr="00784D08" w:rsidRDefault="00A55218" w:rsidP="00A55218">
            <w:pPr>
              <w:jc w:val="center"/>
              <w:rPr>
                <w:rFonts w:eastAsia="Times New Roman"/>
                <w:b/>
                <w:sz w:val="16"/>
                <w:szCs w:val="24"/>
              </w:rPr>
            </w:pPr>
            <w:r w:rsidRPr="00784D08">
              <w:rPr>
                <w:rFonts w:eastAsia="Times New Roman"/>
                <w:noProof/>
                <w:sz w:val="16"/>
                <w:szCs w:val="24"/>
              </w:rPr>
              <w:t>0</w:t>
            </w:r>
          </w:p>
        </w:tc>
        <w:tc>
          <w:tcPr>
            <w:tcW w:w="500" w:type="pct"/>
            <w:noWrap/>
            <w:vAlign w:val="bottom"/>
            <w:hideMark/>
          </w:tcPr>
          <w:p w:rsidR="00A55218" w:rsidRPr="00784D08" w:rsidRDefault="00A55218" w:rsidP="00A55218">
            <w:pPr>
              <w:jc w:val="center"/>
              <w:rPr>
                <w:rFonts w:eastAsia="Times New Roman"/>
                <w:b/>
                <w:sz w:val="16"/>
                <w:szCs w:val="24"/>
              </w:rPr>
            </w:pPr>
            <w:r w:rsidRPr="00784D08">
              <w:rPr>
                <w:rFonts w:eastAsia="Times New Roman"/>
                <w:noProof/>
                <w:sz w:val="16"/>
                <w:szCs w:val="24"/>
              </w:rPr>
              <w:t>0</w:t>
            </w:r>
          </w:p>
        </w:tc>
        <w:tc>
          <w:tcPr>
            <w:tcW w:w="496" w:type="pct"/>
            <w:noWrap/>
            <w:vAlign w:val="bottom"/>
            <w:hideMark/>
          </w:tcPr>
          <w:p w:rsidR="00A55218" w:rsidRPr="00784D08" w:rsidRDefault="00A55218" w:rsidP="00A55218">
            <w:pPr>
              <w:jc w:val="center"/>
              <w:rPr>
                <w:rFonts w:eastAsia="Times New Roman"/>
                <w:b/>
                <w:sz w:val="16"/>
                <w:szCs w:val="24"/>
              </w:rPr>
            </w:pPr>
            <w:r w:rsidRPr="00784D08">
              <w:rPr>
                <w:rFonts w:eastAsia="Times New Roman"/>
                <w:noProof/>
                <w:sz w:val="16"/>
                <w:szCs w:val="24"/>
              </w:rPr>
              <w:t>0</w:t>
            </w:r>
          </w:p>
        </w:tc>
      </w:tr>
      <w:tr w:rsidR="00A55218" w:rsidRPr="00784D08" w:rsidTr="00A55218">
        <w:trPr>
          <w:trHeight w:val="255"/>
          <w:jc w:val="center"/>
        </w:trPr>
        <w:tc>
          <w:tcPr>
            <w:tcW w:w="2037" w:type="pct"/>
            <w:vAlign w:val="center"/>
            <w:hideMark/>
          </w:tcPr>
          <w:p w:rsidR="00A55218" w:rsidRPr="00784D08" w:rsidRDefault="00A55218" w:rsidP="00A55218">
            <w:pPr>
              <w:rPr>
                <w:rFonts w:eastAsia="Times New Roman"/>
                <w:sz w:val="24"/>
                <w:szCs w:val="24"/>
              </w:rPr>
            </w:pPr>
            <w:r w:rsidRPr="00784D08">
              <w:rPr>
                <w:rFonts w:eastAsia="Times New Roman"/>
                <w:sz w:val="24"/>
                <w:szCs w:val="24"/>
              </w:rPr>
              <w:t> </w:t>
            </w:r>
          </w:p>
        </w:tc>
        <w:tc>
          <w:tcPr>
            <w:tcW w:w="499" w:type="pct"/>
            <w:noWrap/>
            <w:vAlign w:val="center"/>
          </w:tcPr>
          <w:p w:rsidR="00A55218" w:rsidRPr="00784D08" w:rsidRDefault="00A55218" w:rsidP="00A55218">
            <w:pPr>
              <w:jc w:val="center"/>
              <w:rPr>
                <w:rFonts w:eastAsia="Times New Roman"/>
                <w:b/>
                <w:sz w:val="16"/>
                <w:szCs w:val="24"/>
              </w:rPr>
            </w:pPr>
          </w:p>
        </w:tc>
        <w:tc>
          <w:tcPr>
            <w:tcW w:w="500" w:type="pct"/>
            <w:noWrap/>
            <w:vAlign w:val="center"/>
          </w:tcPr>
          <w:p w:rsidR="00A55218" w:rsidRPr="00784D08" w:rsidRDefault="00A55218" w:rsidP="00A55218">
            <w:pPr>
              <w:jc w:val="center"/>
              <w:rPr>
                <w:rFonts w:eastAsia="Times New Roman"/>
                <w:b/>
                <w:sz w:val="16"/>
                <w:szCs w:val="24"/>
              </w:rPr>
            </w:pPr>
          </w:p>
        </w:tc>
        <w:tc>
          <w:tcPr>
            <w:tcW w:w="500" w:type="pct"/>
            <w:noWrap/>
            <w:vAlign w:val="bottom"/>
          </w:tcPr>
          <w:p w:rsidR="00A55218" w:rsidRPr="00784D08" w:rsidRDefault="00A55218" w:rsidP="00A55218">
            <w:pPr>
              <w:rPr>
                <w:rFonts w:eastAsia="Times New Roman"/>
                <w:b/>
                <w:sz w:val="16"/>
                <w:szCs w:val="24"/>
              </w:rPr>
            </w:pPr>
          </w:p>
        </w:tc>
        <w:tc>
          <w:tcPr>
            <w:tcW w:w="468" w:type="pct"/>
            <w:noWrap/>
            <w:vAlign w:val="bottom"/>
          </w:tcPr>
          <w:p w:rsidR="00A55218" w:rsidRPr="00784D08" w:rsidRDefault="00A55218" w:rsidP="00A55218">
            <w:pPr>
              <w:rPr>
                <w:rFonts w:eastAsia="Times New Roman"/>
                <w:b/>
                <w:sz w:val="16"/>
                <w:szCs w:val="24"/>
              </w:rPr>
            </w:pPr>
          </w:p>
        </w:tc>
        <w:tc>
          <w:tcPr>
            <w:tcW w:w="500" w:type="pct"/>
            <w:noWrap/>
            <w:vAlign w:val="bottom"/>
          </w:tcPr>
          <w:p w:rsidR="00A55218" w:rsidRPr="00784D08" w:rsidRDefault="00A55218" w:rsidP="00A55218">
            <w:pPr>
              <w:rPr>
                <w:rFonts w:eastAsia="Times New Roman"/>
                <w:b/>
                <w:sz w:val="16"/>
                <w:szCs w:val="24"/>
              </w:rPr>
            </w:pPr>
          </w:p>
        </w:tc>
        <w:tc>
          <w:tcPr>
            <w:tcW w:w="496" w:type="pct"/>
            <w:noWrap/>
            <w:vAlign w:val="bottom"/>
          </w:tcPr>
          <w:p w:rsidR="00A55218" w:rsidRPr="00784D08" w:rsidRDefault="00A55218" w:rsidP="00A55218">
            <w:pPr>
              <w:rPr>
                <w:rFonts w:eastAsia="Times New Roman"/>
                <w:b/>
                <w:sz w:val="16"/>
                <w:szCs w:val="24"/>
              </w:rPr>
            </w:pPr>
          </w:p>
        </w:tc>
      </w:tr>
      <w:tr w:rsidR="00A55218" w:rsidRPr="00784D08" w:rsidTr="00A55218">
        <w:trPr>
          <w:trHeight w:val="255"/>
          <w:jc w:val="center"/>
        </w:trPr>
        <w:tc>
          <w:tcPr>
            <w:tcW w:w="2037" w:type="pct"/>
            <w:noWrap/>
            <w:vAlign w:val="bottom"/>
            <w:hideMark/>
          </w:tcPr>
          <w:p w:rsidR="00A55218" w:rsidRPr="00784D08" w:rsidRDefault="00A55218" w:rsidP="00A55218">
            <w:pPr>
              <w:jc w:val="center"/>
              <w:rPr>
                <w:rFonts w:eastAsia="Times New Roman"/>
                <w:b/>
                <w:bCs/>
                <w:sz w:val="24"/>
                <w:szCs w:val="24"/>
              </w:rPr>
            </w:pPr>
            <w:r w:rsidRPr="00784D08">
              <w:rPr>
                <w:rFonts w:eastAsia="Times New Roman"/>
                <w:b/>
                <w:bCs/>
                <w:sz w:val="24"/>
                <w:szCs w:val="24"/>
              </w:rPr>
              <w:t xml:space="preserve"> ACTUALIZARE Cheltuieli Eligibile (max 5%) </w:t>
            </w:r>
          </w:p>
        </w:tc>
        <w:tc>
          <w:tcPr>
            <w:tcW w:w="499" w:type="pct"/>
            <w:noWrap/>
            <w:vAlign w:val="center"/>
            <w:hideMark/>
          </w:tcPr>
          <w:p w:rsidR="00A55218" w:rsidRPr="00784D08" w:rsidRDefault="00A55218" w:rsidP="00A55218">
            <w:pPr>
              <w:jc w:val="center"/>
              <w:rPr>
                <w:rFonts w:eastAsia="Times New Roman"/>
                <w:b/>
                <w:sz w:val="16"/>
                <w:szCs w:val="24"/>
              </w:rPr>
            </w:pPr>
            <w:r w:rsidRPr="00784D08">
              <w:rPr>
                <w:rFonts w:eastAsia="Times New Roman"/>
                <w:noProof/>
                <w:sz w:val="16"/>
                <w:szCs w:val="24"/>
              </w:rPr>
              <w:t>0</w:t>
            </w:r>
          </w:p>
        </w:tc>
        <w:tc>
          <w:tcPr>
            <w:tcW w:w="500" w:type="pct"/>
            <w:noWrap/>
            <w:vAlign w:val="center"/>
            <w:hideMark/>
          </w:tcPr>
          <w:p w:rsidR="00A55218" w:rsidRPr="00784D08" w:rsidRDefault="00A55218" w:rsidP="00A55218">
            <w:pPr>
              <w:jc w:val="center"/>
              <w:rPr>
                <w:rFonts w:eastAsia="Times New Roman"/>
                <w:b/>
                <w:sz w:val="16"/>
                <w:szCs w:val="24"/>
              </w:rPr>
            </w:pPr>
            <w:r w:rsidRPr="00784D08">
              <w:rPr>
                <w:rFonts w:eastAsia="Times New Roman"/>
                <w:noProof/>
                <w:sz w:val="16"/>
                <w:szCs w:val="24"/>
              </w:rPr>
              <w:t>0</w:t>
            </w:r>
          </w:p>
        </w:tc>
        <w:tc>
          <w:tcPr>
            <w:tcW w:w="500" w:type="pct"/>
            <w:noWrap/>
            <w:vAlign w:val="center"/>
            <w:hideMark/>
          </w:tcPr>
          <w:p w:rsidR="00A55218" w:rsidRPr="00784D08" w:rsidRDefault="00A55218" w:rsidP="00A55218">
            <w:pPr>
              <w:jc w:val="center"/>
              <w:rPr>
                <w:rFonts w:eastAsia="Times New Roman"/>
                <w:b/>
                <w:sz w:val="16"/>
                <w:szCs w:val="24"/>
              </w:rPr>
            </w:pPr>
            <w:r w:rsidRPr="00784D08">
              <w:rPr>
                <w:rFonts w:eastAsia="Times New Roman"/>
                <w:noProof/>
                <w:sz w:val="16"/>
                <w:szCs w:val="24"/>
              </w:rPr>
              <w:t>0</w:t>
            </w:r>
          </w:p>
        </w:tc>
        <w:tc>
          <w:tcPr>
            <w:tcW w:w="468" w:type="pct"/>
            <w:noWrap/>
            <w:vAlign w:val="center"/>
            <w:hideMark/>
          </w:tcPr>
          <w:p w:rsidR="00A55218" w:rsidRPr="00784D08" w:rsidRDefault="00A55218" w:rsidP="00A55218">
            <w:pPr>
              <w:jc w:val="center"/>
              <w:rPr>
                <w:rFonts w:eastAsia="Times New Roman"/>
                <w:b/>
                <w:sz w:val="16"/>
                <w:szCs w:val="24"/>
              </w:rPr>
            </w:pPr>
            <w:r w:rsidRPr="00784D08">
              <w:rPr>
                <w:rFonts w:eastAsia="Times New Roman"/>
                <w:noProof/>
                <w:sz w:val="16"/>
                <w:szCs w:val="24"/>
              </w:rPr>
              <w:t>0</w:t>
            </w:r>
          </w:p>
        </w:tc>
        <w:tc>
          <w:tcPr>
            <w:tcW w:w="500" w:type="pct"/>
            <w:noWrap/>
            <w:vAlign w:val="center"/>
            <w:hideMark/>
          </w:tcPr>
          <w:p w:rsidR="00A55218" w:rsidRPr="00784D08" w:rsidRDefault="00A55218" w:rsidP="00A55218">
            <w:pPr>
              <w:jc w:val="center"/>
              <w:rPr>
                <w:rFonts w:eastAsia="Times New Roman"/>
                <w:b/>
                <w:sz w:val="16"/>
                <w:szCs w:val="24"/>
              </w:rPr>
            </w:pPr>
            <w:r w:rsidRPr="00784D08">
              <w:rPr>
                <w:rFonts w:eastAsia="Times New Roman"/>
                <w:noProof/>
                <w:sz w:val="16"/>
                <w:szCs w:val="24"/>
              </w:rPr>
              <w:t>0</w:t>
            </w:r>
          </w:p>
        </w:tc>
        <w:tc>
          <w:tcPr>
            <w:tcW w:w="496" w:type="pct"/>
            <w:noWrap/>
            <w:vAlign w:val="center"/>
            <w:hideMark/>
          </w:tcPr>
          <w:p w:rsidR="00A55218" w:rsidRPr="00784D08" w:rsidRDefault="00A55218" w:rsidP="00A55218">
            <w:pPr>
              <w:jc w:val="center"/>
              <w:rPr>
                <w:rFonts w:eastAsia="Times New Roman"/>
                <w:b/>
                <w:sz w:val="16"/>
                <w:szCs w:val="24"/>
              </w:rPr>
            </w:pPr>
            <w:r w:rsidRPr="00784D08">
              <w:rPr>
                <w:rFonts w:eastAsia="Times New Roman"/>
                <w:noProof/>
                <w:sz w:val="16"/>
                <w:szCs w:val="24"/>
              </w:rPr>
              <w:t>0</w:t>
            </w:r>
          </w:p>
        </w:tc>
      </w:tr>
      <w:tr w:rsidR="00A55218" w:rsidRPr="00784D08" w:rsidTr="00A55218">
        <w:trPr>
          <w:trHeight w:val="255"/>
          <w:jc w:val="center"/>
        </w:trPr>
        <w:tc>
          <w:tcPr>
            <w:tcW w:w="2037" w:type="pct"/>
            <w:noWrap/>
            <w:vAlign w:val="bottom"/>
            <w:hideMark/>
          </w:tcPr>
          <w:p w:rsidR="00A55218" w:rsidRPr="00784D08" w:rsidRDefault="00A55218" w:rsidP="00A55218">
            <w:pPr>
              <w:jc w:val="center"/>
              <w:rPr>
                <w:rFonts w:eastAsia="Times New Roman"/>
                <w:b/>
                <w:bCs/>
                <w:sz w:val="24"/>
                <w:szCs w:val="24"/>
              </w:rPr>
            </w:pPr>
            <w:r w:rsidRPr="00784D08">
              <w:rPr>
                <w:rFonts w:eastAsia="Times New Roman"/>
                <w:b/>
                <w:bCs/>
                <w:sz w:val="24"/>
                <w:szCs w:val="24"/>
              </w:rPr>
              <w:t>TOTAL GENERAL FĂRĂ TVA</w:t>
            </w:r>
          </w:p>
        </w:tc>
        <w:tc>
          <w:tcPr>
            <w:tcW w:w="499" w:type="pct"/>
            <w:noWrap/>
            <w:vAlign w:val="center"/>
            <w:hideMark/>
          </w:tcPr>
          <w:p w:rsidR="00A55218" w:rsidRPr="00784D08" w:rsidRDefault="00A55218" w:rsidP="00A55218">
            <w:pPr>
              <w:jc w:val="center"/>
              <w:rPr>
                <w:rFonts w:eastAsia="Times New Roman"/>
                <w:b/>
                <w:sz w:val="16"/>
                <w:szCs w:val="24"/>
              </w:rPr>
            </w:pPr>
            <w:r w:rsidRPr="00784D08">
              <w:rPr>
                <w:rFonts w:eastAsia="Times New Roman"/>
                <w:noProof/>
                <w:sz w:val="16"/>
                <w:szCs w:val="24"/>
              </w:rPr>
              <w:t>0</w:t>
            </w:r>
          </w:p>
        </w:tc>
        <w:tc>
          <w:tcPr>
            <w:tcW w:w="500" w:type="pct"/>
            <w:noWrap/>
            <w:vAlign w:val="center"/>
            <w:hideMark/>
          </w:tcPr>
          <w:p w:rsidR="00A55218" w:rsidRPr="00784D08" w:rsidRDefault="00A55218" w:rsidP="00A55218">
            <w:pPr>
              <w:jc w:val="center"/>
              <w:rPr>
                <w:rFonts w:eastAsia="Times New Roman"/>
                <w:b/>
                <w:sz w:val="16"/>
                <w:szCs w:val="24"/>
              </w:rPr>
            </w:pPr>
            <w:r w:rsidRPr="00784D08">
              <w:rPr>
                <w:rFonts w:eastAsia="Times New Roman"/>
                <w:noProof/>
                <w:sz w:val="16"/>
                <w:szCs w:val="24"/>
              </w:rPr>
              <w:t>0</w:t>
            </w:r>
          </w:p>
        </w:tc>
        <w:tc>
          <w:tcPr>
            <w:tcW w:w="500" w:type="pct"/>
            <w:noWrap/>
            <w:vAlign w:val="center"/>
            <w:hideMark/>
          </w:tcPr>
          <w:p w:rsidR="00A55218" w:rsidRPr="00784D08" w:rsidRDefault="00A55218" w:rsidP="00A55218">
            <w:pPr>
              <w:jc w:val="center"/>
              <w:rPr>
                <w:rFonts w:eastAsia="Times New Roman"/>
                <w:b/>
                <w:sz w:val="16"/>
                <w:szCs w:val="24"/>
              </w:rPr>
            </w:pPr>
            <w:r w:rsidRPr="00784D08">
              <w:rPr>
                <w:rFonts w:eastAsia="Times New Roman"/>
                <w:noProof/>
                <w:sz w:val="16"/>
                <w:szCs w:val="24"/>
              </w:rPr>
              <w:t>0</w:t>
            </w:r>
          </w:p>
        </w:tc>
        <w:tc>
          <w:tcPr>
            <w:tcW w:w="468" w:type="pct"/>
            <w:noWrap/>
            <w:vAlign w:val="center"/>
            <w:hideMark/>
          </w:tcPr>
          <w:p w:rsidR="00A55218" w:rsidRPr="00784D08" w:rsidRDefault="00A55218" w:rsidP="00A55218">
            <w:pPr>
              <w:jc w:val="center"/>
              <w:rPr>
                <w:rFonts w:eastAsia="Times New Roman"/>
                <w:b/>
                <w:sz w:val="16"/>
                <w:szCs w:val="24"/>
              </w:rPr>
            </w:pPr>
            <w:r w:rsidRPr="00784D08">
              <w:rPr>
                <w:rFonts w:eastAsia="Times New Roman"/>
                <w:noProof/>
                <w:sz w:val="16"/>
                <w:szCs w:val="24"/>
              </w:rPr>
              <w:t>0</w:t>
            </w:r>
          </w:p>
        </w:tc>
        <w:tc>
          <w:tcPr>
            <w:tcW w:w="500" w:type="pct"/>
            <w:noWrap/>
            <w:vAlign w:val="center"/>
            <w:hideMark/>
          </w:tcPr>
          <w:p w:rsidR="00A55218" w:rsidRPr="00784D08" w:rsidRDefault="00A55218" w:rsidP="00A55218">
            <w:pPr>
              <w:jc w:val="center"/>
              <w:rPr>
                <w:rFonts w:eastAsia="Times New Roman"/>
                <w:b/>
                <w:sz w:val="16"/>
                <w:szCs w:val="24"/>
              </w:rPr>
            </w:pPr>
            <w:r w:rsidRPr="00784D08">
              <w:rPr>
                <w:rFonts w:eastAsia="Times New Roman"/>
                <w:noProof/>
                <w:sz w:val="16"/>
                <w:szCs w:val="24"/>
              </w:rPr>
              <w:t>0</w:t>
            </w:r>
          </w:p>
        </w:tc>
        <w:tc>
          <w:tcPr>
            <w:tcW w:w="496" w:type="pct"/>
            <w:noWrap/>
            <w:vAlign w:val="center"/>
            <w:hideMark/>
          </w:tcPr>
          <w:p w:rsidR="00A55218" w:rsidRPr="00784D08" w:rsidRDefault="00A55218" w:rsidP="00A55218">
            <w:pPr>
              <w:jc w:val="center"/>
              <w:rPr>
                <w:rFonts w:eastAsia="Times New Roman"/>
                <w:b/>
                <w:sz w:val="16"/>
                <w:szCs w:val="24"/>
              </w:rPr>
            </w:pPr>
            <w:r w:rsidRPr="00784D08">
              <w:rPr>
                <w:rFonts w:eastAsia="Times New Roman"/>
                <w:noProof/>
                <w:sz w:val="16"/>
                <w:szCs w:val="24"/>
              </w:rPr>
              <w:t>0</w:t>
            </w:r>
          </w:p>
        </w:tc>
      </w:tr>
      <w:tr w:rsidR="00A55218" w:rsidRPr="00784D08" w:rsidTr="00A55218">
        <w:trPr>
          <w:trHeight w:val="255"/>
          <w:jc w:val="center"/>
        </w:trPr>
        <w:tc>
          <w:tcPr>
            <w:tcW w:w="2037" w:type="pct"/>
            <w:noWrap/>
            <w:vAlign w:val="bottom"/>
            <w:hideMark/>
          </w:tcPr>
          <w:p w:rsidR="00A55218" w:rsidRPr="00784D08" w:rsidRDefault="00A55218" w:rsidP="00A55218">
            <w:pPr>
              <w:jc w:val="center"/>
              <w:rPr>
                <w:rFonts w:eastAsia="Times New Roman"/>
                <w:b/>
                <w:bCs/>
                <w:sz w:val="24"/>
                <w:szCs w:val="24"/>
              </w:rPr>
            </w:pPr>
            <w:r w:rsidRPr="00784D08">
              <w:rPr>
                <w:rFonts w:eastAsia="Times New Roman"/>
                <w:b/>
                <w:bCs/>
                <w:sz w:val="24"/>
                <w:szCs w:val="24"/>
              </w:rPr>
              <w:t xml:space="preserve"> Valoare TVA  </w:t>
            </w:r>
          </w:p>
        </w:tc>
        <w:tc>
          <w:tcPr>
            <w:tcW w:w="499" w:type="pct"/>
            <w:noWrap/>
            <w:vAlign w:val="center"/>
            <w:hideMark/>
          </w:tcPr>
          <w:p w:rsidR="00A55218" w:rsidRPr="00784D08" w:rsidRDefault="00A55218" w:rsidP="00A55218">
            <w:pPr>
              <w:jc w:val="center"/>
              <w:rPr>
                <w:rFonts w:eastAsia="Times New Roman"/>
                <w:b/>
                <w:sz w:val="16"/>
                <w:szCs w:val="24"/>
              </w:rPr>
            </w:pPr>
            <w:r w:rsidRPr="00784D08">
              <w:rPr>
                <w:rFonts w:eastAsia="Times New Roman"/>
                <w:b/>
                <w:noProof/>
                <w:sz w:val="16"/>
                <w:szCs w:val="24"/>
              </w:rPr>
              <w:t>0</w:t>
            </w:r>
          </w:p>
        </w:tc>
        <w:tc>
          <w:tcPr>
            <w:tcW w:w="500" w:type="pct"/>
            <w:noWrap/>
            <w:vAlign w:val="center"/>
            <w:hideMark/>
          </w:tcPr>
          <w:p w:rsidR="00A55218" w:rsidRPr="00784D08" w:rsidRDefault="00A55218" w:rsidP="00A55218">
            <w:pPr>
              <w:jc w:val="center"/>
              <w:rPr>
                <w:rFonts w:eastAsia="Times New Roman"/>
                <w:b/>
                <w:sz w:val="16"/>
                <w:szCs w:val="24"/>
              </w:rPr>
            </w:pPr>
            <w:r w:rsidRPr="00784D08">
              <w:rPr>
                <w:rFonts w:eastAsia="Times New Roman"/>
                <w:b/>
                <w:noProof/>
                <w:sz w:val="16"/>
                <w:szCs w:val="24"/>
              </w:rPr>
              <w:t>0</w:t>
            </w:r>
          </w:p>
        </w:tc>
        <w:tc>
          <w:tcPr>
            <w:tcW w:w="500" w:type="pct"/>
            <w:noWrap/>
            <w:vAlign w:val="center"/>
            <w:hideMark/>
          </w:tcPr>
          <w:p w:rsidR="00A55218" w:rsidRPr="00784D08" w:rsidRDefault="00A55218" w:rsidP="00A55218">
            <w:pPr>
              <w:jc w:val="center"/>
              <w:rPr>
                <w:rFonts w:eastAsia="Times New Roman"/>
                <w:b/>
                <w:sz w:val="16"/>
                <w:szCs w:val="24"/>
              </w:rPr>
            </w:pPr>
            <w:r w:rsidRPr="00784D08">
              <w:rPr>
                <w:rFonts w:eastAsia="Times New Roman"/>
                <w:noProof/>
                <w:sz w:val="16"/>
                <w:szCs w:val="24"/>
              </w:rPr>
              <w:t>0</w:t>
            </w:r>
          </w:p>
        </w:tc>
        <w:tc>
          <w:tcPr>
            <w:tcW w:w="468" w:type="pct"/>
            <w:noWrap/>
            <w:vAlign w:val="center"/>
            <w:hideMark/>
          </w:tcPr>
          <w:p w:rsidR="00A55218" w:rsidRPr="00784D08" w:rsidRDefault="00A55218" w:rsidP="00A55218">
            <w:pPr>
              <w:jc w:val="center"/>
              <w:rPr>
                <w:rFonts w:eastAsia="Times New Roman"/>
                <w:b/>
                <w:sz w:val="16"/>
                <w:szCs w:val="24"/>
              </w:rPr>
            </w:pPr>
            <w:r w:rsidRPr="00784D08">
              <w:rPr>
                <w:rFonts w:eastAsia="Times New Roman"/>
                <w:b/>
                <w:sz w:val="16"/>
                <w:szCs w:val="24"/>
              </w:rPr>
              <w:t>0</w:t>
            </w:r>
          </w:p>
        </w:tc>
        <w:tc>
          <w:tcPr>
            <w:tcW w:w="500" w:type="pct"/>
            <w:noWrap/>
            <w:vAlign w:val="center"/>
            <w:hideMark/>
          </w:tcPr>
          <w:p w:rsidR="00A55218" w:rsidRPr="00784D08" w:rsidRDefault="00A55218" w:rsidP="00A55218">
            <w:pPr>
              <w:jc w:val="center"/>
              <w:rPr>
                <w:rFonts w:eastAsia="Times New Roman"/>
                <w:b/>
                <w:sz w:val="16"/>
                <w:szCs w:val="24"/>
              </w:rPr>
            </w:pPr>
            <w:r w:rsidRPr="00784D08">
              <w:rPr>
                <w:rFonts w:eastAsia="Times New Roman"/>
                <w:noProof/>
                <w:sz w:val="16"/>
                <w:szCs w:val="24"/>
              </w:rPr>
              <w:t>0</w:t>
            </w:r>
          </w:p>
        </w:tc>
        <w:tc>
          <w:tcPr>
            <w:tcW w:w="496" w:type="pct"/>
            <w:noWrap/>
            <w:vAlign w:val="center"/>
            <w:hideMark/>
          </w:tcPr>
          <w:p w:rsidR="00A55218" w:rsidRPr="00784D08" w:rsidRDefault="00A55218" w:rsidP="00A55218">
            <w:pPr>
              <w:jc w:val="center"/>
              <w:rPr>
                <w:rFonts w:eastAsia="Times New Roman"/>
                <w:b/>
                <w:sz w:val="16"/>
                <w:szCs w:val="24"/>
              </w:rPr>
            </w:pPr>
            <w:r w:rsidRPr="00784D08">
              <w:rPr>
                <w:rFonts w:eastAsia="Times New Roman"/>
                <w:noProof/>
                <w:sz w:val="16"/>
                <w:szCs w:val="24"/>
              </w:rPr>
              <w:t>0</w:t>
            </w:r>
          </w:p>
        </w:tc>
      </w:tr>
      <w:tr w:rsidR="00A55218" w:rsidRPr="00784D08" w:rsidTr="00A55218">
        <w:trPr>
          <w:trHeight w:val="270"/>
          <w:jc w:val="center"/>
        </w:trPr>
        <w:tc>
          <w:tcPr>
            <w:tcW w:w="2037" w:type="pct"/>
            <w:noWrap/>
            <w:vAlign w:val="bottom"/>
            <w:hideMark/>
          </w:tcPr>
          <w:p w:rsidR="00A55218" w:rsidRPr="00784D08" w:rsidRDefault="00A55218" w:rsidP="00A55218">
            <w:pPr>
              <w:jc w:val="center"/>
              <w:rPr>
                <w:rFonts w:eastAsia="Times New Roman"/>
                <w:b/>
                <w:bCs/>
                <w:sz w:val="24"/>
                <w:szCs w:val="24"/>
              </w:rPr>
            </w:pPr>
            <w:r w:rsidRPr="00784D08">
              <w:rPr>
                <w:rFonts w:eastAsia="Times New Roman"/>
                <w:b/>
                <w:bCs/>
                <w:sz w:val="24"/>
                <w:szCs w:val="24"/>
              </w:rPr>
              <w:t xml:space="preserve"> TOTAL GENERAL inclusiv TVA </w:t>
            </w:r>
          </w:p>
        </w:tc>
        <w:tc>
          <w:tcPr>
            <w:tcW w:w="999" w:type="pct"/>
            <w:gridSpan w:val="2"/>
            <w:noWrap/>
            <w:vAlign w:val="center"/>
            <w:hideMark/>
          </w:tcPr>
          <w:p w:rsidR="00A55218" w:rsidRPr="00784D08" w:rsidRDefault="00A55218" w:rsidP="00A55218">
            <w:pPr>
              <w:jc w:val="center"/>
              <w:rPr>
                <w:rFonts w:eastAsia="Times New Roman"/>
                <w:b/>
                <w:sz w:val="16"/>
                <w:szCs w:val="24"/>
              </w:rPr>
            </w:pPr>
            <w:r w:rsidRPr="00784D08">
              <w:rPr>
                <w:rFonts w:eastAsia="Times New Roman"/>
                <w:b/>
                <w:noProof/>
                <w:sz w:val="16"/>
                <w:szCs w:val="24"/>
              </w:rPr>
              <w:t>0</w:t>
            </w:r>
          </w:p>
        </w:tc>
        <w:tc>
          <w:tcPr>
            <w:tcW w:w="968" w:type="pct"/>
            <w:gridSpan w:val="2"/>
            <w:vAlign w:val="center"/>
            <w:hideMark/>
          </w:tcPr>
          <w:p w:rsidR="00A55218" w:rsidRPr="00784D08" w:rsidRDefault="00A55218" w:rsidP="00A55218">
            <w:pPr>
              <w:jc w:val="center"/>
              <w:rPr>
                <w:rFonts w:eastAsia="Times New Roman"/>
                <w:b/>
                <w:sz w:val="16"/>
                <w:szCs w:val="24"/>
              </w:rPr>
            </w:pPr>
            <w:r w:rsidRPr="00784D08">
              <w:rPr>
                <w:rFonts w:eastAsia="Times New Roman"/>
                <w:b/>
                <w:noProof/>
                <w:sz w:val="16"/>
                <w:szCs w:val="24"/>
              </w:rPr>
              <w:t>0</w:t>
            </w:r>
          </w:p>
        </w:tc>
        <w:tc>
          <w:tcPr>
            <w:tcW w:w="996" w:type="pct"/>
            <w:gridSpan w:val="2"/>
            <w:vAlign w:val="center"/>
            <w:hideMark/>
          </w:tcPr>
          <w:p w:rsidR="00A55218" w:rsidRPr="00784D08" w:rsidRDefault="00A55218" w:rsidP="00A55218">
            <w:pPr>
              <w:jc w:val="center"/>
              <w:rPr>
                <w:rFonts w:eastAsia="Times New Roman"/>
                <w:b/>
                <w:sz w:val="16"/>
                <w:szCs w:val="24"/>
              </w:rPr>
            </w:pPr>
            <w:r w:rsidRPr="00784D08">
              <w:rPr>
                <w:rFonts w:eastAsia="Times New Roman"/>
                <w:b/>
                <w:sz w:val="16"/>
                <w:szCs w:val="24"/>
              </w:rPr>
              <w:t>0</w:t>
            </w:r>
          </w:p>
        </w:tc>
      </w:tr>
    </w:tbl>
    <w:p w:rsidR="00184185" w:rsidRPr="00E92129" w:rsidRDefault="00184185" w:rsidP="00526737">
      <w:pPr>
        <w:jc w:val="both"/>
        <w:rPr>
          <w:rFonts w:eastAsia="Times New Roman" w:cs="Calibri"/>
        </w:rPr>
      </w:pPr>
    </w:p>
    <w:p w:rsidR="003D0527" w:rsidRPr="00E92129" w:rsidRDefault="00526737" w:rsidP="00526737">
      <w:pPr>
        <w:jc w:val="both"/>
        <w:rPr>
          <w:rFonts w:eastAsia="Times New Roman" w:cs="Calibri"/>
        </w:rPr>
      </w:pPr>
      <w:r w:rsidRPr="00E92129">
        <w:rPr>
          <w:rFonts w:eastAsia="Times New Roman" w:cs="Calibri"/>
        </w:rPr>
        <w:t>Toate costurile vor fi exprimate în EURO, și se vor baza pe Studiul de fezabilitate(întocmit conform cu prevederile HG 907/2016)</w:t>
      </w:r>
    </w:p>
    <w:p w:rsidR="00D82876" w:rsidRPr="00E92129" w:rsidRDefault="00526737" w:rsidP="00FC6F5F">
      <w:pPr>
        <w:jc w:val="both"/>
        <w:rPr>
          <w:rFonts w:eastAsia="Times New Roman" w:cs="Calibri"/>
        </w:rPr>
      </w:pPr>
      <w:r w:rsidRPr="00455F24">
        <w:rPr>
          <w:rFonts w:eastAsia="Times New Roman" w:cs="Calibri"/>
        </w:rPr>
        <w:t xml:space="preserve">1 Euro = </w:t>
      </w:r>
      <w:r w:rsidRPr="00455F24">
        <w:rPr>
          <w:rFonts w:eastAsia="Times New Roman" w:cs="Calibri"/>
          <w:noProof/>
        </w:rPr>
        <w:t>...............</w:t>
      </w:r>
      <w:r w:rsidRPr="00455F24">
        <w:rPr>
          <w:rFonts w:eastAsia="Times New Roman" w:cs="Calibri"/>
        </w:rPr>
        <w:t xml:space="preserve">.LEI </w:t>
      </w:r>
      <w:r w:rsidRPr="00455F24">
        <w:rPr>
          <w:rFonts w:eastAsia="Arial Unicode MS" w:cs="Calibri"/>
        </w:rPr>
        <w:t>(</w:t>
      </w:r>
      <w:r w:rsidRPr="00455F24">
        <w:rPr>
          <w:rFonts w:eastAsia="Times New Roman" w:cs="Calibri"/>
        </w:rPr>
        <w:t>Rata de conversie între Euro şi moneda naţională pentru Romania este cea publicată de Banca Central Europeană</w:t>
      </w:r>
      <w:r w:rsidRPr="00E92129">
        <w:rPr>
          <w:rFonts w:eastAsia="Times New Roman" w:cs="Calibri"/>
        </w:rPr>
        <w:t xml:space="preserve"> </w:t>
      </w:r>
      <w:r w:rsidRPr="00455F24">
        <w:rPr>
          <w:rFonts w:eastAsia="Times New Roman" w:cs="Calibri"/>
        </w:rPr>
        <w:t>pe Internet la adresa : &lt;http://www.ecb.int/index.html&gt;</w:t>
      </w:r>
      <w:r w:rsidRPr="00E92129">
        <w:rPr>
          <w:rFonts w:eastAsia="Arial Unicode MS" w:cs="Calibri"/>
        </w:rPr>
        <w:t xml:space="preserve"> </w:t>
      </w:r>
      <w:r w:rsidRPr="00455F24">
        <w:rPr>
          <w:rFonts w:eastAsia="Arial Unicode MS" w:cs="Calibri"/>
        </w:rPr>
        <w:t>la data întocmirii Studiului de fezabilitate</w:t>
      </w:r>
    </w:p>
    <w:tbl>
      <w:tblPr>
        <w:tblpPr w:leftFromText="180" w:rightFromText="180" w:vertAnchor="text" w:horzAnchor="margin" w:tblpX="202" w:tblpY="195"/>
        <w:tblW w:w="48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493"/>
        <w:gridCol w:w="2883"/>
        <w:gridCol w:w="2223"/>
        <w:gridCol w:w="1779"/>
      </w:tblGrid>
      <w:tr w:rsidR="00AD7BD0" w:rsidRPr="00FD0740" w:rsidTr="00E022B2">
        <w:trPr>
          <w:cantSplit/>
          <w:trHeight w:val="135"/>
        </w:trPr>
        <w:tc>
          <w:tcPr>
            <w:tcW w:w="5000" w:type="pct"/>
            <w:gridSpan w:val="4"/>
            <w:shd w:val="solid" w:color="008080" w:fill="auto"/>
          </w:tcPr>
          <w:p w:rsidR="00AD7BD0" w:rsidRPr="00FD0740" w:rsidRDefault="00E022B2" w:rsidP="009A2C2F">
            <w:pPr>
              <w:keepNext/>
              <w:ind w:left="-540" w:firstLine="540"/>
              <w:jc w:val="both"/>
              <w:outlineLvl w:val="0"/>
              <w:rPr>
                <w:rFonts w:ascii="Times New Roman" w:eastAsia="Times New Roman" w:hAnsi="Times New Roman" w:cs="Calibri"/>
                <w:b/>
                <w:bCs/>
                <w:sz w:val="24"/>
                <w:szCs w:val="24"/>
              </w:rPr>
            </w:pPr>
            <w:r>
              <w:rPr>
                <w:rFonts w:ascii="Times New Roman" w:eastAsia="Times New Roman" w:hAnsi="Times New Roman" w:cs="Calibri"/>
                <w:b/>
                <w:bCs/>
                <w:sz w:val="24"/>
                <w:szCs w:val="24"/>
              </w:rPr>
              <w:t xml:space="preserve">Plan Financiar Totalizator </w:t>
            </w:r>
            <w:r w:rsidR="00AD7BD0">
              <w:rPr>
                <w:rFonts w:ascii="Times New Roman" w:eastAsia="Times New Roman" w:hAnsi="Times New Roman" w:cs="Calibri"/>
                <w:b/>
                <w:bCs/>
                <w:sz w:val="24"/>
                <w:szCs w:val="24"/>
              </w:rPr>
              <w:t>Măsura M</w:t>
            </w:r>
            <w:r w:rsidR="009A2C2F">
              <w:rPr>
                <w:rFonts w:ascii="Times New Roman" w:eastAsia="Times New Roman" w:hAnsi="Times New Roman" w:cs="Calibri"/>
                <w:b/>
                <w:bCs/>
                <w:sz w:val="24"/>
                <w:szCs w:val="24"/>
              </w:rPr>
              <w:t>4</w:t>
            </w:r>
            <w:r w:rsidR="00AD7BD0">
              <w:rPr>
                <w:rFonts w:ascii="Times New Roman" w:eastAsia="Times New Roman" w:hAnsi="Times New Roman" w:cs="Calibri"/>
                <w:b/>
                <w:bCs/>
                <w:sz w:val="24"/>
                <w:szCs w:val="24"/>
              </w:rPr>
              <w:t>/6B</w:t>
            </w:r>
          </w:p>
        </w:tc>
      </w:tr>
      <w:tr w:rsidR="00AD7BD0" w:rsidRPr="00FD0740" w:rsidTr="00E022B2">
        <w:trPr>
          <w:trHeight w:val="135"/>
        </w:trPr>
        <w:tc>
          <w:tcPr>
            <w:tcW w:w="1683" w:type="pct"/>
            <w:shd w:val="solid" w:color="008080" w:fill="auto"/>
          </w:tcPr>
          <w:p w:rsidR="00AD7BD0" w:rsidRPr="00FD0740" w:rsidRDefault="00AD7BD0" w:rsidP="00AD7BD0">
            <w:pPr>
              <w:ind w:left="-540" w:firstLine="540"/>
              <w:jc w:val="both"/>
              <w:rPr>
                <w:rFonts w:ascii="Times New Roman" w:eastAsia="Times New Roman" w:hAnsi="Times New Roman" w:cs="Calibri"/>
                <w:snapToGrid w:val="0"/>
                <w:sz w:val="24"/>
                <w:szCs w:val="24"/>
              </w:rPr>
            </w:pPr>
          </w:p>
        </w:tc>
        <w:tc>
          <w:tcPr>
            <w:tcW w:w="1389" w:type="pct"/>
            <w:shd w:val="solid" w:color="008080" w:fill="auto"/>
          </w:tcPr>
          <w:p w:rsidR="00AD7BD0" w:rsidRPr="00FD0740" w:rsidRDefault="00AD7BD0" w:rsidP="00AD7BD0">
            <w:pPr>
              <w:ind w:left="-540" w:firstLine="540"/>
              <w:jc w:val="center"/>
              <w:rPr>
                <w:rFonts w:ascii="Times New Roman" w:eastAsia="Times New Roman" w:hAnsi="Times New Roman" w:cs="Calibri"/>
                <w:b/>
                <w:snapToGrid w:val="0"/>
                <w:sz w:val="24"/>
                <w:szCs w:val="24"/>
              </w:rPr>
            </w:pPr>
            <w:r w:rsidRPr="00FD0740">
              <w:rPr>
                <w:rFonts w:ascii="Times New Roman" w:eastAsia="Times New Roman" w:hAnsi="Times New Roman" w:cs="Calibri"/>
                <w:b/>
                <w:snapToGrid w:val="0"/>
                <w:sz w:val="24"/>
                <w:szCs w:val="24"/>
              </w:rPr>
              <w:t>Cheltuieli eligibile</w:t>
            </w:r>
          </w:p>
        </w:tc>
        <w:tc>
          <w:tcPr>
            <w:tcW w:w="1071" w:type="pct"/>
            <w:shd w:val="solid" w:color="008080" w:fill="auto"/>
          </w:tcPr>
          <w:p w:rsidR="00AD7BD0" w:rsidRPr="00FD0740" w:rsidRDefault="00AD7BD0" w:rsidP="00AD7BD0">
            <w:pPr>
              <w:ind w:left="-540" w:firstLine="540"/>
              <w:jc w:val="center"/>
              <w:rPr>
                <w:rFonts w:ascii="Times New Roman" w:eastAsia="Times New Roman" w:hAnsi="Times New Roman" w:cs="Calibri"/>
                <w:b/>
                <w:snapToGrid w:val="0"/>
                <w:sz w:val="24"/>
                <w:szCs w:val="24"/>
              </w:rPr>
            </w:pPr>
            <w:r>
              <w:rPr>
                <w:rFonts w:ascii="Times New Roman" w:eastAsia="Times New Roman" w:hAnsi="Times New Roman" w:cs="Calibri"/>
                <w:b/>
                <w:snapToGrid w:val="0"/>
                <w:sz w:val="24"/>
                <w:szCs w:val="24"/>
              </w:rPr>
              <w:t xml:space="preserve">Cheltuieli </w:t>
            </w:r>
            <w:r w:rsidRPr="00FD0740">
              <w:rPr>
                <w:rFonts w:ascii="Times New Roman" w:eastAsia="Times New Roman" w:hAnsi="Times New Roman" w:cs="Calibri"/>
                <w:b/>
                <w:snapToGrid w:val="0"/>
                <w:sz w:val="24"/>
                <w:szCs w:val="24"/>
              </w:rPr>
              <w:t>neeligibile</w:t>
            </w:r>
          </w:p>
        </w:tc>
        <w:tc>
          <w:tcPr>
            <w:tcW w:w="858" w:type="pct"/>
            <w:shd w:val="solid" w:color="008080" w:fill="auto"/>
          </w:tcPr>
          <w:p w:rsidR="00AD7BD0" w:rsidRPr="00FD0740" w:rsidRDefault="00AD7BD0" w:rsidP="00AD7BD0">
            <w:pPr>
              <w:ind w:left="-540" w:firstLine="540"/>
              <w:jc w:val="center"/>
              <w:rPr>
                <w:rFonts w:ascii="Times New Roman" w:eastAsia="Times New Roman" w:hAnsi="Times New Roman" w:cs="Calibri"/>
                <w:b/>
                <w:snapToGrid w:val="0"/>
                <w:sz w:val="24"/>
                <w:szCs w:val="24"/>
              </w:rPr>
            </w:pPr>
            <w:r w:rsidRPr="00FD0740">
              <w:rPr>
                <w:rFonts w:ascii="Times New Roman" w:eastAsia="Times New Roman" w:hAnsi="Times New Roman" w:cs="Calibri"/>
                <w:b/>
                <w:snapToGrid w:val="0"/>
                <w:sz w:val="24"/>
                <w:szCs w:val="24"/>
              </w:rPr>
              <w:t>Total proiect</w:t>
            </w:r>
          </w:p>
        </w:tc>
      </w:tr>
      <w:tr w:rsidR="00AD7BD0" w:rsidRPr="00FD0740" w:rsidTr="00E022B2">
        <w:trPr>
          <w:trHeight w:val="135"/>
        </w:trPr>
        <w:tc>
          <w:tcPr>
            <w:tcW w:w="1683" w:type="pct"/>
            <w:shd w:val="solid" w:color="008080" w:fill="auto"/>
          </w:tcPr>
          <w:p w:rsidR="00AD7BD0" w:rsidRPr="00FD0740" w:rsidRDefault="00AD7BD0" w:rsidP="00AD7BD0">
            <w:pPr>
              <w:ind w:left="-540" w:firstLine="540"/>
              <w:jc w:val="center"/>
              <w:rPr>
                <w:rFonts w:ascii="Times New Roman" w:eastAsia="Times New Roman" w:hAnsi="Times New Roman" w:cs="Calibri"/>
                <w:snapToGrid w:val="0"/>
                <w:sz w:val="24"/>
                <w:szCs w:val="24"/>
              </w:rPr>
            </w:pPr>
            <w:r w:rsidRPr="00FD0740">
              <w:rPr>
                <w:rFonts w:ascii="Times New Roman" w:eastAsia="Times New Roman" w:hAnsi="Times New Roman" w:cs="Calibri"/>
                <w:snapToGrid w:val="0"/>
                <w:sz w:val="24"/>
                <w:szCs w:val="24"/>
              </w:rPr>
              <w:t>0</w:t>
            </w:r>
          </w:p>
        </w:tc>
        <w:tc>
          <w:tcPr>
            <w:tcW w:w="1389" w:type="pct"/>
            <w:shd w:val="solid" w:color="008080" w:fill="auto"/>
          </w:tcPr>
          <w:p w:rsidR="00AD7BD0" w:rsidRPr="00FD0740" w:rsidRDefault="00AD7BD0" w:rsidP="00AD7BD0">
            <w:pPr>
              <w:ind w:left="-540" w:firstLine="540"/>
              <w:jc w:val="center"/>
              <w:rPr>
                <w:rFonts w:ascii="Times New Roman" w:eastAsia="Times New Roman" w:hAnsi="Times New Roman" w:cs="Calibri"/>
                <w:b/>
                <w:snapToGrid w:val="0"/>
                <w:sz w:val="24"/>
                <w:szCs w:val="24"/>
              </w:rPr>
            </w:pPr>
            <w:r w:rsidRPr="00FD0740">
              <w:rPr>
                <w:rFonts w:ascii="Times New Roman" w:eastAsia="Times New Roman" w:hAnsi="Times New Roman" w:cs="Calibri"/>
                <w:b/>
                <w:snapToGrid w:val="0"/>
                <w:sz w:val="24"/>
                <w:szCs w:val="24"/>
              </w:rPr>
              <w:t>1</w:t>
            </w:r>
          </w:p>
        </w:tc>
        <w:tc>
          <w:tcPr>
            <w:tcW w:w="1071" w:type="pct"/>
            <w:shd w:val="solid" w:color="008080" w:fill="auto"/>
          </w:tcPr>
          <w:p w:rsidR="00AD7BD0" w:rsidRPr="00FD0740" w:rsidRDefault="00AD7BD0" w:rsidP="00AD7BD0">
            <w:pPr>
              <w:ind w:left="-540" w:firstLine="540"/>
              <w:jc w:val="center"/>
              <w:rPr>
                <w:rFonts w:ascii="Times New Roman" w:eastAsia="Times New Roman" w:hAnsi="Times New Roman" w:cs="Calibri"/>
                <w:b/>
                <w:snapToGrid w:val="0"/>
                <w:sz w:val="24"/>
                <w:szCs w:val="24"/>
              </w:rPr>
            </w:pPr>
            <w:r w:rsidRPr="00FD0740">
              <w:rPr>
                <w:rFonts w:ascii="Times New Roman" w:eastAsia="Times New Roman" w:hAnsi="Times New Roman" w:cs="Calibri"/>
                <w:b/>
                <w:snapToGrid w:val="0"/>
                <w:sz w:val="24"/>
                <w:szCs w:val="24"/>
              </w:rPr>
              <w:t>2</w:t>
            </w:r>
          </w:p>
        </w:tc>
        <w:tc>
          <w:tcPr>
            <w:tcW w:w="858" w:type="pct"/>
            <w:shd w:val="solid" w:color="008080" w:fill="auto"/>
          </w:tcPr>
          <w:p w:rsidR="00AD7BD0" w:rsidRPr="00FD0740" w:rsidRDefault="00AD7BD0" w:rsidP="00AD7BD0">
            <w:pPr>
              <w:ind w:left="-540" w:firstLine="540"/>
              <w:jc w:val="center"/>
              <w:rPr>
                <w:rFonts w:ascii="Times New Roman" w:eastAsia="Times New Roman" w:hAnsi="Times New Roman" w:cs="Calibri"/>
                <w:b/>
                <w:snapToGrid w:val="0"/>
                <w:sz w:val="24"/>
                <w:szCs w:val="24"/>
              </w:rPr>
            </w:pPr>
            <w:r w:rsidRPr="00FD0740">
              <w:rPr>
                <w:rFonts w:ascii="Times New Roman" w:eastAsia="Times New Roman" w:hAnsi="Times New Roman" w:cs="Calibri"/>
                <w:b/>
                <w:snapToGrid w:val="0"/>
                <w:sz w:val="24"/>
                <w:szCs w:val="24"/>
              </w:rPr>
              <w:t>3</w:t>
            </w:r>
          </w:p>
        </w:tc>
      </w:tr>
      <w:tr w:rsidR="00AD7BD0" w:rsidRPr="00FD0740" w:rsidTr="00E022B2">
        <w:trPr>
          <w:trHeight w:val="135"/>
        </w:trPr>
        <w:tc>
          <w:tcPr>
            <w:tcW w:w="1683" w:type="pct"/>
            <w:shd w:val="solid" w:color="008080" w:fill="auto"/>
          </w:tcPr>
          <w:p w:rsidR="00AD7BD0" w:rsidRPr="00FD0740" w:rsidRDefault="00AD7BD0" w:rsidP="00AD7BD0">
            <w:pPr>
              <w:ind w:left="-540" w:firstLine="540"/>
              <w:jc w:val="both"/>
              <w:rPr>
                <w:rFonts w:ascii="Times New Roman" w:eastAsia="Times New Roman" w:hAnsi="Times New Roman" w:cs="Calibri"/>
                <w:snapToGrid w:val="0"/>
                <w:sz w:val="24"/>
                <w:szCs w:val="24"/>
              </w:rPr>
            </w:pPr>
          </w:p>
        </w:tc>
        <w:tc>
          <w:tcPr>
            <w:tcW w:w="1389" w:type="pct"/>
            <w:shd w:val="solid" w:color="008080" w:fill="auto"/>
          </w:tcPr>
          <w:p w:rsidR="00AD7BD0" w:rsidRPr="00FD0740" w:rsidRDefault="00AD7BD0" w:rsidP="00AD7BD0">
            <w:pPr>
              <w:ind w:left="-540" w:firstLine="540"/>
              <w:jc w:val="center"/>
              <w:rPr>
                <w:rFonts w:ascii="Times New Roman" w:eastAsia="Times New Roman" w:hAnsi="Times New Roman" w:cs="Calibri"/>
                <w:b/>
                <w:snapToGrid w:val="0"/>
                <w:sz w:val="24"/>
                <w:szCs w:val="24"/>
              </w:rPr>
            </w:pPr>
            <w:r w:rsidRPr="00FD0740">
              <w:rPr>
                <w:rFonts w:ascii="Times New Roman" w:eastAsia="Times New Roman" w:hAnsi="Times New Roman" w:cs="Calibri"/>
                <w:b/>
                <w:snapToGrid w:val="0"/>
                <w:sz w:val="24"/>
                <w:szCs w:val="24"/>
              </w:rPr>
              <w:t>Euro</w:t>
            </w:r>
          </w:p>
        </w:tc>
        <w:tc>
          <w:tcPr>
            <w:tcW w:w="1071" w:type="pct"/>
            <w:shd w:val="solid" w:color="008080" w:fill="auto"/>
          </w:tcPr>
          <w:p w:rsidR="00AD7BD0" w:rsidRPr="00FD0740" w:rsidRDefault="00AD7BD0" w:rsidP="00AD7BD0">
            <w:pPr>
              <w:ind w:left="-540" w:firstLine="540"/>
              <w:jc w:val="center"/>
              <w:rPr>
                <w:rFonts w:ascii="Times New Roman" w:eastAsia="Times New Roman" w:hAnsi="Times New Roman" w:cs="Calibri"/>
                <w:b/>
                <w:snapToGrid w:val="0"/>
                <w:sz w:val="24"/>
                <w:szCs w:val="24"/>
              </w:rPr>
            </w:pPr>
            <w:r w:rsidRPr="00FD0740">
              <w:rPr>
                <w:rFonts w:ascii="Times New Roman" w:eastAsia="Times New Roman" w:hAnsi="Times New Roman" w:cs="Calibri"/>
                <w:b/>
                <w:snapToGrid w:val="0"/>
                <w:sz w:val="24"/>
                <w:szCs w:val="24"/>
              </w:rPr>
              <w:t>Euro</w:t>
            </w:r>
          </w:p>
        </w:tc>
        <w:tc>
          <w:tcPr>
            <w:tcW w:w="858" w:type="pct"/>
            <w:shd w:val="solid" w:color="008080" w:fill="auto"/>
          </w:tcPr>
          <w:p w:rsidR="00AD7BD0" w:rsidRPr="00FD0740" w:rsidRDefault="00AD7BD0" w:rsidP="00AD7BD0">
            <w:pPr>
              <w:ind w:left="-540" w:firstLine="540"/>
              <w:jc w:val="center"/>
              <w:rPr>
                <w:rFonts w:ascii="Times New Roman" w:eastAsia="Times New Roman" w:hAnsi="Times New Roman" w:cs="Calibri"/>
                <w:b/>
                <w:snapToGrid w:val="0"/>
                <w:sz w:val="24"/>
                <w:szCs w:val="24"/>
              </w:rPr>
            </w:pPr>
            <w:r w:rsidRPr="00FD0740">
              <w:rPr>
                <w:rFonts w:ascii="Times New Roman" w:eastAsia="Times New Roman" w:hAnsi="Times New Roman" w:cs="Calibri"/>
                <w:b/>
                <w:snapToGrid w:val="0"/>
                <w:sz w:val="24"/>
                <w:szCs w:val="24"/>
              </w:rPr>
              <w:t>Euro</w:t>
            </w:r>
          </w:p>
        </w:tc>
      </w:tr>
      <w:tr w:rsidR="00AD7BD0" w:rsidRPr="00FD0740" w:rsidTr="00E022B2">
        <w:trPr>
          <w:trHeight w:val="135"/>
        </w:trPr>
        <w:tc>
          <w:tcPr>
            <w:tcW w:w="1683" w:type="pct"/>
            <w:shd w:val="solid" w:color="FFFFFF" w:fill="auto"/>
          </w:tcPr>
          <w:p w:rsidR="00AD7BD0" w:rsidRPr="00FD0740" w:rsidRDefault="00AD7BD0" w:rsidP="00AD7BD0">
            <w:pPr>
              <w:ind w:left="-540" w:firstLine="540"/>
              <w:jc w:val="both"/>
              <w:rPr>
                <w:rFonts w:ascii="Times New Roman" w:eastAsia="Times New Roman" w:hAnsi="Times New Roman" w:cs="Calibri"/>
                <w:b/>
                <w:snapToGrid w:val="0"/>
                <w:sz w:val="24"/>
                <w:szCs w:val="24"/>
              </w:rPr>
            </w:pPr>
            <w:r w:rsidRPr="00FD0740">
              <w:rPr>
                <w:rFonts w:ascii="Times New Roman" w:eastAsia="Times New Roman" w:hAnsi="Times New Roman" w:cs="Calibri"/>
                <w:b/>
                <w:snapToGrid w:val="0"/>
                <w:sz w:val="24"/>
                <w:szCs w:val="24"/>
              </w:rPr>
              <w:t>1. Ajutor public nerambursabil</w:t>
            </w:r>
          </w:p>
        </w:tc>
        <w:tc>
          <w:tcPr>
            <w:tcW w:w="1389" w:type="pct"/>
            <w:shd w:val="solid" w:color="C0C0C0" w:fill="auto"/>
          </w:tcPr>
          <w:p w:rsidR="00AD7BD0" w:rsidRPr="00FD0740" w:rsidRDefault="00AD7BD0" w:rsidP="00AD7BD0">
            <w:pPr>
              <w:ind w:left="-540" w:firstLine="540"/>
              <w:jc w:val="both"/>
              <w:rPr>
                <w:rFonts w:ascii="Times New Roman" w:eastAsia="Times New Roman" w:hAnsi="Times New Roman" w:cs="Calibri"/>
                <w:b/>
                <w:snapToGrid w:val="0"/>
                <w:sz w:val="24"/>
                <w:szCs w:val="24"/>
              </w:rPr>
            </w:pPr>
          </w:p>
        </w:tc>
        <w:tc>
          <w:tcPr>
            <w:tcW w:w="1071" w:type="pct"/>
            <w:shd w:val="solid" w:color="008080" w:fill="auto"/>
          </w:tcPr>
          <w:p w:rsidR="00AD7BD0" w:rsidRPr="00FD0740" w:rsidRDefault="00AD7BD0" w:rsidP="00AD7BD0">
            <w:pPr>
              <w:ind w:left="-540" w:firstLine="540"/>
              <w:jc w:val="both"/>
              <w:rPr>
                <w:rFonts w:ascii="Times New Roman" w:eastAsia="Times New Roman" w:hAnsi="Times New Roman" w:cs="Calibri"/>
                <w:b/>
                <w:snapToGrid w:val="0"/>
                <w:sz w:val="24"/>
                <w:szCs w:val="24"/>
              </w:rPr>
            </w:pPr>
          </w:p>
        </w:tc>
        <w:tc>
          <w:tcPr>
            <w:tcW w:w="858" w:type="pct"/>
            <w:shd w:val="solid" w:color="C0C0C0" w:fill="auto"/>
          </w:tcPr>
          <w:p w:rsidR="00AD7BD0" w:rsidRPr="00FD0740" w:rsidRDefault="00AD7BD0" w:rsidP="00AD7BD0">
            <w:pPr>
              <w:ind w:left="-540" w:firstLine="540"/>
              <w:jc w:val="both"/>
              <w:rPr>
                <w:rFonts w:ascii="Times New Roman" w:eastAsia="Times New Roman" w:hAnsi="Times New Roman" w:cs="Calibri"/>
                <w:b/>
                <w:snapToGrid w:val="0"/>
                <w:sz w:val="24"/>
                <w:szCs w:val="24"/>
              </w:rPr>
            </w:pPr>
          </w:p>
        </w:tc>
      </w:tr>
      <w:tr w:rsidR="00AD7BD0" w:rsidRPr="00FD0740" w:rsidTr="00E022B2">
        <w:trPr>
          <w:trHeight w:val="135"/>
        </w:trPr>
        <w:tc>
          <w:tcPr>
            <w:tcW w:w="1683" w:type="pct"/>
            <w:shd w:val="solid" w:color="FFFFFF" w:fill="auto"/>
          </w:tcPr>
          <w:p w:rsidR="00AD7BD0" w:rsidRPr="00FD0740" w:rsidRDefault="00AD7BD0" w:rsidP="00AD7BD0">
            <w:pPr>
              <w:ind w:left="-540" w:firstLine="540"/>
              <w:jc w:val="both"/>
              <w:rPr>
                <w:rFonts w:ascii="Times New Roman" w:eastAsia="Times New Roman" w:hAnsi="Times New Roman" w:cs="Calibri"/>
                <w:b/>
                <w:snapToGrid w:val="0"/>
                <w:sz w:val="24"/>
                <w:szCs w:val="24"/>
              </w:rPr>
            </w:pPr>
            <w:r w:rsidRPr="00FD0740">
              <w:rPr>
                <w:rFonts w:ascii="Times New Roman" w:eastAsia="Times New Roman" w:hAnsi="Times New Roman" w:cs="Calibri"/>
                <w:b/>
                <w:snapToGrid w:val="0"/>
                <w:sz w:val="24"/>
                <w:szCs w:val="24"/>
              </w:rPr>
              <w:t>2. Cofinanţare privată, din care:</w:t>
            </w:r>
          </w:p>
        </w:tc>
        <w:tc>
          <w:tcPr>
            <w:tcW w:w="1389" w:type="pct"/>
            <w:shd w:val="solid" w:color="C0C0C0" w:fill="auto"/>
          </w:tcPr>
          <w:p w:rsidR="00AD7BD0" w:rsidRPr="00FD0740" w:rsidRDefault="00AD7BD0" w:rsidP="00AD7BD0">
            <w:pPr>
              <w:ind w:left="-540" w:firstLine="540"/>
              <w:jc w:val="both"/>
              <w:rPr>
                <w:rFonts w:ascii="Times New Roman" w:eastAsia="Times New Roman" w:hAnsi="Times New Roman" w:cs="Calibri"/>
                <w:b/>
                <w:snapToGrid w:val="0"/>
                <w:sz w:val="24"/>
                <w:szCs w:val="24"/>
              </w:rPr>
            </w:pPr>
          </w:p>
        </w:tc>
        <w:tc>
          <w:tcPr>
            <w:tcW w:w="1071" w:type="pct"/>
            <w:shd w:val="solid" w:color="C0C0C0" w:fill="auto"/>
          </w:tcPr>
          <w:p w:rsidR="00AD7BD0" w:rsidRPr="00FD0740" w:rsidRDefault="00AD7BD0" w:rsidP="00AD7BD0">
            <w:pPr>
              <w:ind w:left="-540" w:firstLine="540"/>
              <w:jc w:val="both"/>
              <w:rPr>
                <w:rFonts w:ascii="Times New Roman" w:eastAsia="Times New Roman" w:hAnsi="Times New Roman" w:cs="Calibri"/>
                <w:b/>
                <w:snapToGrid w:val="0"/>
                <w:sz w:val="24"/>
                <w:szCs w:val="24"/>
              </w:rPr>
            </w:pPr>
          </w:p>
        </w:tc>
        <w:tc>
          <w:tcPr>
            <w:tcW w:w="858" w:type="pct"/>
            <w:shd w:val="solid" w:color="C0C0C0" w:fill="auto"/>
          </w:tcPr>
          <w:p w:rsidR="00AD7BD0" w:rsidRPr="00FD0740" w:rsidRDefault="00AD7BD0" w:rsidP="00AD7BD0">
            <w:pPr>
              <w:ind w:left="-540" w:firstLine="540"/>
              <w:jc w:val="both"/>
              <w:rPr>
                <w:rFonts w:ascii="Times New Roman" w:eastAsia="Times New Roman" w:hAnsi="Times New Roman" w:cs="Calibri"/>
                <w:b/>
                <w:snapToGrid w:val="0"/>
                <w:sz w:val="24"/>
                <w:szCs w:val="24"/>
              </w:rPr>
            </w:pPr>
          </w:p>
        </w:tc>
      </w:tr>
      <w:tr w:rsidR="00AD7BD0" w:rsidRPr="00FD0740" w:rsidTr="00E022B2">
        <w:trPr>
          <w:trHeight w:val="135"/>
        </w:trPr>
        <w:tc>
          <w:tcPr>
            <w:tcW w:w="1683" w:type="pct"/>
            <w:shd w:val="solid" w:color="FFFFFF" w:fill="auto"/>
          </w:tcPr>
          <w:p w:rsidR="00AD7BD0" w:rsidRPr="00FD0740" w:rsidRDefault="00AD7BD0" w:rsidP="00AD7BD0">
            <w:pPr>
              <w:ind w:left="-540" w:firstLine="540"/>
              <w:jc w:val="both"/>
              <w:rPr>
                <w:rFonts w:ascii="Times New Roman" w:eastAsia="Times New Roman" w:hAnsi="Times New Roman" w:cs="Calibri"/>
                <w:snapToGrid w:val="0"/>
                <w:sz w:val="24"/>
                <w:szCs w:val="24"/>
              </w:rPr>
            </w:pPr>
            <w:r w:rsidRPr="00FD0740">
              <w:rPr>
                <w:rFonts w:ascii="Times New Roman" w:eastAsia="Times New Roman" w:hAnsi="Times New Roman" w:cs="Calibri"/>
                <w:snapToGrid w:val="0"/>
                <w:sz w:val="24"/>
                <w:szCs w:val="24"/>
              </w:rPr>
              <w:t xml:space="preserve">    2.1  - autofinanţare</w:t>
            </w:r>
          </w:p>
        </w:tc>
        <w:tc>
          <w:tcPr>
            <w:tcW w:w="1389" w:type="pct"/>
            <w:shd w:val="solid" w:color="C0C0C0" w:fill="auto"/>
          </w:tcPr>
          <w:p w:rsidR="00AD7BD0" w:rsidRPr="00FD0740" w:rsidRDefault="00AD7BD0" w:rsidP="00AD7BD0">
            <w:pPr>
              <w:ind w:left="-540" w:firstLine="540"/>
              <w:jc w:val="both"/>
              <w:rPr>
                <w:rFonts w:ascii="Times New Roman" w:eastAsia="Times New Roman" w:hAnsi="Times New Roman" w:cs="Calibri"/>
                <w:b/>
                <w:snapToGrid w:val="0"/>
                <w:sz w:val="24"/>
                <w:szCs w:val="24"/>
              </w:rPr>
            </w:pPr>
          </w:p>
        </w:tc>
        <w:tc>
          <w:tcPr>
            <w:tcW w:w="1071" w:type="pct"/>
            <w:shd w:val="solid" w:color="C0C0C0" w:fill="auto"/>
          </w:tcPr>
          <w:p w:rsidR="00AD7BD0" w:rsidRPr="00FD0740" w:rsidRDefault="00AD7BD0" w:rsidP="00AD7BD0">
            <w:pPr>
              <w:ind w:left="-540" w:firstLine="540"/>
              <w:jc w:val="both"/>
              <w:rPr>
                <w:rFonts w:ascii="Times New Roman" w:eastAsia="Times New Roman" w:hAnsi="Times New Roman" w:cs="Calibri"/>
                <w:b/>
                <w:snapToGrid w:val="0"/>
                <w:sz w:val="24"/>
                <w:szCs w:val="24"/>
              </w:rPr>
            </w:pPr>
          </w:p>
        </w:tc>
        <w:tc>
          <w:tcPr>
            <w:tcW w:w="858" w:type="pct"/>
            <w:shd w:val="solid" w:color="C0C0C0" w:fill="auto"/>
          </w:tcPr>
          <w:p w:rsidR="00AD7BD0" w:rsidRPr="00FD0740" w:rsidRDefault="00AD7BD0" w:rsidP="00AD7BD0">
            <w:pPr>
              <w:ind w:left="-540" w:firstLine="540"/>
              <w:jc w:val="both"/>
              <w:rPr>
                <w:rFonts w:ascii="Times New Roman" w:eastAsia="Times New Roman" w:hAnsi="Times New Roman" w:cs="Calibri"/>
                <w:b/>
                <w:snapToGrid w:val="0"/>
                <w:sz w:val="24"/>
                <w:szCs w:val="24"/>
              </w:rPr>
            </w:pPr>
          </w:p>
        </w:tc>
      </w:tr>
      <w:tr w:rsidR="00AD7BD0" w:rsidRPr="00FD0740" w:rsidTr="00E022B2">
        <w:trPr>
          <w:trHeight w:val="135"/>
        </w:trPr>
        <w:tc>
          <w:tcPr>
            <w:tcW w:w="1683" w:type="pct"/>
            <w:shd w:val="solid" w:color="FFFFFF" w:fill="auto"/>
          </w:tcPr>
          <w:p w:rsidR="00AD7BD0" w:rsidRPr="00FD0740" w:rsidRDefault="00AD7BD0" w:rsidP="00AD7BD0">
            <w:pPr>
              <w:ind w:left="-540" w:firstLine="540"/>
              <w:jc w:val="both"/>
              <w:rPr>
                <w:rFonts w:ascii="Times New Roman" w:eastAsia="Times New Roman" w:hAnsi="Times New Roman" w:cs="Calibri"/>
                <w:snapToGrid w:val="0"/>
                <w:sz w:val="24"/>
                <w:szCs w:val="24"/>
              </w:rPr>
            </w:pPr>
            <w:r w:rsidRPr="00FD0740">
              <w:rPr>
                <w:rFonts w:ascii="Times New Roman" w:eastAsia="Times New Roman" w:hAnsi="Times New Roman" w:cs="Calibri"/>
                <w:snapToGrid w:val="0"/>
                <w:sz w:val="24"/>
                <w:szCs w:val="24"/>
              </w:rPr>
              <w:t xml:space="preserve">    2.2  - împrumuturi</w:t>
            </w:r>
          </w:p>
        </w:tc>
        <w:tc>
          <w:tcPr>
            <w:tcW w:w="1389" w:type="pct"/>
            <w:shd w:val="solid" w:color="C0C0C0" w:fill="auto"/>
          </w:tcPr>
          <w:p w:rsidR="00AD7BD0" w:rsidRPr="00FD0740" w:rsidRDefault="00AD7BD0" w:rsidP="00AD7BD0">
            <w:pPr>
              <w:ind w:left="-540" w:firstLine="540"/>
              <w:jc w:val="both"/>
              <w:rPr>
                <w:rFonts w:ascii="Times New Roman" w:eastAsia="Times New Roman" w:hAnsi="Times New Roman" w:cs="Calibri"/>
                <w:b/>
                <w:snapToGrid w:val="0"/>
                <w:sz w:val="24"/>
                <w:szCs w:val="24"/>
              </w:rPr>
            </w:pPr>
          </w:p>
        </w:tc>
        <w:tc>
          <w:tcPr>
            <w:tcW w:w="1071" w:type="pct"/>
            <w:shd w:val="solid" w:color="C0C0C0" w:fill="auto"/>
          </w:tcPr>
          <w:p w:rsidR="00AD7BD0" w:rsidRPr="00FD0740" w:rsidRDefault="00AD7BD0" w:rsidP="00AD7BD0">
            <w:pPr>
              <w:ind w:left="-540" w:firstLine="540"/>
              <w:jc w:val="both"/>
              <w:rPr>
                <w:rFonts w:ascii="Times New Roman" w:eastAsia="Times New Roman" w:hAnsi="Times New Roman" w:cs="Calibri"/>
                <w:b/>
                <w:snapToGrid w:val="0"/>
                <w:sz w:val="24"/>
                <w:szCs w:val="24"/>
              </w:rPr>
            </w:pPr>
          </w:p>
        </w:tc>
        <w:tc>
          <w:tcPr>
            <w:tcW w:w="858" w:type="pct"/>
            <w:shd w:val="solid" w:color="C0C0C0" w:fill="auto"/>
          </w:tcPr>
          <w:p w:rsidR="00AD7BD0" w:rsidRPr="00FD0740" w:rsidRDefault="00AD7BD0" w:rsidP="00AD7BD0">
            <w:pPr>
              <w:ind w:left="-540" w:firstLine="540"/>
              <w:jc w:val="both"/>
              <w:rPr>
                <w:rFonts w:ascii="Times New Roman" w:eastAsia="Times New Roman" w:hAnsi="Times New Roman" w:cs="Calibri"/>
                <w:b/>
                <w:snapToGrid w:val="0"/>
                <w:sz w:val="24"/>
                <w:szCs w:val="24"/>
              </w:rPr>
            </w:pPr>
          </w:p>
        </w:tc>
      </w:tr>
      <w:tr w:rsidR="00AD7BD0" w:rsidRPr="00FD0740" w:rsidTr="00E022B2">
        <w:trPr>
          <w:trHeight w:val="135"/>
        </w:trPr>
        <w:tc>
          <w:tcPr>
            <w:tcW w:w="1683" w:type="pct"/>
            <w:shd w:val="solid" w:color="FFFFFF" w:fill="auto"/>
          </w:tcPr>
          <w:p w:rsidR="00AD7BD0" w:rsidRPr="00FD0740" w:rsidRDefault="00AD7BD0" w:rsidP="00AD7BD0">
            <w:pPr>
              <w:ind w:left="-540" w:firstLine="540"/>
              <w:jc w:val="both"/>
              <w:rPr>
                <w:rFonts w:ascii="Times New Roman" w:eastAsia="Times New Roman" w:hAnsi="Times New Roman" w:cs="Calibri"/>
                <w:b/>
                <w:snapToGrid w:val="0"/>
                <w:sz w:val="24"/>
                <w:szCs w:val="24"/>
              </w:rPr>
            </w:pPr>
            <w:r w:rsidRPr="00FD0740">
              <w:rPr>
                <w:rFonts w:ascii="Times New Roman" w:eastAsia="Times New Roman" w:hAnsi="Times New Roman" w:cs="Calibri"/>
                <w:b/>
                <w:snapToGrid w:val="0"/>
                <w:sz w:val="24"/>
                <w:szCs w:val="24"/>
              </w:rPr>
              <w:t>3. Buget Local</w:t>
            </w:r>
          </w:p>
        </w:tc>
        <w:tc>
          <w:tcPr>
            <w:tcW w:w="1389" w:type="pct"/>
            <w:shd w:val="solid" w:color="C0C0C0" w:fill="auto"/>
          </w:tcPr>
          <w:p w:rsidR="00AD7BD0" w:rsidRPr="00FD0740" w:rsidRDefault="00AD7BD0" w:rsidP="00AD7BD0">
            <w:pPr>
              <w:ind w:left="-540" w:firstLine="540"/>
              <w:jc w:val="both"/>
              <w:rPr>
                <w:rFonts w:ascii="Times New Roman" w:eastAsia="Times New Roman" w:hAnsi="Times New Roman" w:cs="Calibri"/>
                <w:b/>
                <w:snapToGrid w:val="0"/>
                <w:sz w:val="24"/>
                <w:szCs w:val="24"/>
              </w:rPr>
            </w:pPr>
          </w:p>
        </w:tc>
        <w:tc>
          <w:tcPr>
            <w:tcW w:w="1071" w:type="pct"/>
            <w:shd w:val="solid" w:color="C0C0C0" w:fill="auto"/>
          </w:tcPr>
          <w:p w:rsidR="00AD7BD0" w:rsidRPr="00FD0740" w:rsidRDefault="00AD7BD0" w:rsidP="00AD7BD0">
            <w:pPr>
              <w:ind w:left="-540" w:firstLine="540"/>
              <w:jc w:val="both"/>
              <w:rPr>
                <w:rFonts w:ascii="Times New Roman" w:eastAsia="Times New Roman" w:hAnsi="Times New Roman" w:cs="Calibri"/>
                <w:b/>
                <w:snapToGrid w:val="0"/>
                <w:sz w:val="24"/>
                <w:szCs w:val="24"/>
              </w:rPr>
            </w:pPr>
          </w:p>
        </w:tc>
        <w:tc>
          <w:tcPr>
            <w:tcW w:w="858" w:type="pct"/>
            <w:shd w:val="solid" w:color="C0C0C0" w:fill="auto"/>
          </w:tcPr>
          <w:p w:rsidR="00AD7BD0" w:rsidRPr="00FD0740" w:rsidRDefault="00AD7BD0" w:rsidP="00AD7BD0">
            <w:pPr>
              <w:ind w:left="-540" w:firstLine="540"/>
              <w:jc w:val="both"/>
              <w:rPr>
                <w:rFonts w:ascii="Times New Roman" w:eastAsia="Times New Roman" w:hAnsi="Times New Roman" w:cs="Calibri"/>
                <w:b/>
                <w:snapToGrid w:val="0"/>
                <w:sz w:val="24"/>
                <w:szCs w:val="24"/>
              </w:rPr>
            </w:pPr>
          </w:p>
        </w:tc>
      </w:tr>
      <w:tr w:rsidR="00AD7BD0" w:rsidRPr="00FD0740" w:rsidTr="00E022B2">
        <w:trPr>
          <w:trHeight w:val="135"/>
        </w:trPr>
        <w:tc>
          <w:tcPr>
            <w:tcW w:w="1683" w:type="pct"/>
            <w:shd w:val="solid" w:color="FFFFFF" w:fill="auto"/>
          </w:tcPr>
          <w:p w:rsidR="00AD7BD0" w:rsidRPr="00FD0740" w:rsidRDefault="00AD7BD0" w:rsidP="00AD7BD0">
            <w:pPr>
              <w:ind w:left="-540" w:firstLine="540"/>
              <w:jc w:val="both"/>
              <w:rPr>
                <w:rFonts w:ascii="Times New Roman" w:eastAsia="Times New Roman" w:hAnsi="Times New Roman" w:cs="Calibri"/>
                <w:snapToGrid w:val="0"/>
                <w:sz w:val="24"/>
                <w:szCs w:val="24"/>
              </w:rPr>
            </w:pPr>
            <w:r w:rsidRPr="00FD0740">
              <w:rPr>
                <w:rFonts w:ascii="Times New Roman" w:eastAsia="Times New Roman" w:hAnsi="Times New Roman" w:cs="Calibri"/>
                <w:b/>
                <w:snapToGrid w:val="0"/>
                <w:sz w:val="24"/>
                <w:szCs w:val="24"/>
              </w:rPr>
              <w:t>4. TOTAL PROIECT</w:t>
            </w:r>
          </w:p>
        </w:tc>
        <w:tc>
          <w:tcPr>
            <w:tcW w:w="1389" w:type="pct"/>
            <w:shd w:val="solid" w:color="C0C0C0" w:fill="auto"/>
          </w:tcPr>
          <w:p w:rsidR="00AD7BD0" w:rsidRPr="00FD0740" w:rsidRDefault="00AD7BD0" w:rsidP="00AD7BD0">
            <w:pPr>
              <w:ind w:left="-540" w:firstLine="540"/>
              <w:jc w:val="both"/>
              <w:rPr>
                <w:rFonts w:ascii="Times New Roman" w:eastAsia="Times New Roman" w:hAnsi="Times New Roman" w:cs="Calibri"/>
                <w:b/>
                <w:snapToGrid w:val="0"/>
                <w:sz w:val="24"/>
                <w:szCs w:val="24"/>
              </w:rPr>
            </w:pPr>
          </w:p>
        </w:tc>
        <w:tc>
          <w:tcPr>
            <w:tcW w:w="1071" w:type="pct"/>
            <w:shd w:val="solid" w:color="C0C0C0" w:fill="auto"/>
          </w:tcPr>
          <w:p w:rsidR="00AD7BD0" w:rsidRPr="00FD0740" w:rsidRDefault="00AD7BD0" w:rsidP="00AD7BD0">
            <w:pPr>
              <w:ind w:left="-540" w:firstLine="540"/>
              <w:jc w:val="both"/>
              <w:rPr>
                <w:rFonts w:ascii="Times New Roman" w:eastAsia="Times New Roman" w:hAnsi="Times New Roman" w:cs="Calibri"/>
                <w:b/>
                <w:snapToGrid w:val="0"/>
                <w:sz w:val="24"/>
                <w:szCs w:val="24"/>
              </w:rPr>
            </w:pPr>
          </w:p>
        </w:tc>
        <w:tc>
          <w:tcPr>
            <w:tcW w:w="858" w:type="pct"/>
            <w:shd w:val="solid" w:color="C0C0C0" w:fill="auto"/>
          </w:tcPr>
          <w:p w:rsidR="00AD7BD0" w:rsidRPr="00FD0740" w:rsidRDefault="00AD7BD0" w:rsidP="00AD7BD0">
            <w:pPr>
              <w:ind w:left="-540" w:firstLine="540"/>
              <w:jc w:val="both"/>
              <w:rPr>
                <w:rFonts w:ascii="Times New Roman" w:eastAsia="Times New Roman" w:hAnsi="Times New Roman" w:cs="Calibri"/>
                <w:b/>
                <w:snapToGrid w:val="0"/>
                <w:sz w:val="24"/>
                <w:szCs w:val="24"/>
              </w:rPr>
            </w:pPr>
          </w:p>
        </w:tc>
      </w:tr>
      <w:tr w:rsidR="00AD7BD0" w:rsidRPr="00FD0740" w:rsidTr="00E022B2">
        <w:trPr>
          <w:trHeight w:val="135"/>
        </w:trPr>
        <w:tc>
          <w:tcPr>
            <w:tcW w:w="1683" w:type="pct"/>
            <w:shd w:val="solid" w:color="FFFFFF" w:fill="auto"/>
          </w:tcPr>
          <w:p w:rsidR="00AD7BD0" w:rsidRPr="00FD0740" w:rsidRDefault="00AD7BD0" w:rsidP="00AD7BD0">
            <w:pPr>
              <w:ind w:left="-540" w:firstLine="540"/>
              <w:jc w:val="both"/>
              <w:rPr>
                <w:rFonts w:ascii="Times New Roman" w:eastAsia="Times New Roman" w:hAnsi="Times New Roman" w:cs="Calibri"/>
                <w:snapToGrid w:val="0"/>
                <w:sz w:val="24"/>
                <w:szCs w:val="24"/>
              </w:rPr>
            </w:pPr>
            <w:r w:rsidRPr="00FD0740">
              <w:rPr>
                <w:rFonts w:ascii="Times New Roman" w:eastAsia="Times New Roman" w:hAnsi="Times New Roman" w:cs="Calibri"/>
                <w:snapToGrid w:val="0"/>
                <w:sz w:val="24"/>
                <w:szCs w:val="24"/>
              </w:rPr>
              <w:t>Procent contribuţie publică</w:t>
            </w:r>
          </w:p>
        </w:tc>
        <w:tc>
          <w:tcPr>
            <w:tcW w:w="1389" w:type="pct"/>
            <w:shd w:val="solid" w:color="C0C0C0" w:fill="auto"/>
          </w:tcPr>
          <w:p w:rsidR="00AD7BD0" w:rsidRPr="00FD0740" w:rsidRDefault="00AD7BD0" w:rsidP="00AD7BD0">
            <w:pPr>
              <w:ind w:left="-540" w:firstLine="540"/>
              <w:jc w:val="both"/>
              <w:rPr>
                <w:rFonts w:ascii="Times New Roman" w:eastAsia="Times New Roman" w:hAnsi="Times New Roman" w:cs="Calibri"/>
                <w:b/>
                <w:snapToGrid w:val="0"/>
                <w:sz w:val="24"/>
                <w:szCs w:val="24"/>
              </w:rPr>
            </w:pPr>
          </w:p>
        </w:tc>
        <w:tc>
          <w:tcPr>
            <w:tcW w:w="1071" w:type="pct"/>
            <w:shd w:val="solid" w:color="C0C0C0" w:fill="auto"/>
          </w:tcPr>
          <w:p w:rsidR="00AD7BD0" w:rsidRPr="00FD0740" w:rsidRDefault="00AD7BD0" w:rsidP="00AD7BD0">
            <w:pPr>
              <w:ind w:left="-540" w:firstLine="540"/>
              <w:jc w:val="both"/>
              <w:rPr>
                <w:rFonts w:ascii="Times New Roman" w:eastAsia="Times New Roman" w:hAnsi="Times New Roman" w:cs="Calibri"/>
                <w:b/>
                <w:snapToGrid w:val="0"/>
                <w:sz w:val="24"/>
                <w:szCs w:val="24"/>
              </w:rPr>
            </w:pPr>
          </w:p>
        </w:tc>
        <w:tc>
          <w:tcPr>
            <w:tcW w:w="858" w:type="pct"/>
            <w:shd w:val="solid" w:color="C0C0C0" w:fill="auto"/>
          </w:tcPr>
          <w:p w:rsidR="00AD7BD0" w:rsidRPr="00FD0740" w:rsidRDefault="00AD7BD0" w:rsidP="00AD7BD0">
            <w:pPr>
              <w:ind w:left="-540" w:firstLine="540"/>
              <w:jc w:val="both"/>
              <w:rPr>
                <w:rFonts w:ascii="Times New Roman" w:eastAsia="Times New Roman" w:hAnsi="Times New Roman" w:cs="Calibri"/>
                <w:b/>
                <w:snapToGrid w:val="0"/>
                <w:sz w:val="24"/>
                <w:szCs w:val="24"/>
              </w:rPr>
            </w:pPr>
          </w:p>
        </w:tc>
      </w:tr>
      <w:tr w:rsidR="00AD7BD0" w:rsidRPr="00FD0740" w:rsidTr="00E022B2">
        <w:trPr>
          <w:trHeight w:val="135"/>
        </w:trPr>
        <w:tc>
          <w:tcPr>
            <w:tcW w:w="1683" w:type="pct"/>
            <w:shd w:val="solid" w:color="FFFFFF" w:fill="auto"/>
          </w:tcPr>
          <w:p w:rsidR="00AD7BD0" w:rsidRPr="00FD0740" w:rsidRDefault="00AD7BD0" w:rsidP="00AD7BD0">
            <w:pPr>
              <w:ind w:left="-540" w:firstLine="540"/>
              <w:jc w:val="both"/>
              <w:rPr>
                <w:rFonts w:ascii="Times New Roman" w:eastAsia="Times New Roman" w:hAnsi="Times New Roman" w:cs="Calibri"/>
                <w:snapToGrid w:val="0"/>
                <w:sz w:val="24"/>
                <w:szCs w:val="24"/>
              </w:rPr>
            </w:pPr>
            <w:r w:rsidRPr="00FD0740">
              <w:rPr>
                <w:rFonts w:ascii="Times New Roman" w:eastAsia="Times New Roman" w:hAnsi="Times New Roman" w:cs="Calibri"/>
                <w:snapToGrid w:val="0"/>
                <w:sz w:val="24"/>
                <w:szCs w:val="24"/>
              </w:rPr>
              <w:lastRenderedPageBreak/>
              <w:t>Avans solicitat</w:t>
            </w:r>
          </w:p>
        </w:tc>
        <w:tc>
          <w:tcPr>
            <w:tcW w:w="1389" w:type="pct"/>
            <w:shd w:val="solid" w:color="C0C0C0" w:fill="auto"/>
          </w:tcPr>
          <w:p w:rsidR="00AD7BD0" w:rsidRPr="00FD0740" w:rsidRDefault="00AD7BD0" w:rsidP="00AD7BD0">
            <w:pPr>
              <w:ind w:left="-540" w:firstLine="540"/>
              <w:jc w:val="both"/>
              <w:rPr>
                <w:rFonts w:ascii="Times New Roman" w:eastAsia="Times New Roman" w:hAnsi="Times New Roman" w:cs="Calibri"/>
                <w:b/>
                <w:snapToGrid w:val="0"/>
                <w:sz w:val="24"/>
                <w:szCs w:val="24"/>
              </w:rPr>
            </w:pPr>
          </w:p>
        </w:tc>
        <w:tc>
          <w:tcPr>
            <w:tcW w:w="1071" w:type="pct"/>
            <w:shd w:val="solid" w:color="C0C0C0" w:fill="auto"/>
          </w:tcPr>
          <w:p w:rsidR="00AD7BD0" w:rsidRPr="00FD0740" w:rsidRDefault="00AD7BD0" w:rsidP="00AD7BD0">
            <w:pPr>
              <w:ind w:left="-540" w:firstLine="540"/>
              <w:jc w:val="both"/>
              <w:rPr>
                <w:rFonts w:ascii="Times New Roman" w:eastAsia="Times New Roman" w:hAnsi="Times New Roman" w:cs="Calibri"/>
                <w:b/>
                <w:snapToGrid w:val="0"/>
                <w:sz w:val="24"/>
                <w:szCs w:val="24"/>
              </w:rPr>
            </w:pPr>
          </w:p>
        </w:tc>
        <w:tc>
          <w:tcPr>
            <w:tcW w:w="858" w:type="pct"/>
            <w:shd w:val="solid" w:color="C0C0C0" w:fill="auto"/>
          </w:tcPr>
          <w:p w:rsidR="00AD7BD0" w:rsidRPr="00FD0740" w:rsidRDefault="00AD7BD0" w:rsidP="00AD7BD0">
            <w:pPr>
              <w:ind w:left="-540" w:firstLine="540"/>
              <w:jc w:val="both"/>
              <w:rPr>
                <w:rFonts w:ascii="Times New Roman" w:eastAsia="Times New Roman" w:hAnsi="Times New Roman" w:cs="Calibri"/>
                <w:b/>
                <w:snapToGrid w:val="0"/>
                <w:sz w:val="24"/>
                <w:szCs w:val="24"/>
              </w:rPr>
            </w:pPr>
          </w:p>
        </w:tc>
      </w:tr>
      <w:tr w:rsidR="00AD7BD0" w:rsidRPr="00FD0740" w:rsidTr="00E022B2">
        <w:trPr>
          <w:trHeight w:val="135"/>
        </w:trPr>
        <w:tc>
          <w:tcPr>
            <w:tcW w:w="1683" w:type="pct"/>
            <w:shd w:val="solid" w:color="FFFFFF" w:fill="auto"/>
          </w:tcPr>
          <w:p w:rsidR="00AD7BD0" w:rsidRPr="00FD0740" w:rsidRDefault="00AD7BD0" w:rsidP="00AD7BD0">
            <w:pPr>
              <w:ind w:left="-540" w:firstLine="540"/>
              <w:jc w:val="both"/>
              <w:rPr>
                <w:rFonts w:ascii="Times New Roman" w:eastAsia="Times New Roman" w:hAnsi="Times New Roman" w:cs="Calibri"/>
                <w:snapToGrid w:val="0"/>
                <w:sz w:val="24"/>
                <w:szCs w:val="24"/>
              </w:rPr>
            </w:pPr>
            <w:r w:rsidRPr="00FD0740">
              <w:rPr>
                <w:rFonts w:ascii="Times New Roman" w:eastAsia="Times New Roman" w:hAnsi="Times New Roman" w:cs="Calibri"/>
                <w:snapToGrid w:val="0"/>
                <w:sz w:val="24"/>
                <w:szCs w:val="24"/>
              </w:rPr>
              <w:t>Procent avans</w:t>
            </w:r>
          </w:p>
        </w:tc>
        <w:tc>
          <w:tcPr>
            <w:tcW w:w="1389" w:type="pct"/>
            <w:shd w:val="solid" w:color="C0C0C0" w:fill="auto"/>
          </w:tcPr>
          <w:p w:rsidR="00AD7BD0" w:rsidRPr="00FD0740" w:rsidRDefault="00AD7BD0" w:rsidP="00AD7BD0">
            <w:pPr>
              <w:ind w:left="-540" w:firstLine="540"/>
              <w:jc w:val="both"/>
              <w:rPr>
                <w:rFonts w:ascii="Times New Roman" w:eastAsia="Times New Roman" w:hAnsi="Times New Roman" w:cs="Calibri"/>
                <w:b/>
                <w:snapToGrid w:val="0"/>
                <w:sz w:val="24"/>
                <w:szCs w:val="24"/>
              </w:rPr>
            </w:pPr>
          </w:p>
        </w:tc>
        <w:tc>
          <w:tcPr>
            <w:tcW w:w="1071" w:type="pct"/>
            <w:shd w:val="solid" w:color="C0C0C0" w:fill="auto"/>
          </w:tcPr>
          <w:p w:rsidR="00AD7BD0" w:rsidRPr="00FD0740" w:rsidRDefault="00AD7BD0" w:rsidP="00AD7BD0">
            <w:pPr>
              <w:ind w:left="-540" w:firstLine="540"/>
              <w:jc w:val="both"/>
              <w:rPr>
                <w:rFonts w:ascii="Times New Roman" w:eastAsia="Times New Roman" w:hAnsi="Times New Roman" w:cs="Calibri"/>
                <w:b/>
                <w:snapToGrid w:val="0"/>
                <w:sz w:val="24"/>
                <w:szCs w:val="24"/>
              </w:rPr>
            </w:pPr>
          </w:p>
        </w:tc>
        <w:tc>
          <w:tcPr>
            <w:tcW w:w="858" w:type="pct"/>
            <w:shd w:val="solid" w:color="C0C0C0" w:fill="auto"/>
          </w:tcPr>
          <w:p w:rsidR="00AD7BD0" w:rsidRPr="00FD0740" w:rsidRDefault="00AD7BD0" w:rsidP="00AD7BD0">
            <w:pPr>
              <w:ind w:left="-540" w:firstLine="540"/>
              <w:jc w:val="both"/>
              <w:rPr>
                <w:rFonts w:ascii="Times New Roman" w:eastAsia="Times New Roman" w:hAnsi="Times New Roman" w:cs="Calibri"/>
                <w:b/>
                <w:snapToGrid w:val="0"/>
                <w:sz w:val="24"/>
                <w:szCs w:val="24"/>
              </w:rPr>
            </w:pPr>
          </w:p>
        </w:tc>
      </w:tr>
    </w:tbl>
    <w:p w:rsidR="00A55218" w:rsidRDefault="00AD7BD0">
      <w:pPr>
        <w:spacing w:line="305" w:lineRule="exact"/>
        <w:rPr>
          <w:rFonts w:ascii="Times New Roman" w:eastAsia="Times New Roman" w:hAnsi="Times New Roman"/>
        </w:rPr>
      </w:pPr>
      <w:r>
        <w:rPr>
          <w:rFonts w:ascii="Times New Roman" w:eastAsia="Times New Roman" w:hAnsi="Times New Roman"/>
        </w:rPr>
        <w:t xml:space="preserve">   </w:t>
      </w:r>
    </w:p>
    <w:p w:rsidR="00AD7BD0" w:rsidRPr="00FD0740" w:rsidRDefault="00AD7BD0" w:rsidP="00AD7BD0">
      <w:pPr>
        <w:numPr>
          <w:ilvl w:val="12"/>
          <w:numId w:val="0"/>
        </w:numPr>
        <w:tabs>
          <w:tab w:val="right" w:pos="10207"/>
        </w:tabs>
        <w:spacing w:line="240" w:lineRule="atLeast"/>
        <w:ind w:right="-2"/>
        <w:rPr>
          <w:rFonts w:eastAsia="Times New Roman" w:cs="Calibri"/>
          <w:b/>
          <w:bCs/>
          <w:sz w:val="24"/>
          <w:szCs w:val="24"/>
          <w:lang w:eastAsia="fr-FR"/>
        </w:rPr>
      </w:pPr>
      <w:r>
        <w:rPr>
          <w:rFonts w:ascii="Times New Roman" w:eastAsia="Times New Roman" w:hAnsi="Times New Roman"/>
        </w:rPr>
        <w:t xml:space="preserve">   </w:t>
      </w:r>
      <w:r w:rsidRPr="00FD0740">
        <w:rPr>
          <w:rFonts w:eastAsia="Times New Roman" w:cs="Calibri"/>
          <w:b/>
          <w:bCs/>
          <w:sz w:val="24"/>
          <w:szCs w:val="24"/>
        </w:rPr>
        <w:t>Formule de calcul:                                               Restricţii</w:t>
      </w:r>
    </w:p>
    <w:p w:rsidR="00AD7BD0" w:rsidRPr="00FD0740" w:rsidRDefault="00AD7BD0" w:rsidP="00AD7BD0">
      <w:pPr>
        <w:numPr>
          <w:ilvl w:val="12"/>
          <w:numId w:val="0"/>
        </w:numPr>
        <w:tabs>
          <w:tab w:val="right" w:pos="10207"/>
        </w:tabs>
        <w:spacing w:line="240" w:lineRule="atLeast"/>
        <w:ind w:right="-2"/>
        <w:rPr>
          <w:rFonts w:eastAsia="Times New Roman" w:cs="Calibri"/>
          <w:sz w:val="24"/>
          <w:szCs w:val="24"/>
          <w:lang w:eastAsia="fr-FR"/>
        </w:rPr>
      </w:pPr>
      <w:r w:rsidRPr="00FD0740">
        <w:rPr>
          <w:rFonts w:eastAsia="Times New Roman" w:cs="Calibri"/>
          <w:sz w:val="24"/>
          <w:szCs w:val="24"/>
        </w:rPr>
        <w:t xml:space="preserve">Col.3 = col.1 + col.2                 R.1, col.1= </w:t>
      </w:r>
      <w:r>
        <w:rPr>
          <w:rFonts w:eastAsia="Times New Roman" w:cs="Calibri"/>
          <w:sz w:val="24"/>
          <w:szCs w:val="24"/>
        </w:rPr>
        <w:t xml:space="preserve"> X </w:t>
      </w:r>
      <w:r w:rsidRPr="00FD0740">
        <w:rPr>
          <w:rFonts w:eastAsia="Times New Roman" w:cs="Calibri"/>
          <w:sz w:val="24"/>
          <w:szCs w:val="24"/>
        </w:rPr>
        <w:t>%x R. 4, col.1</w:t>
      </w:r>
    </w:p>
    <w:p w:rsidR="00AD7BD0" w:rsidRPr="00FD0740" w:rsidRDefault="00AD7BD0" w:rsidP="00AD7BD0">
      <w:pPr>
        <w:numPr>
          <w:ilvl w:val="12"/>
          <w:numId w:val="0"/>
        </w:numPr>
        <w:tabs>
          <w:tab w:val="right" w:pos="10207"/>
        </w:tabs>
        <w:spacing w:line="240" w:lineRule="atLeast"/>
        <w:ind w:right="-2"/>
        <w:rPr>
          <w:rFonts w:eastAsia="Times New Roman" w:cs="Calibri"/>
          <w:sz w:val="24"/>
          <w:szCs w:val="24"/>
          <w:lang w:eastAsia="fr-FR"/>
        </w:rPr>
      </w:pPr>
      <w:r w:rsidRPr="00FD0740">
        <w:rPr>
          <w:rFonts w:eastAsia="Times New Roman" w:cs="Calibri"/>
          <w:sz w:val="24"/>
          <w:szCs w:val="24"/>
        </w:rPr>
        <w:t xml:space="preserve">R.4  = R.1 + R.2 + R.3                                               </w:t>
      </w:r>
    </w:p>
    <w:p w:rsidR="00AD7BD0" w:rsidRPr="00FD0740" w:rsidRDefault="00AD7BD0" w:rsidP="00AD7BD0">
      <w:pPr>
        <w:keepNext/>
        <w:tabs>
          <w:tab w:val="left" w:pos="8965"/>
        </w:tabs>
        <w:ind w:left="-360"/>
        <w:outlineLvl w:val="8"/>
        <w:rPr>
          <w:rFonts w:eastAsia="SimSun" w:cs="Calibri"/>
          <w:color w:val="000000"/>
          <w:sz w:val="24"/>
          <w:szCs w:val="24"/>
          <w:lang w:eastAsia="fr-FR"/>
        </w:rPr>
      </w:pPr>
      <w:r w:rsidRPr="00FD0740">
        <w:rPr>
          <w:rFonts w:eastAsia="Times New Roman" w:cs="Calibri"/>
          <w:sz w:val="24"/>
          <w:szCs w:val="24"/>
        </w:rPr>
        <w:t xml:space="preserve">       R.2 = R.2.1 + R.2.2           </w:t>
      </w:r>
      <w:r w:rsidRPr="00FD0740">
        <w:rPr>
          <w:rFonts w:eastAsia="Times New Roman" w:cs="Calibri"/>
          <w:i/>
          <w:sz w:val="24"/>
          <w:szCs w:val="24"/>
        </w:rPr>
        <w:t>Procent avans = Avans solicitat / Ajutor public nerambursabil *100</w:t>
      </w:r>
    </w:p>
    <w:p w:rsidR="00AD7BD0" w:rsidRPr="00FD0740" w:rsidRDefault="00AD7BD0" w:rsidP="00AD7BD0">
      <w:pPr>
        <w:overflowPunct w:val="0"/>
        <w:autoSpaceDE w:val="0"/>
        <w:autoSpaceDN w:val="0"/>
        <w:adjustRightInd w:val="0"/>
        <w:textAlignment w:val="baseline"/>
        <w:rPr>
          <w:rFonts w:eastAsia="Times New Roman" w:cs="Calibri"/>
          <w:bCs/>
          <w:sz w:val="24"/>
          <w:szCs w:val="24"/>
          <w:lang w:eastAsia="fr-FR"/>
        </w:rPr>
      </w:pPr>
      <w:r w:rsidRPr="007C3763">
        <w:rPr>
          <w:rFonts w:eastAsia="Times New Roman" w:cs="Calibri"/>
          <w:bCs/>
          <w:sz w:val="24"/>
          <w:szCs w:val="24"/>
          <w:lang w:val="fr-FR" w:eastAsia="fr-FR"/>
        </w:rPr>
        <w:t xml:space="preserve">                                             </w:t>
      </w:r>
      <w:r>
        <w:rPr>
          <w:rFonts w:eastAsia="Times New Roman" w:cs="Calibri"/>
          <w:bCs/>
          <w:sz w:val="24"/>
          <w:szCs w:val="24"/>
          <w:lang w:eastAsia="fr-FR"/>
        </w:rPr>
        <w:t xml:space="preserve">X%=procent contribuție publică </w:t>
      </w:r>
    </w:p>
    <w:p w:rsidR="00A55218" w:rsidRPr="00C068D9" w:rsidRDefault="00A55218">
      <w:pPr>
        <w:spacing w:line="305" w:lineRule="exact"/>
        <w:rPr>
          <w:rFonts w:ascii="Times New Roman" w:eastAsia="Times New Roman" w:hAnsi="Times New Roman"/>
        </w:rPr>
      </w:pPr>
    </w:p>
    <w:tbl>
      <w:tblPr>
        <w:tblW w:w="10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388"/>
        <w:gridCol w:w="540"/>
        <w:gridCol w:w="540"/>
        <w:gridCol w:w="954"/>
      </w:tblGrid>
      <w:tr w:rsidR="00DF6D5A" w:rsidRPr="00C068D9" w:rsidTr="00E022B2">
        <w:trPr>
          <w:jc w:val="center"/>
        </w:trPr>
        <w:tc>
          <w:tcPr>
            <w:tcW w:w="8388" w:type="dxa"/>
            <w:shd w:val="clear" w:color="auto" w:fill="auto"/>
          </w:tcPr>
          <w:p w:rsidR="00DF6D5A" w:rsidRPr="00C068D9" w:rsidRDefault="00DF6D5A" w:rsidP="0088442C">
            <w:pPr>
              <w:pStyle w:val="BodyText3"/>
              <w:jc w:val="left"/>
              <w:rPr>
                <w:rFonts w:ascii="Calibri" w:hAnsi="Calibri" w:cs="Calibri"/>
                <w:sz w:val="24"/>
                <w:szCs w:val="24"/>
                <w:u w:val="single"/>
                <w:lang w:val="ro-RO"/>
              </w:rPr>
            </w:pPr>
            <w:r w:rsidRPr="00C068D9">
              <w:rPr>
                <w:rFonts w:ascii="Calibri" w:hAnsi="Calibri" w:cs="Calibri"/>
                <w:sz w:val="24"/>
                <w:szCs w:val="24"/>
                <w:u w:val="single"/>
                <w:lang w:val="ro-RO"/>
              </w:rPr>
              <w:t>3. Verificarea bugetului indicativ</w:t>
            </w:r>
          </w:p>
          <w:p w:rsidR="00DF6D5A" w:rsidRPr="00C068D9" w:rsidRDefault="00DF6D5A" w:rsidP="0088442C">
            <w:pPr>
              <w:jc w:val="both"/>
              <w:rPr>
                <w:rFonts w:cs="Calibri"/>
                <w:b/>
              </w:rPr>
            </w:pPr>
          </w:p>
        </w:tc>
        <w:tc>
          <w:tcPr>
            <w:tcW w:w="540" w:type="dxa"/>
            <w:shd w:val="clear" w:color="auto" w:fill="auto"/>
          </w:tcPr>
          <w:p w:rsidR="00DF6D5A" w:rsidRPr="00C068D9" w:rsidRDefault="00DF6D5A" w:rsidP="0088442C">
            <w:pPr>
              <w:overflowPunct w:val="0"/>
              <w:autoSpaceDE w:val="0"/>
              <w:autoSpaceDN w:val="0"/>
              <w:adjustRightInd w:val="0"/>
              <w:jc w:val="center"/>
              <w:textAlignment w:val="baseline"/>
              <w:rPr>
                <w:rFonts w:cs="Calibri"/>
                <w:b/>
                <w:bCs/>
                <w:lang w:eastAsia="fr-FR"/>
              </w:rPr>
            </w:pPr>
            <w:r w:rsidRPr="00C068D9">
              <w:rPr>
                <w:rFonts w:cs="Calibri"/>
                <w:b/>
                <w:bCs/>
                <w:lang w:eastAsia="fr-FR"/>
              </w:rPr>
              <w:t>DA</w:t>
            </w:r>
          </w:p>
        </w:tc>
        <w:tc>
          <w:tcPr>
            <w:tcW w:w="540" w:type="dxa"/>
            <w:shd w:val="clear" w:color="auto" w:fill="auto"/>
          </w:tcPr>
          <w:p w:rsidR="00DF6D5A" w:rsidRPr="00C068D9" w:rsidRDefault="00DF6D5A" w:rsidP="0088442C">
            <w:pPr>
              <w:overflowPunct w:val="0"/>
              <w:autoSpaceDE w:val="0"/>
              <w:autoSpaceDN w:val="0"/>
              <w:adjustRightInd w:val="0"/>
              <w:jc w:val="center"/>
              <w:textAlignment w:val="baseline"/>
              <w:rPr>
                <w:rFonts w:cs="Calibri"/>
                <w:b/>
                <w:bCs/>
                <w:lang w:eastAsia="fr-FR"/>
              </w:rPr>
            </w:pPr>
            <w:r w:rsidRPr="00C068D9">
              <w:rPr>
                <w:rFonts w:cs="Calibri"/>
                <w:b/>
                <w:bCs/>
                <w:lang w:eastAsia="fr-FR"/>
              </w:rPr>
              <w:t>NU</w:t>
            </w:r>
          </w:p>
        </w:tc>
        <w:tc>
          <w:tcPr>
            <w:tcW w:w="954" w:type="dxa"/>
            <w:shd w:val="clear" w:color="auto" w:fill="auto"/>
          </w:tcPr>
          <w:p w:rsidR="00DF6D5A" w:rsidRPr="00C068D9" w:rsidRDefault="00DF6D5A" w:rsidP="0088442C">
            <w:pPr>
              <w:overflowPunct w:val="0"/>
              <w:autoSpaceDE w:val="0"/>
              <w:autoSpaceDN w:val="0"/>
              <w:adjustRightInd w:val="0"/>
              <w:jc w:val="center"/>
              <w:textAlignment w:val="baseline"/>
              <w:rPr>
                <w:rFonts w:cs="Calibri"/>
                <w:b/>
                <w:bCs/>
                <w:lang w:eastAsia="fr-FR"/>
              </w:rPr>
            </w:pPr>
            <w:r w:rsidRPr="00C068D9">
              <w:rPr>
                <w:rFonts w:cs="Calibri"/>
                <w:b/>
                <w:bCs/>
                <w:lang w:eastAsia="fr-FR"/>
              </w:rPr>
              <w:t>Nu este cazul</w:t>
            </w:r>
          </w:p>
        </w:tc>
      </w:tr>
      <w:tr w:rsidR="00DF6D5A" w:rsidRPr="00C068D9" w:rsidTr="00E022B2">
        <w:trPr>
          <w:jc w:val="center"/>
        </w:trPr>
        <w:tc>
          <w:tcPr>
            <w:tcW w:w="8388" w:type="dxa"/>
            <w:shd w:val="clear" w:color="auto" w:fill="auto"/>
          </w:tcPr>
          <w:p w:rsidR="00DF6D5A" w:rsidRPr="00C068D9" w:rsidRDefault="00DF6D5A" w:rsidP="0088442C">
            <w:pPr>
              <w:jc w:val="both"/>
              <w:rPr>
                <w:rFonts w:cs="Calibri"/>
              </w:rPr>
            </w:pPr>
            <w:r w:rsidRPr="00C068D9">
              <w:rPr>
                <w:rFonts w:cs="Calibri"/>
                <w:b/>
              </w:rPr>
              <w:t>3.1</w:t>
            </w:r>
            <w:r w:rsidRPr="00C068D9">
              <w:rPr>
                <w:rFonts w:cs="Calibri"/>
              </w:rPr>
              <w:t xml:space="preserve"> </w:t>
            </w:r>
            <w:r w:rsidRPr="00C068D9">
              <w:rPr>
                <w:rFonts w:cs="Calibri"/>
                <w:spacing w:val="-4"/>
              </w:rPr>
              <w:t>Informaţiile furnizate în cadrul bugetului indicativ din cererea de finanţare sunt corecte şi sunt în conformitate cu devizul general şi devizele pe obiect precizate în Studiul de Fezabilitate / Documentaţia de Avizare a Lucrărilor de Intervenţii</w:t>
            </w:r>
            <w:r w:rsidR="00061678">
              <w:rPr>
                <w:rFonts w:cs="Calibri"/>
                <w:spacing w:val="-4"/>
              </w:rPr>
              <w:t>/Memoriul justificativ</w:t>
            </w:r>
            <w:r w:rsidRPr="00C068D9">
              <w:rPr>
                <w:rFonts w:cs="Calibri"/>
                <w:spacing w:val="-4"/>
              </w:rPr>
              <w:t>?</w:t>
            </w:r>
          </w:p>
          <w:p w:rsidR="00DF6D5A" w:rsidRPr="00C068D9" w:rsidRDefault="00DF6D5A" w:rsidP="0088442C">
            <w:pPr>
              <w:jc w:val="both"/>
              <w:rPr>
                <w:rFonts w:cs="Calibri"/>
                <w:b/>
                <w:i/>
              </w:rPr>
            </w:pPr>
          </w:p>
          <w:p w:rsidR="00DF6D5A" w:rsidRPr="00C068D9" w:rsidRDefault="00DF6D5A" w:rsidP="0088442C">
            <w:pPr>
              <w:jc w:val="both"/>
              <w:rPr>
                <w:rFonts w:cs="Calibri"/>
                <w:b/>
                <w:i/>
                <w:caps/>
              </w:rPr>
            </w:pPr>
            <w:r w:rsidRPr="00C068D9">
              <w:rPr>
                <w:rFonts w:cs="Calibri"/>
                <w:b/>
                <w:i/>
              </w:rPr>
              <w:t>Da cu diferenţe</w:t>
            </w:r>
            <w:r w:rsidRPr="00C068D9">
              <w:rPr>
                <w:rFonts w:cs="Calibri"/>
                <w:b/>
                <w:i/>
                <w:caps/>
              </w:rPr>
              <w:t>*</w:t>
            </w:r>
          </w:p>
          <w:p w:rsidR="00DF6D5A" w:rsidRPr="00C068D9" w:rsidRDefault="00DF6D5A" w:rsidP="0088442C">
            <w:pPr>
              <w:overflowPunct w:val="0"/>
              <w:autoSpaceDE w:val="0"/>
              <w:autoSpaceDN w:val="0"/>
              <w:adjustRightInd w:val="0"/>
              <w:jc w:val="both"/>
              <w:textAlignment w:val="baseline"/>
              <w:rPr>
                <w:rFonts w:cs="Calibri"/>
                <w:b/>
                <w:bCs/>
                <w:iCs/>
                <w:lang w:eastAsia="fr-FR"/>
              </w:rPr>
            </w:pPr>
            <w:r w:rsidRPr="00C068D9">
              <w:rPr>
                <w:rFonts w:cs="Calibri"/>
                <w:b/>
                <w:i/>
                <w:caps/>
              </w:rPr>
              <w:t xml:space="preserve"> * </w:t>
            </w:r>
            <w:r w:rsidRPr="00C068D9">
              <w:rPr>
                <w:rFonts w:cs="Calibri"/>
              </w:rPr>
              <w:t xml:space="preserve">Se completează în cazul în care expertul constată diferenţe faţă de bugetul prezentat de  solicitant în cererea de finanţare faţă de bugetule anexate proiectelor. </w:t>
            </w:r>
          </w:p>
        </w:tc>
        <w:tc>
          <w:tcPr>
            <w:tcW w:w="540" w:type="dxa"/>
            <w:shd w:val="clear" w:color="auto" w:fill="auto"/>
            <w:vAlign w:val="center"/>
          </w:tcPr>
          <w:p w:rsidR="00DF6D5A" w:rsidRPr="00C068D9" w:rsidRDefault="00DF6D5A" w:rsidP="0088442C">
            <w:pPr>
              <w:overflowPunct w:val="0"/>
              <w:autoSpaceDE w:val="0"/>
              <w:autoSpaceDN w:val="0"/>
              <w:adjustRightInd w:val="0"/>
              <w:jc w:val="center"/>
              <w:textAlignment w:val="baseline"/>
              <w:rPr>
                <w:rFonts w:cs="Calibri"/>
                <w:bCs/>
                <w:lang w:eastAsia="fr-FR"/>
              </w:rPr>
            </w:pPr>
            <w:r w:rsidRPr="00C068D9">
              <w:rPr>
                <w:rFonts w:cs="Calibri"/>
                <w:bCs/>
                <w:lang w:eastAsia="fr-FR"/>
              </w:rPr>
              <w:sym w:font="Wingdings" w:char="F06F"/>
            </w:r>
          </w:p>
          <w:p w:rsidR="00DF6D5A" w:rsidRPr="00C068D9" w:rsidRDefault="00DF6D5A" w:rsidP="0088442C">
            <w:pPr>
              <w:overflowPunct w:val="0"/>
              <w:autoSpaceDE w:val="0"/>
              <w:autoSpaceDN w:val="0"/>
              <w:adjustRightInd w:val="0"/>
              <w:jc w:val="center"/>
              <w:textAlignment w:val="baseline"/>
              <w:rPr>
                <w:rFonts w:cs="Calibri"/>
                <w:bCs/>
                <w:lang w:eastAsia="fr-FR"/>
              </w:rPr>
            </w:pPr>
          </w:p>
          <w:p w:rsidR="00DF6D5A" w:rsidRPr="00C068D9" w:rsidRDefault="00DF6D5A" w:rsidP="0088442C">
            <w:pPr>
              <w:overflowPunct w:val="0"/>
              <w:autoSpaceDE w:val="0"/>
              <w:autoSpaceDN w:val="0"/>
              <w:adjustRightInd w:val="0"/>
              <w:jc w:val="center"/>
              <w:textAlignment w:val="baseline"/>
              <w:rPr>
                <w:rFonts w:cs="Calibri"/>
                <w:bCs/>
                <w:lang w:eastAsia="fr-FR"/>
              </w:rPr>
            </w:pPr>
          </w:p>
          <w:p w:rsidR="00DF6D5A" w:rsidRPr="00C068D9" w:rsidRDefault="00DF6D5A" w:rsidP="0088442C">
            <w:pPr>
              <w:overflowPunct w:val="0"/>
              <w:autoSpaceDE w:val="0"/>
              <w:autoSpaceDN w:val="0"/>
              <w:adjustRightInd w:val="0"/>
              <w:jc w:val="center"/>
              <w:textAlignment w:val="baseline"/>
              <w:rPr>
                <w:rFonts w:cs="Calibri"/>
                <w:bCs/>
                <w:lang w:eastAsia="fr-FR"/>
              </w:rPr>
            </w:pPr>
            <w:r w:rsidRPr="00C068D9">
              <w:rPr>
                <w:rFonts w:cs="Calibri"/>
                <w:bCs/>
                <w:lang w:eastAsia="fr-FR"/>
              </w:rPr>
              <w:sym w:font="Wingdings" w:char="F06F"/>
            </w:r>
          </w:p>
          <w:p w:rsidR="00DF6D5A" w:rsidRPr="00C068D9" w:rsidRDefault="00DF6D5A" w:rsidP="0088442C">
            <w:pPr>
              <w:overflowPunct w:val="0"/>
              <w:autoSpaceDE w:val="0"/>
              <w:autoSpaceDN w:val="0"/>
              <w:adjustRightInd w:val="0"/>
              <w:jc w:val="center"/>
              <w:textAlignment w:val="baseline"/>
              <w:rPr>
                <w:rFonts w:cs="Calibri"/>
                <w:bCs/>
                <w:lang w:eastAsia="fr-FR"/>
              </w:rPr>
            </w:pPr>
          </w:p>
          <w:p w:rsidR="00DF6D5A" w:rsidRPr="00C068D9" w:rsidRDefault="00DF6D5A" w:rsidP="0088442C">
            <w:pPr>
              <w:overflowPunct w:val="0"/>
              <w:autoSpaceDE w:val="0"/>
              <w:autoSpaceDN w:val="0"/>
              <w:adjustRightInd w:val="0"/>
              <w:jc w:val="center"/>
              <w:textAlignment w:val="baseline"/>
              <w:rPr>
                <w:rFonts w:cs="Calibri"/>
                <w:bCs/>
                <w:lang w:eastAsia="fr-FR"/>
              </w:rPr>
            </w:pPr>
          </w:p>
        </w:tc>
        <w:tc>
          <w:tcPr>
            <w:tcW w:w="540" w:type="dxa"/>
            <w:shd w:val="clear" w:color="auto" w:fill="auto"/>
            <w:vAlign w:val="center"/>
          </w:tcPr>
          <w:p w:rsidR="00DF6D5A" w:rsidRPr="00C068D9" w:rsidRDefault="00DF6D5A" w:rsidP="0088442C">
            <w:pPr>
              <w:overflowPunct w:val="0"/>
              <w:autoSpaceDE w:val="0"/>
              <w:autoSpaceDN w:val="0"/>
              <w:adjustRightInd w:val="0"/>
              <w:textAlignment w:val="baseline"/>
              <w:rPr>
                <w:rFonts w:cs="Calibri"/>
                <w:bCs/>
                <w:lang w:eastAsia="fr-FR"/>
              </w:rPr>
            </w:pPr>
            <w:r w:rsidRPr="00C068D9">
              <w:rPr>
                <w:rFonts w:cs="Calibri"/>
                <w:bCs/>
                <w:lang w:eastAsia="fr-FR"/>
              </w:rPr>
              <w:t xml:space="preserve">   </w:t>
            </w:r>
            <w:r w:rsidRPr="00C068D9">
              <w:rPr>
                <w:rFonts w:cs="Calibri"/>
                <w:bCs/>
                <w:lang w:eastAsia="fr-FR"/>
              </w:rPr>
              <w:sym w:font="Wingdings" w:char="F06F"/>
            </w:r>
          </w:p>
          <w:p w:rsidR="00DF6D5A" w:rsidRPr="00C068D9" w:rsidRDefault="00DF6D5A" w:rsidP="0088442C">
            <w:pPr>
              <w:overflowPunct w:val="0"/>
              <w:autoSpaceDE w:val="0"/>
              <w:autoSpaceDN w:val="0"/>
              <w:adjustRightInd w:val="0"/>
              <w:textAlignment w:val="baseline"/>
              <w:rPr>
                <w:rFonts w:cs="Calibri"/>
                <w:bCs/>
                <w:lang w:eastAsia="fr-FR"/>
              </w:rPr>
            </w:pPr>
          </w:p>
          <w:p w:rsidR="00DF6D5A" w:rsidRPr="00C068D9" w:rsidRDefault="00DF6D5A" w:rsidP="0088442C">
            <w:pPr>
              <w:overflowPunct w:val="0"/>
              <w:autoSpaceDE w:val="0"/>
              <w:autoSpaceDN w:val="0"/>
              <w:adjustRightInd w:val="0"/>
              <w:textAlignment w:val="baseline"/>
              <w:rPr>
                <w:rFonts w:cs="Calibri"/>
                <w:bCs/>
                <w:lang w:eastAsia="fr-FR"/>
              </w:rPr>
            </w:pPr>
          </w:p>
          <w:p w:rsidR="00DF6D5A" w:rsidRPr="00C068D9" w:rsidRDefault="00DF6D5A" w:rsidP="0088442C">
            <w:pPr>
              <w:overflowPunct w:val="0"/>
              <w:autoSpaceDE w:val="0"/>
              <w:autoSpaceDN w:val="0"/>
              <w:adjustRightInd w:val="0"/>
              <w:textAlignment w:val="baseline"/>
              <w:rPr>
                <w:rFonts w:cs="Calibri"/>
                <w:bCs/>
                <w:lang w:eastAsia="fr-FR"/>
              </w:rPr>
            </w:pPr>
          </w:p>
          <w:p w:rsidR="00DF6D5A" w:rsidRPr="00C068D9" w:rsidRDefault="00DF6D5A" w:rsidP="0088442C">
            <w:pPr>
              <w:overflowPunct w:val="0"/>
              <w:autoSpaceDE w:val="0"/>
              <w:autoSpaceDN w:val="0"/>
              <w:adjustRightInd w:val="0"/>
              <w:textAlignment w:val="baseline"/>
              <w:rPr>
                <w:rFonts w:cs="Calibri"/>
                <w:bCs/>
                <w:lang w:eastAsia="fr-FR"/>
              </w:rPr>
            </w:pPr>
          </w:p>
          <w:p w:rsidR="00DF6D5A" w:rsidRPr="00C068D9" w:rsidRDefault="00DF6D5A" w:rsidP="0088442C">
            <w:pPr>
              <w:overflowPunct w:val="0"/>
              <w:autoSpaceDE w:val="0"/>
              <w:autoSpaceDN w:val="0"/>
              <w:adjustRightInd w:val="0"/>
              <w:textAlignment w:val="baseline"/>
              <w:rPr>
                <w:rFonts w:cs="Calibri"/>
                <w:bCs/>
                <w:lang w:eastAsia="fr-FR"/>
              </w:rPr>
            </w:pPr>
          </w:p>
          <w:p w:rsidR="00DF6D5A" w:rsidRPr="00C068D9" w:rsidRDefault="00DF6D5A" w:rsidP="0088442C">
            <w:pPr>
              <w:overflowPunct w:val="0"/>
              <w:autoSpaceDE w:val="0"/>
              <w:autoSpaceDN w:val="0"/>
              <w:adjustRightInd w:val="0"/>
              <w:textAlignment w:val="baseline"/>
              <w:rPr>
                <w:rFonts w:cs="Calibri"/>
                <w:bCs/>
                <w:lang w:eastAsia="fr-FR"/>
              </w:rPr>
            </w:pPr>
          </w:p>
        </w:tc>
        <w:tc>
          <w:tcPr>
            <w:tcW w:w="954" w:type="dxa"/>
            <w:shd w:val="clear" w:color="auto" w:fill="808080"/>
            <w:vAlign w:val="center"/>
          </w:tcPr>
          <w:p w:rsidR="00DF6D5A" w:rsidRPr="00C068D9" w:rsidRDefault="00DF6D5A" w:rsidP="0088442C">
            <w:pPr>
              <w:overflowPunct w:val="0"/>
              <w:autoSpaceDE w:val="0"/>
              <w:autoSpaceDN w:val="0"/>
              <w:adjustRightInd w:val="0"/>
              <w:jc w:val="center"/>
              <w:textAlignment w:val="baseline"/>
              <w:rPr>
                <w:rFonts w:cs="Calibri"/>
                <w:bCs/>
                <w:lang w:eastAsia="fr-FR"/>
              </w:rPr>
            </w:pPr>
          </w:p>
        </w:tc>
      </w:tr>
      <w:tr w:rsidR="00DF6D5A" w:rsidRPr="00C068D9" w:rsidTr="00E022B2">
        <w:trPr>
          <w:jc w:val="center"/>
        </w:trPr>
        <w:tc>
          <w:tcPr>
            <w:tcW w:w="8388" w:type="dxa"/>
            <w:shd w:val="clear" w:color="auto" w:fill="auto"/>
          </w:tcPr>
          <w:p w:rsidR="00DF6D5A" w:rsidRPr="00C068D9" w:rsidRDefault="00DF6D5A" w:rsidP="0088442C">
            <w:pPr>
              <w:overflowPunct w:val="0"/>
              <w:autoSpaceDE w:val="0"/>
              <w:autoSpaceDN w:val="0"/>
              <w:adjustRightInd w:val="0"/>
              <w:jc w:val="both"/>
              <w:textAlignment w:val="baseline"/>
              <w:rPr>
                <w:rFonts w:cs="Calibri"/>
              </w:rPr>
            </w:pPr>
            <w:r w:rsidRPr="00C068D9">
              <w:rPr>
                <w:rFonts w:cs="Calibri"/>
                <w:b/>
              </w:rPr>
              <w:t>3.2</w:t>
            </w:r>
            <w:r w:rsidRPr="00C068D9">
              <w:rPr>
                <w:rFonts w:cs="Calibri"/>
              </w:rPr>
              <w:t xml:space="preserve"> Verificarea corectitudinii ratei de schimb.</w:t>
            </w:r>
          </w:p>
          <w:p w:rsidR="00DF6D5A" w:rsidRPr="00C068D9" w:rsidRDefault="00DF6D5A" w:rsidP="0088442C">
            <w:pPr>
              <w:overflowPunct w:val="0"/>
              <w:autoSpaceDE w:val="0"/>
              <w:autoSpaceDN w:val="0"/>
              <w:adjustRightInd w:val="0"/>
              <w:jc w:val="both"/>
              <w:textAlignment w:val="baseline"/>
              <w:rPr>
                <w:rFonts w:cs="Calibri"/>
              </w:rPr>
            </w:pPr>
            <w:r w:rsidRPr="00C068D9">
              <w:rPr>
                <w:rFonts w:cs="Calibri"/>
              </w:rPr>
              <w:t xml:space="preserve">Rata de conversie între Euro şi moneda naţională pentru România este cea publicată de Banca Central Europeană pe Internet la adresa: </w:t>
            </w:r>
            <w:hyperlink r:id="rId9" w:history="1">
              <w:r w:rsidRPr="00C068D9">
                <w:rPr>
                  <w:rFonts w:cs="Calibri"/>
                  <w:color w:val="0000FF"/>
                  <w:u w:val="single"/>
                </w:rPr>
                <w:t>http://www.ecb.int/index.html</w:t>
              </w:r>
            </w:hyperlink>
          </w:p>
          <w:p w:rsidR="00DF6D5A" w:rsidRPr="00C068D9" w:rsidRDefault="00DF6D5A" w:rsidP="0088442C">
            <w:pPr>
              <w:overflowPunct w:val="0"/>
              <w:autoSpaceDE w:val="0"/>
              <w:autoSpaceDN w:val="0"/>
              <w:adjustRightInd w:val="0"/>
              <w:jc w:val="both"/>
              <w:textAlignment w:val="baseline"/>
              <w:rPr>
                <w:rFonts w:cs="Calibri"/>
                <w:b/>
              </w:rPr>
            </w:pPr>
            <w:r w:rsidRPr="00C068D9">
              <w:rPr>
                <w:rFonts w:cs="Calibri"/>
              </w:rPr>
              <w:t>(se anexează pagina conţinând cursul BCE din data întocmirii  Studiului de fezabilitate)</w:t>
            </w:r>
          </w:p>
        </w:tc>
        <w:tc>
          <w:tcPr>
            <w:tcW w:w="540" w:type="dxa"/>
            <w:shd w:val="clear" w:color="auto" w:fill="auto"/>
            <w:vAlign w:val="center"/>
          </w:tcPr>
          <w:p w:rsidR="00DF6D5A" w:rsidRPr="00C068D9" w:rsidRDefault="00DF6D5A" w:rsidP="0088442C">
            <w:pPr>
              <w:overflowPunct w:val="0"/>
              <w:autoSpaceDE w:val="0"/>
              <w:autoSpaceDN w:val="0"/>
              <w:adjustRightInd w:val="0"/>
              <w:jc w:val="center"/>
              <w:textAlignment w:val="baseline"/>
              <w:rPr>
                <w:rFonts w:cs="Calibri"/>
                <w:bCs/>
                <w:lang w:eastAsia="fr-FR"/>
              </w:rPr>
            </w:pPr>
            <w:r w:rsidRPr="00C068D9">
              <w:rPr>
                <w:rFonts w:cs="Calibri"/>
                <w:bCs/>
                <w:lang w:eastAsia="fr-FR"/>
              </w:rPr>
              <w:sym w:font="Wingdings" w:char="F06F"/>
            </w:r>
          </w:p>
        </w:tc>
        <w:tc>
          <w:tcPr>
            <w:tcW w:w="540" w:type="dxa"/>
            <w:shd w:val="clear" w:color="auto" w:fill="auto"/>
            <w:vAlign w:val="center"/>
          </w:tcPr>
          <w:p w:rsidR="00DF6D5A" w:rsidRPr="00C068D9" w:rsidRDefault="00DF6D5A" w:rsidP="0088442C">
            <w:pPr>
              <w:overflowPunct w:val="0"/>
              <w:autoSpaceDE w:val="0"/>
              <w:autoSpaceDN w:val="0"/>
              <w:adjustRightInd w:val="0"/>
              <w:jc w:val="center"/>
              <w:textAlignment w:val="baseline"/>
              <w:rPr>
                <w:rFonts w:cs="Calibri"/>
                <w:bCs/>
                <w:lang w:eastAsia="fr-FR"/>
              </w:rPr>
            </w:pPr>
            <w:r w:rsidRPr="00C068D9">
              <w:rPr>
                <w:rFonts w:cs="Calibri"/>
                <w:bCs/>
                <w:lang w:eastAsia="fr-FR"/>
              </w:rPr>
              <w:sym w:font="Wingdings" w:char="F06F"/>
            </w:r>
          </w:p>
        </w:tc>
        <w:tc>
          <w:tcPr>
            <w:tcW w:w="954" w:type="dxa"/>
            <w:shd w:val="clear" w:color="auto" w:fill="808080"/>
          </w:tcPr>
          <w:p w:rsidR="00DF6D5A" w:rsidRPr="00C068D9" w:rsidRDefault="00DF6D5A" w:rsidP="0088442C">
            <w:pPr>
              <w:overflowPunct w:val="0"/>
              <w:autoSpaceDE w:val="0"/>
              <w:autoSpaceDN w:val="0"/>
              <w:adjustRightInd w:val="0"/>
              <w:textAlignment w:val="baseline"/>
              <w:rPr>
                <w:rFonts w:cs="Calibri"/>
                <w:b/>
                <w:bCs/>
                <w:iCs/>
                <w:lang w:eastAsia="fr-FR"/>
              </w:rPr>
            </w:pPr>
          </w:p>
        </w:tc>
      </w:tr>
      <w:tr w:rsidR="00DF6D5A" w:rsidRPr="00C068D9" w:rsidTr="00E022B2">
        <w:trPr>
          <w:jc w:val="center"/>
        </w:trPr>
        <w:tc>
          <w:tcPr>
            <w:tcW w:w="8388" w:type="dxa"/>
            <w:shd w:val="clear" w:color="auto" w:fill="auto"/>
            <w:vAlign w:val="center"/>
          </w:tcPr>
          <w:p w:rsidR="00DF6D5A" w:rsidRPr="00C068D9" w:rsidRDefault="00DF6D5A" w:rsidP="0088442C">
            <w:pPr>
              <w:rPr>
                <w:rFonts w:cs="Calibri"/>
                <w:b/>
              </w:rPr>
            </w:pPr>
            <w:r w:rsidRPr="00C068D9">
              <w:rPr>
                <w:rFonts w:cs="Calibri"/>
                <w:b/>
              </w:rPr>
              <w:t>3.3</w:t>
            </w:r>
            <w:r w:rsidRPr="00C068D9">
              <w:rPr>
                <w:rFonts w:cs="Calibri"/>
              </w:rPr>
              <w:t xml:space="preserve"> Sunt investiţiile eligibile în conformitate cu specificaţiile măsurii?</w:t>
            </w:r>
          </w:p>
        </w:tc>
        <w:tc>
          <w:tcPr>
            <w:tcW w:w="540" w:type="dxa"/>
            <w:shd w:val="clear" w:color="auto" w:fill="auto"/>
            <w:vAlign w:val="center"/>
          </w:tcPr>
          <w:p w:rsidR="00DF6D5A" w:rsidRPr="00C068D9" w:rsidRDefault="00DF6D5A" w:rsidP="0088442C">
            <w:pPr>
              <w:overflowPunct w:val="0"/>
              <w:autoSpaceDE w:val="0"/>
              <w:autoSpaceDN w:val="0"/>
              <w:adjustRightInd w:val="0"/>
              <w:jc w:val="center"/>
              <w:textAlignment w:val="baseline"/>
              <w:rPr>
                <w:rFonts w:cs="Calibri"/>
                <w:bCs/>
                <w:lang w:eastAsia="fr-FR"/>
              </w:rPr>
            </w:pPr>
            <w:r w:rsidRPr="00C068D9">
              <w:rPr>
                <w:rFonts w:cs="Calibri"/>
                <w:bCs/>
                <w:lang w:eastAsia="fr-FR"/>
              </w:rPr>
              <w:sym w:font="Wingdings" w:char="F06F"/>
            </w:r>
          </w:p>
        </w:tc>
        <w:tc>
          <w:tcPr>
            <w:tcW w:w="540" w:type="dxa"/>
            <w:shd w:val="clear" w:color="auto" w:fill="auto"/>
            <w:vAlign w:val="center"/>
          </w:tcPr>
          <w:p w:rsidR="00DF6D5A" w:rsidRPr="00C068D9" w:rsidRDefault="00DF6D5A" w:rsidP="0088442C">
            <w:pPr>
              <w:overflowPunct w:val="0"/>
              <w:autoSpaceDE w:val="0"/>
              <w:autoSpaceDN w:val="0"/>
              <w:adjustRightInd w:val="0"/>
              <w:jc w:val="center"/>
              <w:textAlignment w:val="baseline"/>
              <w:rPr>
                <w:rFonts w:cs="Calibri"/>
                <w:bCs/>
                <w:lang w:eastAsia="fr-FR"/>
              </w:rPr>
            </w:pPr>
            <w:r w:rsidRPr="00C068D9">
              <w:rPr>
                <w:rFonts w:cs="Calibri"/>
                <w:bCs/>
                <w:lang w:eastAsia="fr-FR"/>
              </w:rPr>
              <w:sym w:font="Wingdings" w:char="F06F"/>
            </w:r>
          </w:p>
        </w:tc>
        <w:tc>
          <w:tcPr>
            <w:tcW w:w="954" w:type="dxa"/>
            <w:shd w:val="clear" w:color="auto" w:fill="808080"/>
          </w:tcPr>
          <w:p w:rsidR="00DF6D5A" w:rsidRPr="00C068D9" w:rsidRDefault="00DF6D5A" w:rsidP="0088442C">
            <w:pPr>
              <w:overflowPunct w:val="0"/>
              <w:autoSpaceDE w:val="0"/>
              <w:autoSpaceDN w:val="0"/>
              <w:adjustRightInd w:val="0"/>
              <w:textAlignment w:val="baseline"/>
              <w:rPr>
                <w:rFonts w:cs="Calibri"/>
                <w:b/>
                <w:bCs/>
                <w:iCs/>
                <w:lang w:eastAsia="fr-FR"/>
              </w:rPr>
            </w:pPr>
          </w:p>
        </w:tc>
      </w:tr>
      <w:tr w:rsidR="00DF6D5A" w:rsidRPr="00C068D9" w:rsidTr="00FB3EF4">
        <w:trPr>
          <w:trHeight w:val="1265"/>
          <w:jc w:val="center"/>
        </w:trPr>
        <w:tc>
          <w:tcPr>
            <w:tcW w:w="8388" w:type="dxa"/>
            <w:shd w:val="clear" w:color="auto" w:fill="auto"/>
          </w:tcPr>
          <w:p w:rsidR="00DF6D5A" w:rsidRPr="00C068D9" w:rsidRDefault="00DF6D5A" w:rsidP="0088442C">
            <w:pPr>
              <w:jc w:val="both"/>
              <w:rPr>
                <w:rFonts w:cs="Calibri"/>
                <w:noProof/>
                <w:lang w:bidi="ar-BH"/>
              </w:rPr>
            </w:pPr>
            <w:r w:rsidRPr="00C068D9">
              <w:rPr>
                <w:rFonts w:cs="Calibri"/>
                <w:b/>
                <w:noProof/>
                <w:lang w:bidi="ar-BH"/>
              </w:rPr>
              <w:t>3.4</w:t>
            </w:r>
            <w:r w:rsidRPr="00C068D9">
              <w:rPr>
                <w:rFonts w:cs="Calibri"/>
                <w:noProof/>
                <w:lang w:bidi="ar-BH"/>
              </w:rPr>
              <w:t xml:space="preserve"> Costurile reprezentănd plata arhitecţilor, inginerilor şi consultanţilor, taxelor legale, a studiilor de fezabilitate, achiziţionarea de licenţe şi patente, pentru pregătirea şi/sau implementarea proiectului, direct legate de măsură, depăşesc 10% din costul total eligibil al proiectului, respectiv 5% pentru acele proiecte care nu includ construcţii?</w:t>
            </w:r>
          </w:p>
          <w:p w:rsidR="00DF6D5A" w:rsidRPr="00C068D9" w:rsidRDefault="00DF6D5A" w:rsidP="0088442C">
            <w:pPr>
              <w:jc w:val="both"/>
              <w:rPr>
                <w:rFonts w:cs="Calibri"/>
                <w:b/>
              </w:rPr>
            </w:pPr>
            <w:r w:rsidRPr="00C068D9">
              <w:rPr>
                <w:rFonts w:cs="Calibri"/>
                <w:b/>
                <w:noProof/>
                <w:lang w:bidi="ar-BH"/>
              </w:rPr>
              <w:t xml:space="preserve">Da cu diferente </w:t>
            </w:r>
          </w:p>
        </w:tc>
        <w:tc>
          <w:tcPr>
            <w:tcW w:w="540" w:type="dxa"/>
            <w:shd w:val="clear" w:color="auto" w:fill="auto"/>
            <w:vAlign w:val="center"/>
          </w:tcPr>
          <w:p w:rsidR="00DF6D5A" w:rsidRPr="00C068D9" w:rsidRDefault="00DF6D5A" w:rsidP="0088442C">
            <w:pPr>
              <w:overflowPunct w:val="0"/>
              <w:autoSpaceDE w:val="0"/>
              <w:autoSpaceDN w:val="0"/>
              <w:adjustRightInd w:val="0"/>
              <w:jc w:val="center"/>
              <w:textAlignment w:val="baseline"/>
              <w:rPr>
                <w:rFonts w:cs="Calibri"/>
                <w:bCs/>
                <w:lang w:eastAsia="fr-FR"/>
              </w:rPr>
            </w:pPr>
            <w:r w:rsidRPr="00C068D9">
              <w:rPr>
                <w:rFonts w:cs="Calibri"/>
                <w:bCs/>
                <w:lang w:eastAsia="fr-FR"/>
              </w:rPr>
              <w:sym w:font="Wingdings" w:char="F06F"/>
            </w:r>
          </w:p>
          <w:p w:rsidR="00DF6D5A" w:rsidRPr="00C068D9" w:rsidRDefault="00DF6D5A" w:rsidP="0088442C">
            <w:pPr>
              <w:overflowPunct w:val="0"/>
              <w:autoSpaceDE w:val="0"/>
              <w:autoSpaceDN w:val="0"/>
              <w:adjustRightInd w:val="0"/>
              <w:textAlignment w:val="baseline"/>
              <w:rPr>
                <w:rFonts w:cs="Calibri"/>
                <w:bCs/>
                <w:lang w:eastAsia="fr-FR"/>
              </w:rPr>
            </w:pPr>
          </w:p>
          <w:p w:rsidR="00DF6D5A" w:rsidRPr="00C068D9" w:rsidRDefault="00DF6D5A" w:rsidP="0088442C">
            <w:pPr>
              <w:overflowPunct w:val="0"/>
              <w:autoSpaceDE w:val="0"/>
              <w:autoSpaceDN w:val="0"/>
              <w:adjustRightInd w:val="0"/>
              <w:textAlignment w:val="baseline"/>
              <w:rPr>
                <w:rFonts w:cs="Calibri"/>
                <w:bCs/>
                <w:lang w:eastAsia="fr-FR"/>
              </w:rPr>
            </w:pPr>
          </w:p>
          <w:p w:rsidR="00DF6D5A" w:rsidRPr="00C068D9" w:rsidRDefault="00DF6D5A" w:rsidP="0088442C">
            <w:pPr>
              <w:overflowPunct w:val="0"/>
              <w:autoSpaceDE w:val="0"/>
              <w:autoSpaceDN w:val="0"/>
              <w:adjustRightInd w:val="0"/>
              <w:jc w:val="center"/>
              <w:textAlignment w:val="baseline"/>
              <w:rPr>
                <w:rFonts w:cs="Calibri"/>
                <w:bCs/>
                <w:lang w:eastAsia="fr-FR"/>
              </w:rPr>
            </w:pPr>
          </w:p>
          <w:p w:rsidR="00DF6D5A" w:rsidRPr="00C068D9" w:rsidRDefault="00DF6D5A" w:rsidP="0088442C">
            <w:pPr>
              <w:overflowPunct w:val="0"/>
              <w:autoSpaceDE w:val="0"/>
              <w:autoSpaceDN w:val="0"/>
              <w:adjustRightInd w:val="0"/>
              <w:jc w:val="center"/>
              <w:textAlignment w:val="baseline"/>
              <w:rPr>
                <w:rFonts w:cs="Calibri"/>
                <w:bCs/>
                <w:lang w:eastAsia="fr-FR"/>
              </w:rPr>
            </w:pPr>
          </w:p>
          <w:p w:rsidR="00DF6D5A" w:rsidRPr="00C068D9" w:rsidRDefault="00DF6D5A" w:rsidP="0088442C">
            <w:pPr>
              <w:overflowPunct w:val="0"/>
              <w:autoSpaceDE w:val="0"/>
              <w:autoSpaceDN w:val="0"/>
              <w:adjustRightInd w:val="0"/>
              <w:jc w:val="center"/>
              <w:textAlignment w:val="baseline"/>
              <w:rPr>
                <w:rFonts w:cs="Calibri"/>
                <w:bCs/>
                <w:lang w:eastAsia="fr-FR"/>
              </w:rPr>
            </w:pPr>
            <w:r w:rsidRPr="00C068D9">
              <w:rPr>
                <w:rFonts w:cs="Calibri"/>
                <w:bCs/>
                <w:lang w:eastAsia="fr-FR"/>
              </w:rPr>
              <w:sym w:font="Wingdings" w:char="F06F"/>
            </w:r>
          </w:p>
          <w:p w:rsidR="00DF6D5A" w:rsidRPr="00C068D9" w:rsidRDefault="00DF6D5A" w:rsidP="0088442C">
            <w:pPr>
              <w:overflowPunct w:val="0"/>
              <w:autoSpaceDE w:val="0"/>
              <w:autoSpaceDN w:val="0"/>
              <w:adjustRightInd w:val="0"/>
              <w:textAlignment w:val="baseline"/>
              <w:rPr>
                <w:rFonts w:cs="Calibri"/>
                <w:bCs/>
                <w:lang w:eastAsia="fr-FR"/>
              </w:rPr>
            </w:pPr>
          </w:p>
          <w:p w:rsidR="00DF6D5A" w:rsidRPr="00C068D9" w:rsidRDefault="00DF6D5A" w:rsidP="0088442C">
            <w:pPr>
              <w:overflowPunct w:val="0"/>
              <w:autoSpaceDE w:val="0"/>
              <w:autoSpaceDN w:val="0"/>
              <w:adjustRightInd w:val="0"/>
              <w:textAlignment w:val="baseline"/>
              <w:rPr>
                <w:rFonts w:cs="Calibri"/>
                <w:bCs/>
                <w:lang w:eastAsia="fr-FR"/>
              </w:rPr>
            </w:pPr>
          </w:p>
        </w:tc>
        <w:tc>
          <w:tcPr>
            <w:tcW w:w="540" w:type="dxa"/>
            <w:shd w:val="clear" w:color="auto" w:fill="auto"/>
            <w:vAlign w:val="center"/>
          </w:tcPr>
          <w:p w:rsidR="00DF6D5A" w:rsidRPr="00C068D9" w:rsidRDefault="00DF6D5A" w:rsidP="0088442C">
            <w:pPr>
              <w:overflowPunct w:val="0"/>
              <w:autoSpaceDE w:val="0"/>
              <w:autoSpaceDN w:val="0"/>
              <w:adjustRightInd w:val="0"/>
              <w:textAlignment w:val="baseline"/>
              <w:rPr>
                <w:rFonts w:cs="Calibri"/>
                <w:bCs/>
                <w:lang w:eastAsia="fr-FR"/>
              </w:rPr>
            </w:pPr>
            <w:r w:rsidRPr="00C068D9">
              <w:rPr>
                <w:rFonts w:cs="Calibri"/>
                <w:bCs/>
                <w:lang w:eastAsia="fr-FR"/>
              </w:rPr>
              <w:t xml:space="preserve"> </w:t>
            </w:r>
            <w:r w:rsidRPr="00C068D9">
              <w:rPr>
                <w:rFonts w:cs="Calibri"/>
                <w:bCs/>
                <w:lang w:eastAsia="fr-FR"/>
              </w:rPr>
              <w:sym w:font="Wingdings" w:char="F06F"/>
            </w:r>
          </w:p>
          <w:p w:rsidR="00DF6D5A" w:rsidRPr="00C068D9" w:rsidRDefault="00DF6D5A" w:rsidP="0088442C">
            <w:pPr>
              <w:overflowPunct w:val="0"/>
              <w:autoSpaceDE w:val="0"/>
              <w:autoSpaceDN w:val="0"/>
              <w:adjustRightInd w:val="0"/>
              <w:textAlignment w:val="baseline"/>
              <w:rPr>
                <w:rFonts w:cs="Calibri"/>
                <w:bCs/>
                <w:lang w:eastAsia="fr-FR"/>
              </w:rPr>
            </w:pPr>
          </w:p>
          <w:p w:rsidR="00DF6D5A" w:rsidRPr="00C068D9" w:rsidRDefault="00DF6D5A" w:rsidP="0088442C">
            <w:pPr>
              <w:overflowPunct w:val="0"/>
              <w:autoSpaceDE w:val="0"/>
              <w:autoSpaceDN w:val="0"/>
              <w:adjustRightInd w:val="0"/>
              <w:textAlignment w:val="baseline"/>
              <w:rPr>
                <w:rFonts w:cs="Calibri"/>
                <w:bCs/>
                <w:lang w:eastAsia="fr-FR"/>
              </w:rPr>
            </w:pPr>
          </w:p>
          <w:p w:rsidR="00DF6D5A" w:rsidRPr="00C068D9" w:rsidRDefault="00DF6D5A" w:rsidP="0088442C">
            <w:pPr>
              <w:overflowPunct w:val="0"/>
              <w:autoSpaceDE w:val="0"/>
              <w:autoSpaceDN w:val="0"/>
              <w:adjustRightInd w:val="0"/>
              <w:textAlignment w:val="baseline"/>
              <w:rPr>
                <w:rFonts w:cs="Calibri"/>
                <w:bCs/>
                <w:lang w:eastAsia="fr-FR"/>
              </w:rPr>
            </w:pPr>
            <w:r w:rsidRPr="00C068D9">
              <w:rPr>
                <w:rFonts w:cs="Calibri"/>
                <w:bCs/>
                <w:lang w:eastAsia="fr-FR"/>
              </w:rPr>
              <w:t xml:space="preserve">  </w:t>
            </w:r>
          </w:p>
          <w:p w:rsidR="00DF6D5A" w:rsidRPr="00C068D9" w:rsidRDefault="00DF6D5A" w:rsidP="0088442C">
            <w:pPr>
              <w:overflowPunct w:val="0"/>
              <w:autoSpaceDE w:val="0"/>
              <w:autoSpaceDN w:val="0"/>
              <w:adjustRightInd w:val="0"/>
              <w:jc w:val="center"/>
              <w:textAlignment w:val="baseline"/>
              <w:rPr>
                <w:rFonts w:cs="Calibri"/>
                <w:bCs/>
                <w:lang w:eastAsia="fr-FR"/>
              </w:rPr>
            </w:pPr>
          </w:p>
          <w:p w:rsidR="00DF6D5A" w:rsidRPr="00C068D9" w:rsidRDefault="00DF6D5A" w:rsidP="0088442C">
            <w:pPr>
              <w:overflowPunct w:val="0"/>
              <w:autoSpaceDE w:val="0"/>
              <w:autoSpaceDN w:val="0"/>
              <w:adjustRightInd w:val="0"/>
              <w:jc w:val="center"/>
              <w:textAlignment w:val="baseline"/>
              <w:rPr>
                <w:rFonts w:cs="Calibri"/>
                <w:bCs/>
                <w:lang w:eastAsia="fr-FR"/>
              </w:rPr>
            </w:pPr>
          </w:p>
          <w:p w:rsidR="00DF6D5A" w:rsidRPr="00C068D9" w:rsidRDefault="00DF6D5A" w:rsidP="0088442C">
            <w:pPr>
              <w:overflowPunct w:val="0"/>
              <w:autoSpaceDE w:val="0"/>
              <w:autoSpaceDN w:val="0"/>
              <w:adjustRightInd w:val="0"/>
              <w:textAlignment w:val="baseline"/>
              <w:rPr>
                <w:rFonts w:cs="Calibri"/>
                <w:bCs/>
                <w:lang w:eastAsia="fr-FR"/>
              </w:rPr>
            </w:pPr>
          </w:p>
          <w:p w:rsidR="00DF6D5A" w:rsidRPr="00C068D9" w:rsidRDefault="00DF6D5A" w:rsidP="0088442C">
            <w:pPr>
              <w:overflowPunct w:val="0"/>
              <w:autoSpaceDE w:val="0"/>
              <w:autoSpaceDN w:val="0"/>
              <w:adjustRightInd w:val="0"/>
              <w:jc w:val="center"/>
              <w:textAlignment w:val="baseline"/>
              <w:rPr>
                <w:rFonts w:cs="Calibri"/>
                <w:bCs/>
                <w:lang w:eastAsia="fr-FR"/>
              </w:rPr>
            </w:pPr>
          </w:p>
        </w:tc>
        <w:tc>
          <w:tcPr>
            <w:tcW w:w="954" w:type="dxa"/>
            <w:shd w:val="clear" w:color="auto" w:fill="808080"/>
          </w:tcPr>
          <w:p w:rsidR="00DF6D5A" w:rsidRPr="00C068D9" w:rsidRDefault="00DF6D5A" w:rsidP="0088442C">
            <w:pPr>
              <w:overflowPunct w:val="0"/>
              <w:autoSpaceDE w:val="0"/>
              <w:autoSpaceDN w:val="0"/>
              <w:adjustRightInd w:val="0"/>
              <w:textAlignment w:val="baseline"/>
              <w:rPr>
                <w:rFonts w:cs="Calibri"/>
                <w:b/>
                <w:bCs/>
                <w:iCs/>
                <w:lang w:eastAsia="fr-FR"/>
              </w:rPr>
            </w:pPr>
          </w:p>
        </w:tc>
      </w:tr>
      <w:tr w:rsidR="00DF6D5A" w:rsidRPr="00C068D9" w:rsidTr="00E022B2">
        <w:trPr>
          <w:jc w:val="center"/>
        </w:trPr>
        <w:tc>
          <w:tcPr>
            <w:tcW w:w="8388" w:type="dxa"/>
            <w:shd w:val="clear" w:color="auto" w:fill="auto"/>
          </w:tcPr>
          <w:p w:rsidR="00DF6D5A" w:rsidRPr="00C068D9" w:rsidRDefault="00DF6D5A" w:rsidP="0088442C">
            <w:pPr>
              <w:jc w:val="both"/>
              <w:rPr>
                <w:rFonts w:cs="Calibri"/>
              </w:rPr>
            </w:pPr>
            <w:r w:rsidRPr="00C068D9">
              <w:rPr>
                <w:rFonts w:cs="Calibri"/>
                <w:b/>
              </w:rPr>
              <w:t>3.5</w:t>
            </w:r>
            <w:r w:rsidRPr="00C068D9">
              <w:rPr>
                <w:rFonts w:cs="Calibri"/>
              </w:rPr>
              <w:t xml:space="preserve"> Cheltuielile diverse şi neprevăzute (Cap. 5</w:t>
            </w:r>
            <w:r w:rsidR="005E0DB0" w:rsidRPr="00C068D9">
              <w:rPr>
                <w:rFonts w:cs="Calibri"/>
              </w:rPr>
              <w:t>.3) din Bugetul indicativ sunt încadrate î</w:t>
            </w:r>
            <w:r w:rsidRPr="00C068D9">
              <w:rPr>
                <w:rFonts w:cs="Calibri"/>
              </w:rPr>
              <w:t>n rubrica neeligibil?</w:t>
            </w:r>
          </w:p>
          <w:p w:rsidR="00DF6D5A" w:rsidRPr="00C068D9" w:rsidRDefault="00DF6D5A" w:rsidP="0088442C">
            <w:pPr>
              <w:jc w:val="both"/>
              <w:rPr>
                <w:rFonts w:cs="Calibri"/>
                <w:noProof/>
                <w:lang w:bidi="ar-BH"/>
              </w:rPr>
            </w:pPr>
          </w:p>
          <w:p w:rsidR="00DF6D5A" w:rsidRPr="00C068D9" w:rsidRDefault="00DF6D5A" w:rsidP="0088442C">
            <w:pPr>
              <w:jc w:val="both"/>
              <w:rPr>
                <w:rFonts w:cs="Calibri"/>
                <w:b/>
              </w:rPr>
            </w:pPr>
            <w:r w:rsidRPr="00C068D9">
              <w:rPr>
                <w:rFonts w:cs="Calibri"/>
                <w:b/>
                <w:noProof/>
                <w:lang w:bidi="ar-BH"/>
              </w:rPr>
              <w:t>Da cu diferente</w:t>
            </w:r>
          </w:p>
        </w:tc>
        <w:tc>
          <w:tcPr>
            <w:tcW w:w="540" w:type="dxa"/>
            <w:shd w:val="clear" w:color="auto" w:fill="auto"/>
            <w:vAlign w:val="center"/>
          </w:tcPr>
          <w:p w:rsidR="00DF6D5A" w:rsidRPr="00C068D9" w:rsidRDefault="00DF6D5A" w:rsidP="0088442C">
            <w:pPr>
              <w:overflowPunct w:val="0"/>
              <w:autoSpaceDE w:val="0"/>
              <w:autoSpaceDN w:val="0"/>
              <w:adjustRightInd w:val="0"/>
              <w:jc w:val="center"/>
              <w:textAlignment w:val="baseline"/>
              <w:rPr>
                <w:rFonts w:cs="Calibri"/>
                <w:bCs/>
                <w:lang w:eastAsia="fr-FR"/>
              </w:rPr>
            </w:pPr>
            <w:r w:rsidRPr="00C068D9">
              <w:rPr>
                <w:rFonts w:cs="Calibri"/>
                <w:bCs/>
                <w:lang w:eastAsia="fr-FR"/>
              </w:rPr>
              <w:sym w:font="Wingdings" w:char="F06F"/>
            </w:r>
          </w:p>
          <w:p w:rsidR="00DF6D5A" w:rsidRPr="00C068D9" w:rsidRDefault="00DF6D5A" w:rsidP="0088442C">
            <w:pPr>
              <w:overflowPunct w:val="0"/>
              <w:autoSpaceDE w:val="0"/>
              <w:autoSpaceDN w:val="0"/>
              <w:adjustRightInd w:val="0"/>
              <w:jc w:val="center"/>
              <w:textAlignment w:val="baseline"/>
              <w:rPr>
                <w:rFonts w:cs="Calibri"/>
                <w:bCs/>
                <w:lang w:eastAsia="fr-FR"/>
              </w:rPr>
            </w:pPr>
          </w:p>
          <w:p w:rsidR="00DF6D5A" w:rsidRPr="00C068D9" w:rsidRDefault="00DF6D5A" w:rsidP="0088442C">
            <w:pPr>
              <w:overflowPunct w:val="0"/>
              <w:autoSpaceDE w:val="0"/>
              <w:autoSpaceDN w:val="0"/>
              <w:adjustRightInd w:val="0"/>
              <w:jc w:val="center"/>
              <w:textAlignment w:val="baseline"/>
              <w:rPr>
                <w:rFonts w:cs="Calibri"/>
                <w:bCs/>
                <w:lang w:eastAsia="fr-FR"/>
              </w:rPr>
            </w:pPr>
          </w:p>
          <w:p w:rsidR="00DF6D5A" w:rsidRPr="00C068D9" w:rsidRDefault="00DF6D5A" w:rsidP="0088442C">
            <w:pPr>
              <w:overflowPunct w:val="0"/>
              <w:autoSpaceDE w:val="0"/>
              <w:autoSpaceDN w:val="0"/>
              <w:adjustRightInd w:val="0"/>
              <w:jc w:val="center"/>
              <w:textAlignment w:val="baseline"/>
              <w:rPr>
                <w:rFonts w:cs="Calibri"/>
                <w:bCs/>
                <w:lang w:eastAsia="fr-FR"/>
              </w:rPr>
            </w:pPr>
            <w:r w:rsidRPr="00C068D9">
              <w:rPr>
                <w:rFonts w:cs="Calibri"/>
                <w:bCs/>
                <w:lang w:eastAsia="fr-FR"/>
              </w:rPr>
              <w:sym w:font="Wingdings" w:char="F06F"/>
            </w:r>
          </w:p>
          <w:p w:rsidR="00DF6D5A" w:rsidRPr="00C068D9" w:rsidRDefault="00DF6D5A" w:rsidP="0088442C">
            <w:pPr>
              <w:overflowPunct w:val="0"/>
              <w:autoSpaceDE w:val="0"/>
              <w:autoSpaceDN w:val="0"/>
              <w:adjustRightInd w:val="0"/>
              <w:jc w:val="center"/>
              <w:textAlignment w:val="baseline"/>
              <w:rPr>
                <w:rFonts w:cs="Calibri"/>
                <w:bCs/>
                <w:lang w:eastAsia="fr-FR"/>
              </w:rPr>
            </w:pPr>
          </w:p>
        </w:tc>
        <w:tc>
          <w:tcPr>
            <w:tcW w:w="540" w:type="dxa"/>
            <w:shd w:val="clear" w:color="auto" w:fill="auto"/>
            <w:vAlign w:val="center"/>
          </w:tcPr>
          <w:p w:rsidR="00DF6D5A" w:rsidRPr="00C068D9" w:rsidRDefault="00DF6D5A" w:rsidP="00FB3EF4">
            <w:pPr>
              <w:overflowPunct w:val="0"/>
              <w:autoSpaceDE w:val="0"/>
              <w:autoSpaceDN w:val="0"/>
              <w:adjustRightInd w:val="0"/>
              <w:jc w:val="center"/>
              <w:textAlignment w:val="baseline"/>
              <w:rPr>
                <w:rFonts w:cs="Calibri"/>
                <w:bCs/>
                <w:lang w:eastAsia="fr-FR"/>
              </w:rPr>
            </w:pPr>
            <w:r w:rsidRPr="00C068D9">
              <w:rPr>
                <w:rFonts w:cs="Calibri"/>
                <w:bCs/>
                <w:lang w:eastAsia="fr-FR"/>
              </w:rPr>
              <w:sym w:font="Wingdings" w:char="F06F"/>
            </w:r>
          </w:p>
          <w:p w:rsidR="00DF6D5A" w:rsidRPr="00C068D9" w:rsidRDefault="00DF6D5A" w:rsidP="0088442C">
            <w:pPr>
              <w:overflowPunct w:val="0"/>
              <w:autoSpaceDE w:val="0"/>
              <w:autoSpaceDN w:val="0"/>
              <w:adjustRightInd w:val="0"/>
              <w:textAlignment w:val="baseline"/>
              <w:rPr>
                <w:rFonts w:cs="Calibri"/>
                <w:bCs/>
                <w:lang w:eastAsia="fr-FR"/>
              </w:rPr>
            </w:pPr>
          </w:p>
          <w:p w:rsidR="00DF6D5A" w:rsidRPr="00C068D9" w:rsidRDefault="00DF6D5A" w:rsidP="0088442C">
            <w:pPr>
              <w:overflowPunct w:val="0"/>
              <w:autoSpaceDE w:val="0"/>
              <w:autoSpaceDN w:val="0"/>
              <w:adjustRightInd w:val="0"/>
              <w:textAlignment w:val="baseline"/>
              <w:rPr>
                <w:rFonts w:cs="Calibri"/>
                <w:bCs/>
                <w:lang w:eastAsia="fr-FR"/>
              </w:rPr>
            </w:pPr>
          </w:p>
          <w:p w:rsidR="00DF6D5A" w:rsidRPr="00C068D9" w:rsidRDefault="00DF6D5A" w:rsidP="0088442C">
            <w:pPr>
              <w:overflowPunct w:val="0"/>
              <w:autoSpaceDE w:val="0"/>
              <w:autoSpaceDN w:val="0"/>
              <w:adjustRightInd w:val="0"/>
              <w:textAlignment w:val="baseline"/>
              <w:rPr>
                <w:rFonts w:cs="Calibri"/>
                <w:bCs/>
                <w:lang w:eastAsia="fr-FR"/>
              </w:rPr>
            </w:pPr>
          </w:p>
        </w:tc>
        <w:tc>
          <w:tcPr>
            <w:tcW w:w="954" w:type="dxa"/>
            <w:shd w:val="clear" w:color="auto" w:fill="808080"/>
            <w:vAlign w:val="center"/>
          </w:tcPr>
          <w:p w:rsidR="00DF6D5A" w:rsidRPr="00C068D9" w:rsidRDefault="00DF6D5A" w:rsidP="0088442C">
            <w:pPr>
              <w:overflowPunct w:val="0"/>
              <w:autoSpaceDE w:val="0"/>
              <w:autoSpaceDN w:val="0"/>
              <w:adjustRightInd w:val="0"/>
              <w:jc w:val="center"/>
              <w:textAlignment w:val="baseline"/>
              <w:rPr>
                <w:rFonts w:cs="Calibri"/>
                <w:bCs/>
                <w:lang w:eastAsia="fr-FR"/>
              </w:rPr>
            </w:pPr>
          </w:p>
          <w:p w:rsidR="00DF6D5A" w:rsidRPr="00C068D9" w:rsidRDefault="00DF6D5A" w:rsidP="0088442C">
            <w:pPr>
              <w:overflowPunct w:val="0"/>
              <w:autoSpaceDE w:val="0"/>
              <w:autoSpaceDN w:val="0"/>
              <w:adjustRightInd w:val="0"/>
              <w:jc w:val="center"/>
              <w:textAlignment w:val="baseline"/>
              <w:rPr>
                <w:rFonts w:cs="Calibri"/>
                <w:bCs/>
                <w:lang w:eastAsia="fr-FR"/>
              </w:rPr>
            </w:pPr>
          </w:p>
          <w:p w:rsidR="00DF6D5A" w:rsidRPr="00C068D9" w:rsidRDefault="00DF6D5A" w:rsidP="0088442C">
            <w:pPr>
              <w:overflowPunct w:val="0"/>
              <w:autoSpaceDE w:val="0"/>
              <w:autoSpaceDN w:val="0"/>
              <w:adjustRightInd w:val="0"/>
              <w:jc w:val="center"/>
              <w:textAlignment w:val="baseline"/>
              <w:rPr>
                <w:rFonts w:cs="Calibri"/>
                <w:bCs/>
                <w:lang w:eastAsia="fr-FR"/>
              </w:rPr>
            </w:pPr>
          </w:p>
          <w:p w:rsidR="00DF6D5A" w:rsidRPr="00C068D9" w:rsidRDefault="00DF6D5A" w:rsidP="0088442C">
            <w:pPr>
              <w:overflowPunct w:val="0"/>
              <w:autoSpaceDE w:val="0"/>
              <w:autoSpaceDN w:val="0"/>
              <w:adjustRightInd w:val="0"/>
              <w:textAlignment w:val="baseline"/>
              <w:rPr>
                <w:rFonts w:cs="Calibri"/>
                <w:b/>
                <w:bCs/>
                <w:iCs/>
                <w:lang w:eastAsia="fr-FR"/>
              </w:rPr>
            </w:pPr>
          </w:p>
        </w:tc>
      </w:tr>
      <w:tr w:rsidR="00DF6D5A" w:rsidRPr="00C068D9" w:rsidTr="00E022B2">
        <w:trPr>
          <w:jc w:val="center"/>
        </w:trPr>
        <w:tc>
          <w:tcPr>
            <w:tcW w:w="8388" w:type="dxa"/>
            <w:shd w:val="clear" w:color="auto" w:fill="auto"/>
          </w:tcPr>
          <w:p w:rsidR="00DF6D5A" w:rsidRPr="00C068D9" w:rsidRDefault="00DF6D5A" w:rsidP="0088442C">
            <w:pPr>
              <w:jc w:val="both"/>
              <w:rPr>
                <w:rFonts w:eastAsia="Arial Unicode MS" w:cs="Calibri"/>
              </w:rPr>
            </w:pPr>
            <w:r w:rsidRPr="00C068D9">
              <w:rPr>
                <w:rFonts w:cs="Calibri"/>
                <w:b/>
              </w:rPr>
              <w:t xml:space="preserve">3.6. </w:t>
            </w:r>
            <w:r w:rsidRPr="00C068D9">
              <w:rPr>
                <w:rFonts w:cs="Calibri"/>
              </w:rPr>
              <w:t>TVA-ul este corect încadrat în coloana cheltuielilor neeligibile/eligibile?</w:t>
            </w:r>
          </w:p>
          <w:p w:rsidR="00DF6D5A" w:rsidRPr="00C068D9" w:rsidRDefault="00DF6D5A" w:rsidP="0088442C">
            <w:pPr>
              <w:jc w:val="both"/>
              <w:rPr>
                <w:rFonts w:eastAsia="Arial Unicode MS" w:cs="Calibri"/>
                <w:b/>
              </w:rPr>
            </w:pPr>
            <w:r w:rsidRPr="00C068D9">
              <w:rPr>
                <w:rFonts w:cs="Calibri"/>
                <w:b/>
              </w:rPr>
              <w:t xml:space="preserve">Da cu </w:t>
            </w:r>
            <w:r w:rsidR="005E0DB0" w:rsidRPr="00C068D9">
              <w:rPr>
                <w:rFonts w:cs="Calibri"/>
                <w:b/>
              </w:rPr>
              <w:t>diferențe</w:t>
            </w:r>
          </w:p>
          <w:p w:rsidR="00DF6D5A" w:rsidRPr="00C068D9" w:rsidRDefault="00DF6D5A" w:rsidP="0088442C">
            <w:pPr>
              <w:rPr>
                <w:rFonts w:cs="Calibri"/>
                <w:b/>
              </w:rPr>
            </w:pPr>
          </w:p>
        </w:tc>
        <w:tc>
          <w:tcPr>
            <w:tcW w:w="540" w:type="dxa"/>
            <w:shd w:val="clear" w:color="auto" w:fill="auto"/>
          </w:tcPr>
          <w:p w:rsidR="00DF6D5A" w:rsidRPr="00C068D9" w:rsidRDefault="00DF6D5A" w:rsidP="0088442C">
            <w:pPr>
              <w:overflowPunct w:val="0"/>
              <w:autoSpaceDE w:val="0"/>
              <w:autoSpaceDN w:val="0"/>
              <w:adjustRightInd w:val="0"/>
              <w:jc w:val="center"/>
              <w:textAlignment w:val="baseline"/>
              <w:rPr>
                <w:rFonts w:cs="Calibri"/>
                <w:bCs/>
                <w:lang w:eastAsia="fr-FR"/>
              </w:rPr>
            </w:pPr>
            <w:r w:rsidRPr="00C068D9">
              <w:rPr>
                <w:rFonts w:cs="Calibri"/>
                <w:bCs/>
                <w:lang w:eastAsia="fr-FR"/>
              </w:rPr>
              <w:sym w:font="Wingdings" w:char="F06F"/>
            </w:r>
          </w:p>
          <w:p w:rsidR="00DF6D5A" w:rsidRPr="00C068D9" w:rsidRDefault="00DF6D5A" w:rsidP="0088442C">
            <w:pPr>
              <w:overflowPunct w:val="0"/>
              <w:autoSpaceDE w:val="0"/>
              <w:autoSpaceDN w:val="0"/>
              <w:adjustRightInd w:val="0"/>
              <w:jc w:val="center"/>
              <w:textAlignment w:val="baseline"/>
              <w:rPr>
                <w:rFonts w:cs="Calibri"/>
                <w:bCs/>
                <w:lang w:eastAsia="fr-FR"/>
              </w:rPr>
            </w:pPr>
          </w:p>
          <w:p w:rsidR="00DF6D5A" w:rsidRPr="00C068D9" w:rsidRDefault="00DF6D5A" w:rsidP="00FB3EF4">
            <w:pPr>
              <w:overflowPunct w:val="0"/>
              <w:autoSpaceDE w:val="0"/>
              <w:autoSpaceDN w:val="0"/>
              <w:adjustRightInd w:val="0"/>
              <w:jc w:val="center"/>
              <w:textAlignment w:val="baseline"/>
              <w:rPr>
                <w:rFonts w:cs="Calibri"/>
                <w:bCs/>
                <w:lang w:eastAsia="fr-FR"/>
              </w:rPr>
            </w:pPr>
            <w:r w:rsidRPr="00C068D9">
              <w:rPr>
                <w:rFonts w:cs="Calibri"/>
                <w:bCs/>
                <w:lang w:eastAsia="fr-FR"/>
              </w:rPr>
              <w:sym w:font="Wingdings" w:char="F06F"/>
            </w:r>
          </w:p>
        </w:tc>
        <w:tc>
          <w:tcPr>
            <w:tcW w:w="540" w:type="dxa"/>
            <w:shd w:val="clear" w:color="auto" w:fill="auto"/>
          </w:tcPr>
          <w:p w:rsidR="00DF6D5A" w:rsidRPr="00C068D9" w:rsidRDefault="00DF6D5A" w:rsidP="0088442C">
            <w:pPr>
              <w:overflowPunct w:val="0"/>
              <w:autoSpaceDE w:val="0"/>
              <w:autoSpaceDN w:val="0"/>
              <w:adjustRightInd w:val="0"/>
              <w:jc w:val="center"/>
              <w:textAlignment w:val="baseline"/>
              <w:rPr>
                <w:rFonts w:cs="Calibri"/>
                <w:bCs/>
                <w:lang w:eastAsia="fr-FR"/>
              </w:rPr>
            </w:pPr>
            <w:r w:rsidRPr="00C068D9">
              <w:rPr>
                <w:rFonts w:cs="Calibri"/>
                <w:bCs/>
                <w:lang w:eastAsia="fr-FR"/>
              </w:rPr>
              <w:sym w:font="Wingdings" w:char="F06F"/>
            </w:r>
          </w:p>
          <w:p w:rsidR="00DF6D5A" w:rsidRPr="00C068D9" w:rsidRDefault="00DF6D5A" w:rsidP="0088442C">
            <w:pPr>
              <w:overflowPunct w:val="0"/>
              <w:autoSpaceDE w:val="0"/>
              <w:autoSpaceDN w:val="0"/>
              <w:adjustRightInd w:val="0"/>
              <w:textAlignment w:val="baseline"/>
              <w:rPr>
                <w:rFonts w:cs="Calibri"/>
                <w:bCs/>
                <w:lang w:eastAsia="fr-FR"/>
              </w:rPr>
            </w:pPr>
          </w:p>
          <w:p w:rsidR="00DF6D5A" w:rsidRPr="00C068D9" w:rsidRDefault="00DF6D5A" w:rsidP="0088442C">
            <w:pPr>
              <w:overflowPunct w:val="0"/>
              <w:autoSpaceDE w:val="0"/>
              <w:autoSpaceDN w:val="0"/>
              <w:adjustRightInd w:val="0"/>
              <w:jc w:val="center"/>
              <w:textAlignment w:val="baseline"/>
              <w:rPr>
                <w:rFonts w:cs="Calibri"/>
                <w:bCs/>
                <w:lang w:eastAsia="fr-FR"/>
              </w:rPr>
            </w:pPr>
          </w:p>
        </w:tc>
        <w:tc>
          <w:tcPr>
            <w:tcW w:w="954" w:type="dxa"/>
            <w:shd w:val="clear" w:color="auto" w:fill="808080"/>
            <w:vAlign w:val="center"/>
          </w:tcPr>
          <w:p w:rsidR="00DF6D5A" w:rsidRPr="00C068D9" w:rsidRDefault="00DF6D5A" w:rsidP="0088442C">
            <w:pPr>
              <w:overflowPunct w:val="0"/>
              <w:autoSpaceDE w:val="0"/>
              <w:autoSpaceDN w:val="0"/>
              <w:adjustRightInd w:val="0"/>
              <w:jc w:val="center"/>
              <w:textAlignment w:val="baseline"/>
              <w:rPr>
                <w:rFonts w:cs="Calibri"/>
                <w:b/>
                <w:bCs/>
                <w:iCs/>
                <w:lang w:eastAsia="fr-FR"/>
              </w:rPr>
            </w:pPr>
          </w:p>
        </w:tc>
      </w:tr>
      <w:tr w:rsidR="00DF6D5A" w:rsidRPr="00C068D9" w:rsidTr="00E022B2">
        <w:trPr>
          <w:jc w:val="center"/>
        </w:trPr>
        <w:tc>
          <w:tcPr>
            <w:tcW w:w="10422" w:type="dxa"/>
            <w:gridSpan w:val="4"/>
            <w:shd w:val="clear" w:color="auto" w:fill="auto"/>
            <w:vAlign w:val="center"/>
          </w:tcPr>
          <w:p w:rsidR="00DF6D5A" w:rsidRPr="00C068D9" w:rsidRDefault="00DF6D5A" w:rsidP="0088442C">
            <w:pPr>
              <w:overflowPunct w:val="0"/>
              <w:autoSpaceDE w:val="0"/>
              <w:autoSpaceDN w:val="0"/>
              <w:adjustRightInd w:val="0"/>
              <w:textAlignment w:val="baseline"/>
              <w:rPr>
                <w:rFonts w:cs="Calibri"/>
                <w:bCs/>
                <w:lang w:eastAsia="fr-FR"/>
              </w:rPr>
            </w:pPr>
            <w:r w:rsidRPr="00C068D9">
              <w:rPr>
                <w:rFonts w:cs="Calibri"/>
                <w:b/>
                <w:bCs/>
                <w:sz w:val="24"/>
                <w:szCs w:val="28"/>
                <w:lang w:eastAsia="fr-FR"/>
              </w:rPr>
              <w:t>4. Verificarea rezonabilităţii preţurilor</w:t>
            </w:r>
            <w:r w:rsidRPr="00C068D9">
              <w:rPr>
                <w:rFonts w:cs="Calibri"/>
                <w:b/>
                <w:sz w:val="24"/>
                <w:szCs w:val="28"/>
              </w:rPr>
              <w:t xml:space="preserve"> </w:t>
            </w:r>
          </w:p>
        </w:tc>
      </w:tr>
      <w:tr w:rsidR="00DF6D5A" w:rsidRPr="00C068D9" w:rsidTr="00E022B2">
        <w:trPr>
          <w:jc w:val="center"/>
        </w:trPr>
        <w:tc>
          <w:tcPr>
            <w:tcW w:w="8388" w:type="dxa"/>
            <w:shd w:val="clear" w:color="auto" w:fill="auto"/>
            <w:vAlign w:val="center"/>
          </w:tcPr>
          <w:p w:rsidR="00DF6D5A" w:rsidRPr="00C068D9" w:rsidRDefault="00DF6D5A" w:rsidP="0088442C">
            <w:pPr>
              <w:rPr>
                <w:rFonts w:cs="Calibri"/>
                <w:b/>
              </w:rPr>
            </w:pPr>
            <w:r w:rsidRPr="00C068D9">
              <w:rPr>
                <w:rFonts w:cs="Calibri"/>
                <w:b/>
              </w:rPr>
              <w:t>4.1</w:t>
            </w:r>
            <w:r w:rsidRPr="00C068D9">
              <w:rPr>
                <w:rFonts w:cs="Calibri"/>
              </w:rPr>
              <w:t xml:space="preserve"> Categoria de bunuri se regăseşte în Baza de Date?</w:t>
            </w:r>
          </w:p>
        </w:tc>
        <w:tc>
          <w:tcPr>
            <w:tcW w:w="540" w:type="dxa"/>
            <w:shd w:val="clear" w:color="auto" w:fill="auto"/>
            <w:vAlign w:val="center"/>
          </w:tcPr>
          <w:p w:rsidR="00DF6D5A" w:rsidRPr="00C068D9" w:rsidRDefault="00DF6D5A" w:rsidP="0088442C">
            <w:pPr>
              <w:overflowPunct w:val="0"/>
              <w:autoSpaceDE w:val="0"/>
              <w:autoSpaceDN w:val="0"/>
              <w:adjustRightInd w:val="0"/>
              <w:jc w:val="center"/>
              <w:textAlignment w:val="baseline"/>
              <w:rPr>
                <w:rFonts w:cs="Calibri"/>
                <w:bCs/>
                <w:lang w:eastAsia="fr-FR"/>
              </w:rPr>
            </w:pPr>
            <w:r w:rsidRPr="00C068D9">
              <w:rPr>
                <w:rFonts w:cs="Calibri"/>
                <w:bCs/>
                <w:lang w:eastAsia="fr-FR"/>
              </w:rPr>
              <w:sym w:font="Wingdings" w:char="F06F"/>
            </w:r>
          </w:p>
        </w:tc>
        <w:tc>
          <w:tcPr>
            <w:tcW w:w="540" w:type="dxa"/>
            <w:shd w:val="clear" w:color="auto" w:fill="auto"/>
            <w:vAlign w:val="center"/>
          </w:tcPr>
          <w:p w:rsidR="00DF6D5A" w:rsidRPr="00C068D9" w:rsidRDefault="00DF6D5A" w:rsidP="0088442C">
            <w:pPr>
              <w:overflowPunct w:val="0"/>
              <w:autoSpaceDE w:val="0"/>
              <w:autoSpaceDN w:val="0"/>
              <w:adjustRightInd w:val="0"/>
              <w:jc w:val="center"/>
              <w:textAlignment w:val="baseline"/>
              <w:rPr>
                <w:rFonts w:cs="Calibri"/>
                <w:bCs/>
                <w:lang w:eastAsia="fr-FR"/>
              </w:rPr>
            </w:pPr>
            <w:r w:rsidRPr="00C068D9">
              <w:rPr>
                <w:rFonts w:cs="Calibri"/>
                <w:bCs/>
                <w:lang w:eastAsia="fr-FR"/>
              </w:rPr>
              <w:sym w:font="Wingdings" w:char="F06F"/>
            </w:r>
          </w:p>
        </w:tc>
        <w:tc>
          <w:tcPr>
            <w:tcW w:w="954" w:type="dxa"/>
            <w:shd w:val="clear" w:color="auto" w:fill="auto"/>
            <w:vAlign w:val="center"/>
          </w:tcPr>
          <w:p w:rsidR="00DF6D5A" w:rsidRPr="00C068D9" w:rsidRDefault="00DF6D5A" w:rsidP="0088442C">
            <w:pPr>
              <w:overflowPunct w:val="0"/>
              <w:autoSpaceDE w:val="0"/>
              <w:autoSpaceDN w:val="0"/>
              <w:adjustRightInd w:val="0"/>
              <w:jc w:val="center"/>
              <w:textAlignment w:val="baseline"/>
              <w:rPr>
                <w:rFonts w:cs="Calibri"/>
                <w:b/>
                <w:bCs/>
                <w:iCs/>
                <w:lang w:eastAsia="fr-FR"/>
              </w:rPr>
            </w:pPr>
            <w:r w:rsidRPr="00C068D9">
              <w:rPr>
                <w:rFonts w:cs="Calibri"/>
                <w:bCs/>
                <w:lang w:eastAsia="fr-FR"/>
              </w:rPr>
              <w:sym w:font="Wingdings" w:char="F06F"/>
            </w:r>
          </w:p>
        </w:tc>
      </w:tr>
      <w:tr w:rsidR="00DF6D5A" w:rsidRPr="00C068D9" w:rsidTr="00E022B2">
        <w:trPr>
          <w:jc w:val="center"/>
        </w:trPr>
        <w:tc>
          <w:tcPr>
            <w:tcW w:w="8388" w:type="dxa"/>
            <w:shd w:val="clear" w:color="auto" w:fill="auto"/>
            <w:vAlign w:val="center"/>
          </w:tcPr>
          <w:p w:rsidR="00DF6D5A" w:rsidRPr="00C068D9" w:rsidRDefault="00DF6D5A" w:rsidP="0088442C">
            <w:pPr>
              <w:rPr>
                <w:rFonts w:cs="Calibri"/>
                <w:b/>
              </w:rPr>
            </w:pPr>
            <w:r w:rsidRPr="00C068D9">
              <w:rPr>
                <w:rFonts w:cs="Calibri"/>
                <w:b/>
              </w:rPr>
              <w:t>4.2</w:t>
            </w:r>
            <w:r w:rsidRPr="00C068D9">
              <w:rPr>
                <w:rFonts w:cs="Calibri"/>
              </w:rPr>
              <w:t xml:space="preserve"> </w:t>
            </w:r>
            <w:r w:rsidRPr="00C068D9">
              <w:rPr>
                <w:rFonts w:cs="Calibri"/>
                <w:spacing w:val="-4"/>
              </w:rPr>
              <w:t>Dacă la pct.  4.1 răspunsul este ”DA”, sunt ataşate extrasele tipărite din baza de date?</w:t>
            </w:r>
          </w:p>
        </w:tc>
        <w:tc>
          <w:tcPr>
            <w:tcW w:w="540" w:type="dxa"/>
            <w:shd w:val="clear" w:color="auto" w:fill="auto"/>
            <w:vAlign w:val="center"/>
          </w:tcPr>
          <w:p w:rsidR="00DF6D5A" w:rsidRPr="00C068D9" w:rsidRDefault="00DF6D5A" w:rsidP="0088442C">
            <w:pPr>
              <w:overflowPunct w:val="0"/>
              <w:autoSpaceDE w:val="0"/>
              <w:autoSpaceDN w:val="0"/>
              <w:adjustRightInd w:val="0"/>
              <w:jc w:val="center"/>
              <w:textAlignment w:val="baseline"/>
              <w:rPr>
                <w:rFonts w:cs="Calibri"/>
                <w:bCs/>
                <w:lang w:eastAsia="fr-FR"/>
              </w:rPr>
            </w:pPr>
            <w:r w:rsidRPr="00C068D9">
              <w:rPr>
                <w:rFonts w:cs="Calibri"/>
                <w:bCs/>
                <w:lang w:eastAsia="fr-FR"/>
              </w:rPr>
              <w:sym w:font="Wingdings" w:char="F06F"/>
            </w:r>
          </w:p>
        </w:tc>
        <w:tc>
          <w:tcPr>
            <w:tcW w:w="540" w:type="dxa"/>
            <w:shd w:val="clear" w:color="auto" w:fill="auto"/>
            <w:vAlign w:val="center"/>
          </w:tcPr>
          <w:p w:rsidR="00DF6D5A" w:rsidRPr="00C068D9" w:rsidRDefault="00DF6D5A" w:rsidP="0088442C">
            <w:pPr>
              <w:overflowPunct w:val="0"/>
              <w:autoSpaceDE w:val="0"/>
              <w:autoSpaceDN w:val="0"/>
              <w:adjustRightInd w:val="0"/>
              <w:jc w:val="center"/>
              <w:textAlignment w:val="baseline"/>
              <w:rPr>
                <w:rFonts w:cs="Calibri"/>
                <w:bCs/>
                <w:lang w:eastAsia="fr-FR"/>
              </w:rPr>
            </w:pPr>
            <w:r w:rsidRPr="00C068D9">
              <w:rPr>
                <w:rFonts w:cs="Calibri"/>
                <w:bCs/>
                <w:lang w:eastAsia="fr-FR"/>
              </w:rPr>
              <w:sym w:font="Wingdings" w:char="F06F"/>
            </w:r>
          </w:p>
        </w:tc>
        <w:tc>
          <w:tcPr>
            <w:tcW w:w="954" w:type="dxa"/>
            <w:shd w:val="clear" w:color="auto" w:fill="auto"/>
            <w:vAlign w:val="center"/>
          </w:tcPr>
          <w:p w:rsidR="00DF6D5A" w:rsidRPr="00C068D9" w:rsidRDefault="00DF6D5A" w:rsidP="0088442C">
            <w:pPr>
              <w:overflowPunct w:val="0"/>
              <w:autoSpaceDE w:val="0"/>
              <w:autoSpaceDN w:val="0"/>
              <w:adjustRightInd w:val="0"/>
              <w:jc w:val="center"/>
              <w:textAlignment w:val="baseline"/>
              <w:rPr>
                <w:rFonts w:cs="Calibri"/>
                <w:b/>
                <w:bCs/>
                <w:iCs/>
                <w:lang w:eastAsia="fr-FR"/>
              </w:rPr>
            </w:pPr>
            <w:r w:rsidRPr="00C068D9">
              <w:rPr>
                <w:rFonts w:cs="Calibri"/>
                <w:bCs/>
                <w:lang w:eastAsia="fr-FR"/>
              </w:rPr>
              <w:sym w:font="Wingdings" w:char="F06F"/>
            </w:r>
          </w:p>
        </w:tc>
      </w:tr>
      <w:tr w:rsidR="00DF6D5A" w:rsidRPr="00C068D9" w:rsidTr="00E022B2">
        <w:trPr>
          <w:jc w:val="center"/>
        </w:trPr>
        <w:tc>
          <w:tcPr>
            <w:tcW w:w="8388" w:type="dxa"/>
            <w:shd w:val="clear" w:color="auto" w:fill="auto"/>
          </w:tcPr>
          <w:p w:rsidR="00DF6D5A" w:rsidRPr="00C068D9" w:rsidRDefault="00DF6D5A" w:rsidP="0088442C">
            <w:pPr>
              <w:jc w:val="both"/>
              <w:rPr>
                <w:rFonts w:cs="Calibri"/>
                <w:b/>
              </w:rPr>
            </w:pPr>
            <w:r w:rsidRPr="00C068D9">
              <w:rPr>
                <w:rFonts w:cs="Calibri"/>
                <w:b/>
              </w:rPr>
              <w:t>4.3</w:t>
            </w:r>
            <w:r w:rsidRPr="00C068D9">
              <w:rPr>
                <w:rFonts w:cs="Calibri"/>
              </w:rPr>
              <w:t xml:space="preserve"> Dacă la pct. 4.1. răspunsul este </w:t>
            </w:r>
            <w:r w:rsidRPr="00C068D9">
              <w:rPr>
                <w:rFonts w:cs="Calibri"/>
                <w:spacing w:val="-4"/>
              </w:rPr>
              <w:t>”DA”</w:t>
            </w:r>
            <w:r w:rsidRPr="00C068D9">
              <w:rPr>
                <w:rFonts w:cs="Calibri"/>
              </w:rPr>
              <w:t>, preţurile utilizate pentru bunuri se încadrează în maximul prevăzut în  Baza de Date?</w:t>
            </w:r>
          </w:p>
        </w:tc>
        <w:tc>
          <w:tcPr>
            <w:tcW w:w="540" w:type="dxa"/>
            <w:shd w:val="clear" w:color="auto" w:fill="auto"/>
            <w:vAlign w:val="center"/>
          </w:tcPr>
          <w:p w:rsidR="00DF6D5A" w:rsidRPr="00C068D9" w:rsidRDefault="00DF6D5A" w:rsidP="0088442C">
            <w:pPr>
              <w:overflowPunct w:val="0"/>
              <w:autoSpaceDE w:val="0"/>
              <w:autoSpaceDN w:val="0"/>
              <w:adjustRightInd w:val="0"/>
              <w:jc w:val="center"/>
              <w:textAlignment w:val="baseline"/>
              <w:rPr>
                <w:rFonts w:cs="Calibri"/>
                <w:bCs/>
                <w:lang w:eastAsia="fr-FR"/>
              </w:rPr>
            </w:pPr>
            <w:r w:rsidRPr="00C068D9">
              <w:rPr>
                <w:rFonts w:cs="Calibri"/>
                <w:bCs/>
                <w:lang w:eastAsia="fr-FR"/>
              </w:rPr>
              <w:sym w:font="Wingdings" w:char="F06F"/>
            </w:r>
          </w:p>
        </w:tc>
        <w:tc>
          <w:tcPr>
            <w:tcW w:w="540" w:type="dxa"/>
            <w:shd w:val="clear" w:color="auto" w:fill="auto"/>
            <w:vAlign w:val="center"/>
          </w:tcPr>
          <w:p w:rsidR="00DF6D5A" w:rsidRPr="00C068D9" w:rsidRDefault="00DF6D5A" w:rsidP="0088442C">
            <w:pPr>
              <w:overflowPunct w:val="0"/>
              <w:autoSpaceDE w:val="0"/>
              <w:autoSpaceDN w:val="0"/>
              <w:adjustRightInd w:val="0"/>
              <w:jc w:val="center"/>
              <w:textAlignment w:val="baseline"/>
              <w:rPr>
                <w:rFonts w:cs="Calibri"/>
                <w:bCs/>
                <w:lang w:eastAsia="fr-FR"/>
              </w:rPr>
            </w:pPr>
            <w:r w:rsidRPr="00C068D9">
              <w:rPr>
                <w:rFonts w:cs="Calibri"/>
                <w:bCs/>
                <w:lang w:eastAsia="fr-FR"/>
              </w:rPr>
              <w:sym w:font="Wingdings" w:char="F06F"/>
            </w:r>
          </w:p>
        </w:tc>
        <w:tc>
          <w:tcPr>
            <w:tcW w:w="954" w:type="dxa"/>
            <w:shd w:val="clear" w:color="auto" w:fill="auto"/>
            <w:vAlign w:val="center"/>
          </w:tcPr>
          <w:p w:rsidR="00DF6D5A" w:rsidRPr="00C068D9" w:rsidRDefault="00DF6D5A" w:rsidP="0088442C">
            <w:pPr>
              <w:overflowPunct w:val="0"/>
              <w:autoSpaceDE w:val="0"/>
              <w:autoSpaceDN w:val="0"/>
              <w:adjustRightInd w:val="0"/>
              <w:jc w:val="center"/>
              <w:textAlignment w:val="baseline"/>
              <w:rPr>
                <w:rFonts w:cs="Calibri"/>
                <w:b/>
                <w:bCs/>
                <w:iCs/>
                <w:lang w:eastAsia="fr-FR"/>
              </w:rPr>
            </w:pPr>
            <w:r w:rsidRPr="00C068D9">
              <w:rPr>
                <w:rFonts w:cs="Calibri"/>
                <w:bCs/>
                <w:lang w:eastAsia="fr-FR"/>
              </w:rPr>
              <w:sym w:font="Wingdings" w:char="F06F"/>
            </w:r>
          </w:p>
        </w:tc>
      </w:tr>
      <w:tr w:rsidR="00DF6D5A" w:rsidRPr="00C068D9" w:rsidTr="00E022B2">
        <w:trPr>
          <w:trHeight w:val="372"/>
          <w:jc w:val="center"/>
        </w:trPr>
        <w:tc>
          <w:tcPr>
            <w:tcW w:w="8388" w:type="dxa"/>
            <w:shd w:val="clear" w:color="auto" w:fill="auto"/>
          </w:tcPr>
          <w:p w:rsidR="00DF6D5A" w:rsidRPr="00C068D9" w:rsidRDefault="00DF6D5A" w:rsidP="0088442C">
            <w:pPr>
              <w:jc w:val="both"/>
              <w:rPr>
                <w:rFonts w:cs="Calibri"/>
                <w:spacing w:val="-10"/>
              </w:rPr>
            </w:pPr>
            <w:r w:rsidRPr="00C068D9">
              <w:rPr>
                <w:rFonts w:cs="Calibri"/>
                <w:b/>
              </w:rPr>
              <w:t>4.4</w:t>
            </w:r>
            <w:r w:rsidRPr="00C068D9">
              <w:rPr>
                <w:rFonts w:cs="Calibri"/>
              </w:rPr>
              <w:t xml:space="preserve"> </w:t>
            </w:r>
            <w:r w:rsidRPr="00C068D9">
              <w:rPr>
                <w:rFonts w:cs="Calibri"/>
                <w:spacing w:val="-10"/>
              </w:rPr>
              <w:t>Pentru lucrări, există în Studiul de Fezabilitate / Documentaţia de Avizare a Lucrărilor de Intervenţii/ - declaraţia proiectantului semnată şi ştampilată privind sursa de preţuri?</w:t>
            </w:r>
          </w:p>
        </w:tc>
        <w:tc>
          <w:tcPr>
            <w:tcW w:w="540" w:type="dxa"/>
            <w:shd w:val="clear" w:color="auto" w:fill="auto"/>
            <w:vAlign w:val="center"/>
          </w:tcPr>
          <w:p w:rsidR="00DF6D5A" w:rsidRPr="00C068D9" w:rsidRDefault="00DF6D5A" w:rsidP="005E0DB0">
            <w:pPr>
              <w:overflowPunct w:val="0"/>
              <w:autoSpaceDE w:val="0"/>
              <w:autoSpaceDN w:val="0"/>
              <w:adjustRightInd w:val="0"/>
              <w:jc w:val="center"/>
              <w:textAlignment w:val="baseline"/>
              <w:rPr>
                <w:rFonts w:cs="Calibri"/>
                <w:bCs/>
                <w:lang w:eastAsia="fr-FR"/>
              </w:rPr>
            </w:pPr>
            <w:r w:rsidRPr="00C068D9">
              <w:rPr>
                <w:rFonts w:cs="Calibri"/>
                <w:bCs/>
                <w:lang w:eastAsia="fr-FR"/>
              </w:rPr>
              <w:sym w:font="Wingdings" w:char="F06F"/>
            </w:r>
          </w:p>
        </w:tc>
        <w:tc>
          <w:tcPr>
            <w:tcW w:w="540" w:type="dxa"/>
            <w:shd w:val="clear" w:color="auto" w:fill="auto"/>
            <w:vAlign w:val="center"/>
          </w:tcPr>
          <w:p w:rsidR="00DF6D5A" w:rsidRPr="00C068D9" w:rsidRDefault="00DF6D5A" w:rsidP="005E0DB0">
            <w:pPr>
              <w:overflowPunct w:val="0"/>
              <w:autoSpaceDE w:val="0"/>
              <w:autoSpaceDN w:val="0"/>
              <w:adjustRightInd w:val="0"/>
              <w:jc w:val="center"/>
              <w:textAlignment w:val="baseline"/>
              <w:rPr>
                <w:rFonts w:cs="Calibri"/>
                <w:bCs/>
                <w:lang w:eastAsia="fr-FR"/>
              </w:rPr>
            </w:pPr>
            <w:r w:rsidRPr="00C068D9">
              <w:rPr>
                <w:rFonts w:cs="Calibri"/>
                <w:bCs/>
                <w:lang w:eastAsia="fr-FR"/>
              </w:rPr>
              <w:sym w:font="Wingdings" w:char="F06F"/>
            </w:r>
          </w:p>
        </w:tc>
        <w:tc>
          <w:tcPr>
            <w:tcW w:w="954" w:type="dxa"/>
            <w:shd w:val="clear" w:color="auto" w:fill="auto"/>
            <w:vAlign w:val="center"/>
          </w:tcPr>
          <w:p w:rsidR="00DF6D5A" w:rsidRPr="00C068D9" w:rsidRDefault="00DF6D5A" w:rsidP="005E0DB0">
            <w:pPr>
              <w:overflowPunct w:val="0"/>
              <w:autoSpaceDE w:val="0"/>
              <w:autoSpaceDN w:val="0"/>
              <w:adjustRightInd w:val="0"/>
              <w:jc w:val="center"/>
              <w:textAlignment w:val="baseline"/>
              <w:rPr>
                <w:rFonts w:cs="Calibri"/>
                <w:bCs/>
                <w:lang w:eastAsia="fr-FR"/>
              </w:rPr>
            </w:pPr>
            <w:r w:rsidRPr="00C068D9">
              <w:rPr>
                <w:rFonts w:cs="Calibri"/>
                <w:bCs/>
                <w:lang w:eastAsia="fr-FR"/>
              </w:rPr>
              <w:sym w:font="Wingdings" w:char="F06F"/>
            </w:r>
          </w:p>
        </w:tc>
      </w:tr>
      <w:tr w:rsidR="00DF6D5A" w:rsidRPr="00C068D9" w:rsidTr="00E022B2">
        <w:trPr>
          <w:jc w:val="center"/>
        </w:trPr>
        <w:tc>
          <w:tcPr>
            <w:tcW w:w="8388" w:type="dxa"/>
            <w:shd w:val="clear" w:color="auto" w:fill="auto"/>
          </w:tcPr>
          <w:p w:rsidR="00DF6D5A" w:rsidRPr="00C068D9" w:rsidRDefault="00DF6D5A" w:rsidP="0088442C">
            <w:pPr>
              <w:jc w:val="both"/>
              <w:rPr>
                <w:rFonts w:cs="Calibri"/>
                <w:spacing w:val="-10"/>
              </w:rPr>
            </w:pPr>
            <w:r w:rsidRPr="00C068D9">
              <w:rPr>
                <w:rFonts w:cs="Calibri"/>
                <w:b/>
                <w:spacing w:val="-10"/>
              </w:rPr>
              <w:t>4.5</w:t>
            </w:r>
            <w:r w:rsidR="005E0DB0" w:rsidRPr="00C068D9">
              <w:rPr>
                <w:rFonts w:cs="Calibri"/>
                <w:spacing w:val="-10"/>
              </w:rPr>
              <w:t xml:space="preserve"> </w:t>
            </w:r>
            <w:r w:rsidRPr="00C068D9">
              <w:rPr>
                <w:rFonts w:cs="Calibri"/>
                <w:spacing w:val="-10"/>
              </w:rPr>
              <w:t xml:space="preserve">La fundamentarea costului investiţiei de bază s-a ţinut cont de prevederile HG nr.363/2010 privind aprobarea standardelor de cost pentru obiective de </w:t>
            </w:r>
            <w:r w:rsidR="00CA2EBA" w:rsidRPr="00C068D9">
              <w:rPr>
                <w:rFonts w:cs="Calibri"/>
                <w:spacing w:val="-10"/>
              </w:rPr>
              <w:t>investiții</w:t>
            </w:r>
            <w:r w:rsidRPr="00C068D9">
              <w:rPr>
                <w:rFonts w:cs="Calibri"/>
                <w:spacing w:val="-10"/>
              </w:rPr>
              <w:t xml:space="preserve"> </w:t>
            </w:r>
            <w:r w:rsidR="00CA2EBA" w:rsidRPr="00C068D9">
              <w:rPr>
                <w:rFonts w:cs="Calibri"/>
                <w:spacing w:val="-10"/>
              </w:rPr>
              <w:t>finanțate</w:t>
            </w:r>
            <w:r w:rsidRPr="00C068D9">
              <w:rPr>
                <w:rFonts w:cs="Calibri"/>
                <w:spacing w:val="-10"/>
              </w:rPr>
              <w:t xml:space="preserve"> din fonduri publice?</w:t>
            </w:r>
          </w:p>
        </w:tc>
        <w:tc>
          <w:tcPr>
            <w:tcW w:w="540" w:type="dxa"/>
            <w:shd w:val="clear" w:color="auto" w:fill="auto"/>
            <w:vAlign w:val="center"/>
          </w:tcPr>
          <w:p w:rsidR="00DF6D5A" w:rsidRPr="00C068D9" w:rsidRDefault="00DF6D5A" w:rsidP="0088442C">
            <w:pPr>
              <w:overflowPunct w:val="0"/>
              <w:autoSpaceDE w:val="0"/>
              <w:autoSpaceDN w:val="0"/>
              <w:adjustRightInd w:val="0"/>
              <w:jc w:val="center"/>
              <w:textAlignment w:val="baseline"/>
              <w:rPr>
                <w:rFonts w:cs="Calibri"/>
                <w:bCs/>
                <w:lang w:eastAsia="fr-FR"/>
              </w:rPr>
            </w:pPr>
            <w:r w:rsidRPr="00C068D9">
              <w:rPr>
                <w:rFonts w:cs="Calibri"/>
                <w:bCs/>
                <w:lang w:eastAsia="fr-FR"/>
              </w:rPr>
              <w:sym w:font="Wingdings" w:char="F06F"/>
            </w:r>
          </w:p>
        </w:tc>
        <w:tc>
          <w:tcPr>
            <w:tcW w:w="540" w:type="dxa"/>
            <w:shd w:val="clear" w:color="auto" w:fill="auto"/>
            <w:vAlign w:val="center"/>
          </w:tcPr>
          <w:p w:rsidR="00DF6D5A" w:rsidRPr="00C068D9" w:rsidRDefault="00DF6D5A" w:rsidP="0088442C">
            <w:pPr>
              <w:overflowPunct w:val="0"/>
              <w:autoSpaceDE w:val="0"/>
              <w:autoSpaceDN w:val="0"/>
              <w:adjustRightInd w:val="0"/>
              <w:jc w:val="center"/>
              <w:textAlignment w:val="baseline"/>
              <w:rPr>
                <w:rFonts w:cs="Calibri"/>
                <w:bCs/>
                <w:lang w:eastAsia="fr-FR"/>
              </w:rPr>
            </w:pPr>
            <w:r w:rsidRPr="00C068D9">
              <w:rPr>
                <w:rFonts w:cs="Calibri"/>
                <w:bCs/>
                <w:lang w:eastAsia="fr-FR"/>
              </w:rPr>
              <w:sym w:font="Wingdings" w:char="F06F"/>
            </w:r>
          </w:p>
        </w:tc>
        <w:tc>
          <w:tcPr>
            <w:tcW w:w="954" w:type="dxa"/>
            <w:shd w:val="clear" w:color="auto" w:fill="auto"/>
            <w:vAlign w:val="center"/>
          </w:tcPr>
          <w:p w:rsidR="00DF6D5A" w:rsidRPr="00C068D9" w:rsidRDefault="00DF6D5A" w:rsidP="0088442C">
            <w:pPr>
              <w:overflowPunct w:val="0"/>
              <w:autoSpaceDE w:val="0"/>
              <w:autoSpaceDN w:val="0"/>
              <w:adjustRightInd w:val="0"/>
              <w:jc w:val="center"/>
              <w:textAlignment w:val="baseline"/>
              <w:rPr>
                <w:rFonts w:cs="Calibri"/>
                <w:b/>
                <w:bCs/>
                <w:iCs/>
                <w:lang w:eastAsia="fr-FR"/>
              </w:rPr>
            </w:pPr>
            <w:r w:rsidRPr="00C068D9">
              <w:rPr>
                <w:rFonts w:cs="Calibri"/>
                <w:bCs/>
                <w:lang w:eastAsia="fr-FR"/>
              </w:rPr>
              <w:sym w:font="Wingdings" w:char="F06F"/>
            </w:r>
          </w:p>
        </w:tc>
      </w:tr>
      <w:tr w:rsidR="00DF6D5A" w:rsidRPr="00C068D9" w:rsidTr="00E022B2">
        <w:trPr>
          <w:jc w:val="center"/>
        </w:trPr>
        <w:tc>
          <w:tcPr>
            <w:tcW w:w="10422" w:type="dxa"/>
            <w:gridSpan w:val="4"/>
            <w:shd w:val="clear" w:color="auto" w:fill="auto"/>
            <w:vAlign w:val="center"/>
          </w:tcPr>
          <w:p w:rsidR="00DF6D5A" w:rsidRPr="00C068D9" w:rsidRDefault="00DF6D5A" w:rsidP="0088442C">
            <w:pPr>
              <w:overflowPunct w:val="0"/>
              <w:autoSpaceDE w:val="0"/>
              <w:autoSpaceDN w:val="0"/>
              <w:adjustRightInd w:val="0"/>
              <w:textAlignment w:val="baseline"/>
              <w:rPr>
                <w:rFonts w:cs="Calibri"/>
                <w:bCs/>
                <w:lang w:eastAsia="fr-FR"/>
              </w:rPr>
            </w:pPr>
            <w:r w:rsidRPr="00C068D9">
              <w:rPr>
                <w:rFonts w:cs="Calibri"/>
                <w:b/>
                <w:bCs/>
                <w:sz w:val="24"/>
                <w:szCs w:val="28"/>
                <w:lang w:eastAsia="fr-FR"/>
              </w:rPr>
              <w:t>5. Verificarea Planului Financiar</w:t>
            </w:r>
            <w:r w:rsidRPr="00C068D9">
              <w:rPr>
                <w:rFonts w:cs="Calibri"/>
                <w:b/>
                <w:sz w:val="24"/>
                <w:szCs w:val="28"/>
              </w:rPr>
              <w:t xml:space="preserve"> </w:t>
            </w:r>
          </w:p>
        </w:tc>
      </w:tr>
      <w:tr w:rsidR="00DF6D5A" w:rsidRPr="00C068D9" w:rsidTr="00E022B2">
        <w:trPr>
          <w:trHeight w:val="1379"/>
          <w:jc w:val="center"/>
        </w:trPr>
        <w:tc>
          <w:tcPr>
            <w:tcW w:w="8388" w:type="dxa"/>
            <w:shd w:val="clear" w:color="auto" w:fill="auto"/>
            <w:vAlign w:val="center"/>
          </w:tcPr>
          <w:p w:rsidR="00DF6D5A" w:rsidRPr="00C068D9" w:rsidRDefault="00DF6D5A" w:rsidP="0088442C">
            <w:pPr>
              <w:jc w:val="both"/>
              <w:rPr>
                <w:rFonts w:cs="Calibri"/>
              </w:rPr>
            </w:pPr>
            <w:r w:rsidRPr="00C068D9">
              <w:rPr>
                <w:rFonts w:cs="Calibri"/>
                <w:b/>
              </w:rPr>
              <w:t xml:space="preserve">5.1 </w:t>
            </w:r>
            <w:r w:rsidRPr="00C068D9">
              <w:rPr>
                <w:rFonts w:cs="Calibri"/>
              </w:rPr>
              <w:t xml:space="preserve">Planul financiar este corect completat şi respectă gradul de intervenţie publică? </w:t>
            </w:r>
          </w:p>
          <w:p w:rsidR="00DF6D5A" w:rsidRPr="00C068D9" w:rsidRDefault="00DF6D5A" w:rsidP="0088442C">
            <w:pPr>
              <w:jc w:val="both"/>
              <w:rPr>
                <w:rFonts w:cs="Calibri"/>
              </w:rPr>
            </w:pPr>
          </w:p>
          <w:p w:rsidR="00DF6D5A" w:rsidRPr="00C068D9" w:rsidRDefault="00DF6D5A" w:rsidP="0088442C">
            <w:pPr>
              <w:jc w:val="both"/>
              <w:rPr>
                <w:rFonts w:cs="Calibri"/>
                <w:b/>
                <w:spacing w:val="-6"/>
              </w:rPr>
            </w:pPr>
            <w:r w:rsidRPr="00C068D9">
              <w:rPr>
                <w:rFonts w:cs="Calibri"/>
                <w:spacing w:val="-10"/>
              </w:rPr>
              <w:t xml:space="preserve">Intensitatea sprijinului este de </w:t>
            </w:r>
            <w:r w:rsidRPr="00C068D9">
              <w:rPr>
                <w:bCs/>
                <w:spacing w:val="-10"/>
              </w:rPr>
              <w:t xml:space="preserve">100% din totalul cheltuielilor eligibile </w:t>
            </w:r>
            <w:r w:rsidRPr="00C068D9">
              <w:rPr>
                <w:spacing w:val="-10"/>
              </w:rPr>
              <w:t>pentru proiectele aplicate de autorităţile publice locale şi ONG-uri care sunt negeneratoare de venit</w:t>
            </w:r>
          </w:p>
        </w:tc>
        <w:tc>
          <w:tcPr>
            <w:tcW w:w="540" w:type="dxa"/>
            <w:shd w:val="clear" w:color="auto" w:fill="auto"/>
          </w:tcPr>
          <w:p w:rsidR="00DF6D5A" w:rsidRPr="00C068D9" w:rsidRDefault="00DF6D5A" w:rsidP="0088442C">
            <w:pPr>
              <w:overflowPunct w:val="0"/>
              <w:autoSpaceDE w:val="0"/>
              <w:autoSpaceDN w:val="0"/>
              <w:adjustRightInd w:val="0"/>
              <w:jc w:val="center"/>
              <w:textAlignment w:val="baseline"/>
              <w:rPr>
                <w:rFonts w:cs="Calibri"/>
                <w:bCs/>
                <w:lang w:eastAsia="fr-FR"/>
              </w:rPr>
            </w:pPr>
          </w:p>
          <w:p w:rsidR="005E0DB0" w:rsidRPr="00C068D9" w:rsidRDefault="00DF6D5A" w:rsidP="0088442C">
            <w:pPr>
              <w:overflowPunct w:val="0"/>
              <w:autoSpaceDE w:val="0"/>
              <w:autoSpaceDN w:val="0"/>
              <w:adjustRightInd w:val="0"/>
              <w:textAlignment w:val="baseline"/>
              <w:rPr>
                <w:rFonts w:cs="Calibri"/>
                <w:bCs/>
                <w:lang w:eastAsia="fr-FR"/>
              </w:rPr>
            </w:pPr>
            <w:r w:rsidRPr="00C068D9">
              <w:rPr>
                <w:rFonts w:cs="Calibri"/>
                <w:bCs/>
                <w:lang w:eastAsia="fr-FR"/>
              </w:rPr>
              <w:t xml:space="preserve">  </w:t>
            </w:r>
          </w:p>
          <w:p w:rsidR="00DF6D5A" w:rsidRPr="00C068D9" w:rsidRDefault="00DF6D5A" w:rsidP="0088442C">
            <w:pPr>
              <w:overflowPunct w:val="0"/>
              <w:autoSpaceDE w:val="0"/>
              <w:autoSpaceDN w:val="0"/>
              <w:adjustRightInd w:val="0"/>
              <w:textAlignment w:val="baseline"/>
              <w:rPr>
                <w:rFonts w:cs="Calibri"/>
                <w:bCs/>
                <w:lang w:eastAsia="fr-FR"/>
              </w:rPr>
            </w:pPr>
            <w:r w:rsidRPr="00C068D9">
              <w:rPr>
                <w:rFonts w:cs="Calibri"/>
                <w:bCs/>
                <w:lang w:eastAsia="fr-FR"/>
              </w:rPr>
              <w:sym w:font="Wingdings" w:char="F06F"/>
            </w:r>
          </w:p>
        </w:tc>
        <w:tc>
          <w:tcPr>
            <w:tcW w:w="540" w:type="dxa"/>
            <w:shd w:val="clear" w:color="auto" w:fill="auto"/>
          </w:tcPr>
          <w:p w:rsidR="00DF6D5A" w:rsidRPr="00C068D9" w:rsidRDefault="00DF6D5A" w:rsidP="0088442C">
            <w:pPr>
              <w:overflowPunct w:val="0"/>
              <w:autoSpaceDE w:val="0"/>
              <w:autoSpaceDN w:val="0"/>
              <w:adjustRightInd w:val="0"/>
              <w:jc w:val="center"/>
              <w:textAlignment w:val="baseline"/>
              <w:rPr>
                <w:rFonts w:cs="Calibri"/>
                <w:bCs/>
                <w:lang w:eastAsia="fr-FR"/>
              </w:rPr>
            </w:pPr>
          </w:p>
          <w:p w:rsidR="00DF6D5A" w:rsidRPr="00C068D9" w:rsidRDefault="00DF6D5A" w:rsidP="0088442C">
            <w:pPr>
              <w:overflowPunct w:val="0"/>
              <w:autoSpaceDE w:val="0"/>
              <w:autoSpaceDN w:val="0"/>
              <w:adjustRightInd w:val="0"/>
              <w:jc w:val="center"/>
              <w:textAlignment w:val="baseline"/>
              <w:rPr>
                <w:rFonts w:cs="Calibri"/>
                <w:bCs/>
                <w:lang w:eastAsia="fr-FR"/>
              </w:rPr>
            </w:pPr>
          </w:p>
          <w:p w:rsidR="00DF6D5A" w:rsidRPr="00C068D9" w:rsidRDefault="00DF6D5A" w:rsidP="0088442C">
            <w:pPr>
              <w:overflowPunct w:val="0"/>
              <w:autoSpaceDE w:val="0"/>
              <w:autoSpaceDN w:val="0"/>
              <w:adjustRightInd w:val="0"/>
              <w:textAlignment w:val="baseline"/>
              <w:rPr>
                <w:rFonts w:cs="Calibri"/>
                <w:bCs/>
                <w:lang w:eastAsia="fr-FR"/>
              </w:rPr>
            </w:pPr>
            <w:r w:rsidRPr="00C068D9">
              <w:rPr>
                <w:rFonts w:cs="Calibri"/>
                <w:bCs/>
                <w:lang w:eastAsia="fr-FR"/>
              </w:rPr>
              <w:sym w:font="Wingdings" w:char="F06F"/>
            </w:r>
          </w:p>
        </w:tc>
        <w:tc>
          <w:tcPr>
            <w:tcW w:w="954" w:type="dxa"/>
            <w:shd w:val="clear" w:color="auto" w:fill="auto"/>
          </w:tcPr>
          <w:p w:rsidR="00DF6D5A" w:rsidRPr="00C068D9" w:rsidRDefault="00DF6D5A" w:rsidP="0088442C">
            <w:pPr>
              <w:overflowPunct w:val="0"/>
              <w:autoSpaceDE w:val="0"/>
              <w:autoSpaceDN w:val="0"/>
              <w:adjustRightInd w:val="0"/>
              <w:jc w:val="center"/>
              <w:textAlignment w:val="baseline"/>
              <w:rPr>
                <w:rFonts w:cs="Calibri"/>
                <w:b/>
                <w:bCs/>
                <w:iCs/>
                <w:lang w:eastAsia="fr-FR"/>
              </w:rPr>
            </w:pPr>
          </w:p>
          <w:p w:rsidR="00DF6D5A" w:rsidRPr="00C068D9" w:rsidRDefault="00DF6D5A" w:rsidP="0088442C">
            <w:pPr>
              <w:overflowPunct w:val="0"/>
              <w:autoSpaceDE w:val="0"/>
              <w:autoSpaceDN w:val="0"/>
              <w:adjustRightInd w:val="0"/>
              <w:jc w:val="center"/>
              <w:textAlignment w:val="baseline"/>
              <w:rPr>
                <w:rFonts w:cs="Calibri"/>
                <w:b/>
                <w:bCs/>
                <w:iCs/>
                <w:lang w:eastAsia="fr-FR"/>
              </w:rPr>
            </w:pPr>
          </w:p>
          <w:p w:rsidR="00DF6D5A" w:rsidRPr="00C068D9" w:rsidRDefault="00DF6D5A" w:rsidP="0088442C">
            <w:pPr>
              <w:overflowPunct w:val="0"/>
              <w:autoSpaceDE w:val="0"/>
              <w:autoSpaceDN w:val="0"/>
              <w:adjustRightInd w:val="0"/>
              <w:textAlignment w:val="baseline"/>
              <w:rPr>
                <w:rFonts w:cs="Calibri"/>
                <w:bCs/>
                <w:lang w:eastAsia="fr-FR"/>
              </w:rPr>
            </w:pPr>
            <w:r w:rsidRPr="00C068D9">
              <w:rPr>
                <w:rFonts w:cs="Calibri"/>
                <w:bCs/>
                <w:lang w:eastAsia="fr-FR"/>
              </w:rPr>
              <w:t xml:space="preserve">    </w:t>
            </w:r>
            <w:r w:rsidRPr="00C068D9">
              <w:rPr>
                <w:rFonts w:cs="Calibri"/>
                <w:bCs/>
                <w:lang w:eastAsia="fr-FR"/>
              </w:rPr>
              <w:sym w:font="Wingdings" w:char="F06F"/>
            </w:r>
          </w:p>
        </w:tc>
      </w:tr>
      <w:tr w:rsidR="00DF6D5A" w:rsidRPr="00C068D9" w:rsidTr="00E022B2">
        <w:trPr>
          <w:jc w:val="center"/>
        </w:trPr>
        <w:tc>
          <w:tcPr>
            <w:tcW w:w="8388" w:type="dxa"/>
            <w:shd w:val="clear" w:color="auto" w:fill="auto"/>
            <w:vAlign w:val="center"/>
          </w:tcPr>
          <w:p w:rsidR="00DF6D5A" w:rsidRPr="00C068D9" w:rsidRDefault="00DF6D5A" w:rsidP="0088442C">
            <w:pPr>
              <w:rPr>
                <w:rFonts w:cs="Calibri"/>
                <w:b/>
              </w:rPr>
            </w:pPr>
            <w:r w:rsidRPr="00C068D9">
              <w:rPr>
                <w:rFonts w:cs="Calibri"/>
                <w:b/>
              </w:rPr>
              <w:t>5.2</w:t>
            </w:r>
            <w:r w:rsidRPr="00C068D9">
              <w:rPr>
                <w:rFonts w:cs="Calibri"/>
              </w:rPr>
              <w:t xml:space="preserve"> Proiectul se încadrează în plafonul maxim al sprijinului public nerambursabil şi respectă valoarea </w:t>
            </w:r>
            <w:r w:rsidRPr="00C068D9">
              <w:rPr>
                <w:rFonts w:cs="Calibri"/>
              </w:rPr>
              <w:lastRenderedPageBreak/>
              <w:t>maximă eligibilă din apelul de selecţie?</w:t>
            </w:r>
          </w:p>
        </w:tc>
        <w:tc>
          <w:tcPr>
            <w:tcW w:w="540" w:type="dxa"/>
            <w:shd w:val="clear" w:color="auto" w:fill="auto"/>
            <w:vAlign w:val="center"/>
          </w:tcPr>
          <w:p w:rsidR="00DF6D5A" w:rsidRPr="00C068D9" w:rsidRDefault="00DF6D5A" w:rsidP="0088442C">
            <w:pPr>
              <w:overflowPunct w:val="0"/>
              <w:autoSpaceDE w:val="0"/>
              <w:autoSpaceDN w:val="0"/>
              <w:adjustRightInd w:val="0"/>
              <w:jc w:val="center"/>
              <w:textAlignment w:val="baseline"/>
              <w:rPr>
                <w:rFonts w:cs="Calibri"/>
                <w:bCs/>
                <w:lang w:eastAsia="fr-FR"/>
              </w:rPr>
            </w:pPr>
            <w:r w:rsidRPr="00C068D9">
              <w:rPr>
                <w:rFonts w:cs="Calibri"/>
                <w:bCs/>
                <w:lang w:eastAsia="fr-FR"/>
              </w:rPr>
              <w:lastRenderedPageBreak/>
              <w:sym w:font="Wingdings" w:char="F06F"/>
            </w:r>
          </w:p>
        </w:tc>
        <w:tc>
          <w:tcPr>
            <w:tcW w:w="540" w:type="dxa"/>
            <w:shd w:val="clear" w:color="auto" w:fill="auto"/>
            <w:vAlign w:val="center"/>
          </w:tcPr>
          <w:p w:rsidR="00DF6D5A" w:rsidRPr="00C068D9" w:rsidRDefault="00DF6D5A" w:rsidP="0088442C">
            <w:pPr>
              <w:overflowPunct w:val="0"/>
              <w:autoSpaceDE w:val="0"/>
              <w:autoSpaceDN w:val="0"/>
              <w:adjustRightInd w:val="0"/>
              <w:jc w:val="center"/>
              <w:textAlignment w:val="baseline"/>
              <w:rPr>
                <w:rFonts w:cs="Calibri"/>
                <w:bCs/>
                <w:lang w:eastAsia="fr-FR"/>
              </w:rPr>
            </w:pPr>
            <w:r w:rsidRPr="00C068D9">
              <w:rPr>
                <w:rFonts w:cs="Calibri"/>
                <w:bCs/>
                <w:lang w:eastAsia="fr-FR"/>
              </w:rPr>
              <w:sym w:font="Wingdings" w:char="F06F"/>
            </w:r>
          </w:p>
        </w:tc>
        <w:tc>
          <w:tcPr>
            <w:tcW w:w="954" w:type="dxa"/>
            <w:shd w:val="clear" w:color="auto" w:fill="808080"/>
            <w:vAlign w:val="center"/>
          </w:tcPr>
          <w:p w:rsidR="00DF6D5A" w:rsidRPr="00C068D9" w:rsidRDefault="00DF6D5A" w:rsidP="0088442C">
            <w:pPr>
              <w:overflowPunct w:val="0"/>
              <w:autoSpaceDE w:val="0"/>
              <w:autoSpaceDN w:val="0"/>
              <w:adjustRightInd w:val="0"/>
              <w:jc w:val="center"/>
              <w:textAlignment w:val="baseline"/>
              <w:rPr>
                <w:rFonts w:cs="Calibri"/>
                <w:b/>
                <w:bCs/>
                <w:iCs/>
                <w:lang w:eastAsia="fr-FR"/>
              </w:rPr>
            </w:pPr>
          </w:p>
        </w:tc>
      </w:tr>
      <w:tr w:rsidR="00DF6D5A" w:rsidRPr="00C068D9" w:rsidTr="00E022B2">
        <w:trPr>
          <w:jc w:val="center"/>
        </w:trPr>
        <w:tc>
          <w:tcPr>
            <w:tcW w:w="8388" w:type="dxa"/>
            <w:shd w:val="clear" w:color="auto" w:fill="auto"/>
            <w:vAlign w:val="center"/>
          </w:tcPr>
          <w:p w:rsidR="00DF6D5A" w:rsidRPr="00C068D9" w:rsidRDefault="00DF6D5A" w:rsidP="0088442C">
            <w:pPr>
              <w:rPr>
                <w:rFonts w:cs="Calibri"/>
              </w:rPr>
            </w:pPr>
            <w:r w:rsidRPr="00C068D9">
              <w:rPr>
                <w:rFonts w:cs="Calibri"/>
                <w:b/>
              </w:rPr>
              <w:t>5.3</w:t>
            </w:r>
            <w:r w:rsidRPr="00C068D9">
              <w:rPr>
                <w:rFonts w:cs="Calibri"/>
              </w:rPr>
              <w:t xml:space="preserve"> Avansul solicitat se încadrează într-un cuantum de până la 50% din valoarea totală a ajutorului  public nerambursabil?</w:t>
            </w:r>
          </w:p>
          <w:p w:rsidR="00DF6D5A" w:rsidRPr="00C068D9" w:rsidRDefault="00DF6D5A" w:rsidP="0088442C">
            <w:pPr>
              <w:rPr>
                <w:rFonts w:cs="Calibri"/>
              </w:rPr>
            </w:pPr>
          </w:p>
          <w:p w:rsidR="00DF6D5A" w:rsidRPr="00C068D9" w:rsidRDefault="005E0DB0" w:rsidP="0088442C">
            <w:pPr>
              <w:rPr>
                <w:rFonts w:cs="Calibri"/>
                <w:b/>
              </w:rPr>
            </w:pPr>
            <w:r w:rsidRPr="00C068D9">
              <w:rPr>
                <w:rFonts w:cs="Calibri"/>
                <w:b/>
              </w:rPr>
              <w:t>Da cu diferenț</w:t>
            </w:r>
            <w:r w:rsidR="00DF6D5A" w:rsidRPr="00C068D9">
              <w:rPr>
                <w:rFonts w:cs="Calibri"/>
                <w:b/>
              </w:rPr>
              <w:t>e</w:t>
            </w:r>
          </w:p>
        </w:tc>
        <w:tc>
          <w:tcPr>
            <w:tcW w:w="540" w:type="dxa"/>
            <w:shd w:val="clear" w:color="auto" w:fill="auto"/>
            <w:vAlign w:val="center"/>
          </w:tcPr>
          <w:p w:rsidR="00DF6D5A" w:rsidRPr="00C068D9" w:rsidRDefault="00DF6D5A" w:rsidP="0088442C">
            <w:pPr>
              <w:overflowPunct w:val="0"/>
              <w:autoSpaceDE w:val="0"/>
              <w:autoSpaceDN w:val="0"/>
              <w:adjustRightInd w:val="0"/>
              <w:jc w:val="center"/>
              <w:textAlignment w:val="baseline"/>
              <w:rPr>
                <w:rFonts w:cs="Calibri"/>
                <w:bCs/>
                <w:lang w:eastAsia="fr-FR"/>
              </w:rPr>
            </w:pPr>
            <w:r w:rsidRPr="00C068D9">
              <w:rPr>
                <w:rFonts w:cs="Calibri"/>
                <w:bCs/>
                <w:lang w:eastAsia="fr-FR"/>
              </w:rPr>
              <w:sym w:font="Wingdings" w:char="F06F"/>
            </w:r>
          </w:p>
          <w:p w:rsidR="00DF6D5A" w:rsidRPr="00C068D9" w:rsidRDefault="00DF6D5A" w:rsidP="0088442C">
            <w:pPr>
              <w:overflowPunct w:val="0"/>
              <w:autoSpaceDE w:val="0"/>
              <w:autoSpaceDN w:val="0"/>
              <w:adjustRightInd w:val="0"/>
              <w:jc w:val="center"/>
              <w:textAlignment w:val="baseline"/>
              <w:rPr>
                <w:rFonts w:cs="Calibri"/>
                <w:bCs/>
                <w:lang w:eastAsia="fr-FR"/>
              </w:rPr>
            </w:pPr>
          </w:p>
          <w:p w:rsidR="00DF6D5A" w:rsidRPr="00C068D9" w:rsidRDefault="00DF6D5A" w:rsidP="0088442C">
            <w:pPr>
              <w:overflowPunct w:val="0"/>
              <w:autoSpaceDE w:val="0"/>
              <w:autoSpaceDN w:val="0"/>
              <w:adjustRightInd w:val="0"/>
              <w:jc w:val="center"/>
              <w:textAlignment w:val="baseline"/>
              <w:rPr>
                <w:rFonts w:cs="Calibri"/>
                <w:bCs/>
                <w:lang w:eastAsia="fr-FR"/>
              </w:rPr>
            </w:pPr>
          </w:p>
          <w:p w:rsidR="00DF6D5A" w:rsidRPr="00C068D9" w:rsidRDefault="00DF6D5A" w:rsidP="0088442C">
            <w:pPr>
              <w:overflowPunct w:val="0"/>
              <w:autoSpaceDE w:val="0"/>
              <w:autoSpaceDN w:val="0"/>
              <w:adjustRightInd w:val="0"/>
              <w:jc w:val="center"/>
              <w:textAlignment w:val="baseline"/>
              <w:rPr>
                <w:rFonts w:cs="Calibri"/>
                <w:bCs/>
                <w:lang w:eastAsia="fr-FR"/>
              </w:rPr>
            </w:pPr>
            <w:r w:rsidRPr="00C068D9">
              <w:rPr>
                <w:rFonts w:cs="Calibri"/>
                <w:bCs/>
                <w:lang w:eastAsia="fr-FR"/>
              </w:rPr>
              <w:sym w:font="Wingdings" w:char="F06F"/>
            </w:r>
          </w:p>
        </w:tc>
        <w:tc>
          <w:tcPr>
            <w:tcW w:w="540" w:type="dxa"/>
            <w:shd w:val="clear" w:color="auto" w:fill="auto"/>
            <w:vAlign w:val="center"/>
          </w:tcPr>
          <w:p w:rsidR="00DF6D5A" w:rsidRPr="00C068D9" w:rsidRDefault="00DF6D5A" w:rsidP="0088442C">
            <w:pPr>
              <w:overflowPunct w:val="0"/>
              <w:autoSpaceDE w:val="0"/>
              <w:autoSpaceDN w:val="0"/>
              <w:adjustRightInd w:val="0"/>
              <w:textAlignment w:val="baseline"/>
              <w:rPr>
                <w:rFonts w:cs="Calibri"/>
                <w:bCs/>
                <w:lang w:eastAsia="fr-FR"/>
              </w:rPr>
            </w:pPr>
            <w:r w:rsidRPr="00C068D9">
              <w:rPr>
                <w:rFonts w:cs="Calibri"/>
                <w:bCs/>
                <w:lang w:eastAsia="fr-FR"/>
              </w:rPr>
              <w:sym w:font="Wingdings" w:char="F06F"/>
            </w:r>
          </w:p>
          <w:p w:rsidR="00DF6D5A" w:rsidRPr="00C068D9" w:rsidRDefault="00DF6D5A" w:rsidP="0088442C">
            <w:pPr>
              <w:overflowPunct w:val="0"/>
              <w:autoSpaceDE w:val="0"/>
              <w:autoSpaceDN w:val="0"/>
              <w:adjustRightInd w:val="0"/>
              <w:textAlignment w:val="baseline"/>
              <w:rPr>
                <w:rFonts w:cs="Calibri"/>
                <w:bCs/>
                <w:lang w:eastAsia="fr-FR"/>
              </w:rPr>
            </w:pPr>
          </w:p>
          <w:p w:rsidR="00DF6D5A" w:rsidRPr="00C068D9" w:rsidRDefault="00DF6D5A" w:rsidP="0088442C">
            <w:pPr>
              <w:overflowPunct w:val="0"/>
              <w:autoSpaceDE w:val="0"/>
              <w:autoSpaceDN w:val="0"/>
              <w:adjustRightInd w:val="0"/>
              <w:textAlignment w:val="baseline"/>
              <w:rPr>
                <w:rFonts w:cs="Calibri"/>
                <w:bCs/>
                <w:lang w:eastAsia="fr-FR"/>
              </w:rPr>
            </w:pPr>
          </w:p>
          <w:p w:rsidR="00DF6D5A" w:rsidRPr="00C068D9" w:rsidRDefault="00DF6D5A" w:rsidP="0088442C">
            <w:pPr>
              <w:overflowPunct w:val="0"/>
              <w:autoSpaceDE w:val="0"/>
              <w:autoSpaceDN w:val="0"/>
              <w:adjustRightInd w:val="0"/>
              <w:textAlignment w:val="baseline"/>
              <w:rPr>
                <w:rFonts w:cs="Calibri"/>
                <w:bCs/>
                <w:lang w:eastAsia="fr-FR"/>
              </w:rPr>
            </w:pPr>
          </w:p>
        </w:tc>
        <w:tc>
          <w:tcPr>
            <w:tcW w:w="954" w:type="dxa"/>
            <w:shd w:val="clear" w:color="auto" w:fill="auto"/>
            <w:vAlign w:val="center"/>
          </w:tcPr>
          <w:p w:rsidR="00DF6D5A" w:rsidRPr="00C068D9" w:rsidRDefault="00DF6D5A" w:rsidP="0088442C">
            <w:pPr>
              <w:overflowPunct w:val="0"/>
              <w:autoSpaceDE w:val="0"/>
              <w:autoSpaceDN w:val="0"/>
              <w:adjustRightInd w:val="0"/>
              <w:jc w:val="center"/>
              <w:textAlignment w:val="baseline"/>
              <w:rPr>
                <w:rFonts w:cs="Calibri"/>
                <w:bCs/>
                <w:lang w:eastAsia="fr-FR"/>
              </w:rPr>
            </w:pPr>
            <w:r w:rsidRPr="00C068D9">
              <w:rPr>
                <w:rFonts w:cs="Calibri"/>
                <w:bCs/>
                <w:lang w:eastAsia="fr-FR"/>
              </w:rPr>
              <w:sym w:font="Wingdings" w:char="F06F"/>
            </w:r>
          </w:p>
          <w:p w:rsidR="00DF6D5A" w:rsidRPr="00C068D9" w:rsidRDefault="00DF6D5A" w:rsidP="0088442C">
            <w:pPr>
              <w:overflowPunct w:val="0"/>
              <w:autoSpaceDE w:val="0"/>
              <w:autoSpaceDN w:val="0"/>
              <w:adjustRightInd w:val="0"/>
              <w:jc w:val="center"/>
              <w:textAlignment w:val="baseline"/>
              <w:rPr>
                <w:rFonts w:cs="Calibri"/>
                <w:bCs/>
                <w:lang w:eastAsia="fr-FR"/>
              </w:rPr>
            </w:pPr>
          </w:p>
          <w:p w:rsidR="00DF6D5A" w:rsidRPr="00C068D9" w:rsidRDefault="00DF6D5A" w:rsidP="0088442C">
            <w:pPr>
              <w:overflowPunct w:val="0"/>
              <w:autoSpaceDE w:val="0"/>
              <w:autoSpaceDN w:val="0"/>
              <w:adjustRightInd w:val="0"/>
              <w:jc w:val="center"/>
              <w:textAlignment w:val="baseline"/>
              <w:rPr>
                <w:rFonts w:cs="Calibri"/>
                <w:bCs/>
                <w:lang w:eastAsia="fr-FR"/>
              </w:rPr>
            </w:pPr>
          </w:p>
          <w:p w:rsidR="00DF6D5A" w:rsidRPr="00C068D9" w:rsidRDefault="00DF6D5A" w:rsidP="0088442C">
            <w:pPr>
              <w:overflowPunct w:val="0"/>
              <w:autoSpaceDE w:val="0"/>
              <w:autoSpaceDN w:val="0"/>
              <w:adjustRightInd w:val="0"/>
              <w:textAlignment w:val="baseline"/>
              <w:rPr>
                <w:rFonts w:cs="Calibri"/>
                <w:b/>
                <w:bCs/>
                <w:iCs/>
                <w:lang w:eastAsia="fr-FR"/>
              </w:rPr>
            </w:pPr>
          </w:p>
        </w:tc>
      </w:tr>
    </w:tbl>
    <w:p w:rsidR="003D0527" w:rsidRPr="00C068D9" w:rsidRDefault="003D0527">
      <w:pPr>
        <w:spacing w:line="305" w:lineRule="exact"/>
        <w:rPr>
          <w:rFonts w:ascii="Times New Roman" w:eastAsia="Times New Roman" w:hAnsi="Times New Roman"/>
        </w:rPr>
      </w:pPr>
    </w:p>
    <w:p w:rsidR="00797C69" w:rsidRPr="00C068D9" w:rsidRDefault="00797C69">
      <w:pPr>
        <w:spacing w:line="2" w:lineRule="exact"/>
        <w:rPr>
          <w:rFonts w:ascii="Times New Roman" w:eastAsia="Times New Roman" w:hAnsi="Times New Roman"/>
        </w:rPr>
      </w:pPr>
    </w:p>
    <w:p w:rsidR="00797C69" w:rsidRPr="00C068D9" w:rsidRDefault="00797C69">
      <w:pPr>
        <w:spacing w:line="239" w:lineRule="auto"/>
        <w:ind w:left="120"/>
        <w:rPr>
          <w:rFonts w:ascii="Trebuchet MS" w:eastAsia="Trebuchet MS" w:hAnsi="Trebuchet MS"/>
          <w:b/>
          <w:sz w:val="22"/>
        </w:rPr>
      </w:pPr>
      <w:r w:rsidRPr="00C068D9">
        <w:rPr>
          <w:rFonts w:ascii="Trebuchet MS" w:eastAsia="Trebuchet MS" w:hAnsi="Trebuchet MS"/>
          <w:b/>
          <w:sz w:val="22"/>
        </w:rPr>
        <w:t>PROIECTUL ESTE:</w:t>
      </w:r>
    </w:p>
    <w:p w:rsidR="00797C69" w:rsidRPr="00C068D9" w:rsidRDefault="00797C69">
      <w:pPr>
        <w:spacing w:line="3" w:lineRule="exact"/>
        <w:rPr>
          <w:rFonts w:ascii="Times New Roman" w:eastAsia="Times New Roman" w:hAnsi="Times New Roman"/>
        </w:rPr>
      </w:pPr>
    </w:p>
    <w:p w:rsidR="00797C69" w:rsidRPr="00CA2EBA" w:rsidRDefault="00CA2EBA" w:rsidP="00CA2EBA">
      <w:pPr>
        <w:overflowPunct w:val="0"/>
        <w:autoSpaceDE w:val="0"/>
        <w:autoSpaceDN w:val="0"/>
        <w:adjustRightInd w:val="0"/>
        <w:textAlignment w:val="baseline"/>
        <w:rPr>
          <w:rFonts w:cs="Calibri"/>
          <w:bCs/>
          <w:lang w:eastAsia="fr-FR"/>
        </w:rPr>
      </w:pPr>
      <w:r w:rsidRPr="00C068D9">
        <w:rPr>
          <w:rFonts w:cs="Calibri"/>
          <w:bCs/>
          <w:lang w:eastAsia="fr-FR"/>
        </w:rPr>
        <w:sym w:font="Wingdings" w:char="F06F"/>
      </w:r>
      <w:r>
        <w:rPr>
          <w:rFonts w:cs="Calibri"/>
          <w:bCs/>
          <w:lang w:eastAsia="fr-FR"/>
        </w:rPr>
        <w:t xml:space="preserve"> </w:t>
      </w:r>
      <w:r w:rsidR="00797C69" w:rsidRPr="00C068D9">
        <w:rPr>
          <w:rFonts w:ascii="Trebuchet MS" w:eastAsia="Trebuchet MS" w:hAnsi="Trebuchet MS"/>
          <w:b/>
          <w:sz w:val="22"/>
        </w:rPr>
        <w:t>ELIGIBIL</w:t>
      </w:r>
    </w:p>
    <w:p w:rsidR="00797C69" w:rsidRPr="00C068D9" w:rsidRDefault="00797C69">
      <w:pPr>
        <w:spacing w:line="17" w:lineRule="exact"/>
        <w:rPr>
          <w:rFonts w:ascii="Times New Roman" w:eastAsia="Times New Roman" w:hAnsi="Times New Roman"/>
        </w:rPr>
      </w:pPr>
    </w:p>
    <w:p w:rsidR="00797C69" w:rsidRPr="00CA2EBA" w:rsidRDefault="00CA2EBA" w:rsidP="00CA2EBA">
      <w:pPr>
        <w:overflowPunct w:val="0"/>
        <w:autoSpaceDE w:val="0"/>
        <w:autoSpaceDN w:val="0"/>
        <w:adjustRightInd w:val="0"/>
        <w:textAlignment w:val="baseline"/>
        <w:rPr>
          <w:rFonts w:cs="Calibri"/>
          <w:bCs/>
          <w:lang w:eastAsia="fr-FR"/>
        </w:rPr>
      </w:pPr>
      <w:r w:rsidRPr="00C068D9">
        <w:rPr>
          <w:rFonts w:cs="Calibri"/>
          <w:bCs/>
          <w:lang w:eastAsia="fr-FR"/>
        </w:rPr>
        <w:sym w:font="Wingdings" w:char="F06F"/>
      </w:r>
      <w:r>
        <w:rPr>
          <w:rFonts w:cs="Calibri"/>
          <w:bCs/>
          <w:lang w:eastAsia="fr-FR"/>
        </w:rPr>
        <w:t xml:space="preserve">  </w:t>
      </w:r>
      <w:r w:rsidR="00797C69" w:rsidRPr="00C068D9">
        <w:rPr>
          <w:rFonts w:ascii="Trebuchet MS" w:eastAsia="Trebuchet MS" w:hAnsi="Trebuchet MS"/>
          <w:b/>
          <w:sz w:val="22"/>
        </w:rPr>
        <w:t>NEELIGIBIL</w:t>
      </w:r>
    </w:p>
    <w:p w:rsidR="00797C69" w:rsidRPr="00C068D9" w:rsidRDefault="00797C69">
      <w:pPr>
        <w:spacing w:line="271" w:lineRule="exact"/>
        <w:rPr>
          <w:rFonts w:ascii="Times New Roman" w:eastAsia="Times New Roman" w:hAnsi="Times New Roman"/>
        </w:rPr>
      </w:pPr>
    </w:p>
    <w:p w:rsidR="00797C69" w:rsidRPr="00C068D9" w:rsidRDefault="00797C69" w:rsidP="00472901">
      <w:pPr>
        <w:spacing w:line="0" w:lineRule="atLeast"/>
        <w:ind w:left="120"/>
        <w:jc w:val="both"/>
        <w:rPr>
          <w:rFonts w:ascii="Trebuchet MS" w:eastAsia="Trebuchet MS" w:hAnsi="Trebuchet MS"/>
          <w:i/>
          <w:sz w:val="22"/>
        </w:rPr>
      </w:pPr>
      <w:r w:rsidRPr="00C068D9">
        <w:rPr>
          <w:rFonts w:ascii="Trebuchet MS" w:eastAsia="Trebuchet MS" w:hAnsi="Trebuchet MS"/>
          <w:i/>
          <w:sz w:val="22"/>
        </w:rPr>
        <w:t>Dacă toate criteriile de eligibilitate aplicate proiectului au fost îndeplinite, proiectul este eligibil.</w:t>
      </w:r>
    </w:p>
    <w:p w:rsidR="00797C69" w:rsidRPr="00C068D9" w:rsidRDefault="00797C69">
      <w:pPr>
        <w:spacing w:line="5" w:lineRule="exact"/>
        <w:rPr>
          <w:rFonts w:ascii="Times New Roman" w:eastAsia="Times New Roman" w:hAnsi="Times New Roman"/>
        </w:rPr>
      </w:pPr>
    </w:p>
    <w:p w:rsidR="00797C69" w:rsidRPr="00C068D9" w:rsidRDefault="00797C69">
      <w:pPr>
        <w:spacing w:line="236" w:lineRule="auto"/>
        <w:ind w:left="120"/>
        <w:jc w:val="both"/>
        <w:rPr>
          <w:rFonts w:ascii="Trebuchet MS" w:eastAsia="Trebuchet MS" w:hAnsi="Trebuchet MS"/>
          <w:i/>
          <w:sz w:val="22"/>
        </w:rPr>
      </w:pPr>
      <w:r w:rsidRPr="00C068D9">
        <w:rPr>
          <w:rFonts w:ascii="Trebuchet MS" w:eastAsia="Trebuchet MS" w:hAnsi="Trebuchet MS"/>
          <w:i/>
          <w:sz w:val="22"/>
        </w:rPr>
        <w:t>În cazul proiectelor neeligibile se va completa rubrica Observaţii cu toate motivele de neeligibilitate ale proiectului.</w:t>
      </w:r>
    </w:p>
    <w:p w:rsidR="00797C69" w:rsidRPr="00C068D9" w:rsidRDefault="00797C69">
      <w:pPr>
        <w:spacing w:line="6" w:lineRule="exact"/>
        <w:rPr>
          <w:rFonts w:ascii="Times New Roman" w:eastAsia="Times New Roman" w:hAnsi="Times New Roman"/>
        </w:rPr>
      </w:pPr>
    </w:p>
    <w:p w:rsidR="00472901" w:rsidRPr="00C068D9" w:rsidRDefault="00472901" w:rsidP="00472901">
      <w:pPr>
        <w:overflowPunct w:val="0"/>
        <w:autoSpaceDE w:val="0"/>
        <w:autoSpaceDN w:val="0"/>
        <w:adjustRightInd w:val="0"/>
        <w:jc w:val="both"/>
        <w:textAlignment w:val="baseline"/>
        <w:rPr>
          <w:rFonts w:ascii="Trebuchet MS" w:hAnsi="Trebuchet MS" w:cs="Calibri"/>
          <w:bCs/>
          <w:iCs/>
          <w:sz w:val="22"/>
          <w:u w:val="single"/>
          <w:lang w:eastAsia="fr-FR"/>
        </w:rPr>
      </w:pPr>
      <w:r w:rsidRPr="00C068D9">
        <w:rPr>
          <w:rFonts w:ascii="Trebuchet MS" w:hAnsi="Trebuchet MS" w:cs="Calibri"/>
          <w:bCs/>
          <w:iCs/>
          <w:sz w:val="22"/>
          <w:u w:val="single"/>
          <w:lang w:eastAsia="fr-FR"/>
        </w:rPr>
        <w:t>Observații: .</w:t>
      </w:r>
    </w:p>
    <w:p w:rsidR="00472901" w:rsidRPr="00C068D9" w:rsidRDefault="00472901" w:rsidP="00472901">
      <w:pPr>
        <w:overflowPunct w:val="0"/>
        <w:autoSpaceDE w:val="0"/>
        <w:autoSpaceDN w:val="0"/>
        <w:adjustRightInd w:val="0"/>
        <w:jc w:val="both"/>
        <w:textAlignment w:val="baseline"/>
        <w:rPr>
          <w:rFonts w:ascii="Trebuchet MS" w:hAnsi="Trebuchet MS" w:cs="Calibri"/>
          <w:bCs/>
          <w:iCs/>
          <w:sz w:val="22"/>
          <w:lang w:eastAsia="fr-FR"/>
        </w:rPr>
      </w:pPr>
      <w:r w:rsidRPr="00C068D9">
        <w:rPr>
          <w:rFonts w:ascii="Trebuchet MS" w:hAnsi="Trebuchet MS" w:cs="Calibri"/>
          <w:bCs/>
          <w:iCs/>
          <w:sz w:val="22"/>
          <w:lang w:eastAsia="fr-FR"/>
        </w:rPr>
        <w:t>Se detaliază:</w:t>
      </w:r>
    </w:p>
    <w:p w:rsidR="00472901" w:rsidRPr="00C068D9" w:rsidRDefault="00472901" w:rsidP="00472901">
      <w:pPr>
        <w:overflowPunct w:val="0"/>
        <w:autoSpaceDE w:val="0"/>
        <w:autoSpaceDN w:val="0"/>
        <w:adjustRightInd w:val="0"/>
        <w:jc w:val="both"/>
        <w:textAlignment w:val="baseline"/>
        <w:rPr>
          <w:rFonts w:ascii="Trebuchet MS" w:hAnsi="Trebuchet MS" w:cs="Calibri"/>
          <w:bCs/>
          <w:iCs/>
          <w:sz w:val="22"/>
          <w:lang w:eastAsia="fr-FR"/>
        </w:rPr>
      </w:pPr>
      <w:r w:rsidRPr="00C068D9">
        <w:rPr>
          <w:rFonts w:ascii="Trebuchet MS" w:hAnsi="Trebuchet MS" w:cs="Calibri"/>
          <w:bCs/>
          <w:iCs/>
          <w:sz w:val="22"/>
          <w:lang w:eastAsia="fr-FR"/>
        </w:rPr>
        <w:t xml:space="preserve">-  pentru fiecare criteriu de eligibilitate care nu a fost îndeplinit, motivul neeligibilităţii, dacă este cazul:, </w:t>
      </w:r>
    </w:p>
    <w:p w:rsidR="00472901" w:rsidRPr="00C068D9" w:rsidRDefault="00472901" w:rsidP="00472901">
      <w:pPr>
        <w:overflowPunct w:val="0"/>
        <w:autoSpaceDE w:val="0"/>
        <w:autoSpaceDN w:val="0"/>
        <w:adjustRightInd w:val="0"/>
        <w:jc w:val="both"/>
        <w:textAlignment w:val="baseline"/>
        <w:rPr>
          <w:rFonts w:ascii="Trebuchet MS" w:hAnsi="Trebuchet MS" w:cs="Calibri"/>
          <w:bCs/>
          <w:iCs/>
          <w:sz w:val="22"/>
          <w:lang w:eastAsia="fr-FR"/>
        </w:rPr>
      </w:pPr>
      <w:r w:rsidRPr="00C068D9">
        <w:rPr>
          <w:rFonts w:ascii="Trebuchet MS" w:hAnsi="Trebuchet MS" w:cs="Calibri"/>
          <w:bCs/>
          <w:iCs/>
          <w:sz w:val="22"/>
          <w:lang w:eastAsia="fr-FR"/>
        </w:rPr>
        <w:t>- motivul reducerii valorii eligibile, a valorii publice sau a intensităţii sprijinului, dacă este cazul, (motivul neeligibilităţii din punct de vedere al verificării pe teren );</w:t>
      </w:r>
    </w:p>
    <w:p w:rsidR="00472901" w:rsidRPr="00C068D9" w:rsidRDefault="00472901" w:rsidP="00472901">
      <w:pPr>
        <w:overflowPunct w:val="0"/>
        <w:autoSpaceDE w:val="0"/>
        <w:autoSpaceDN w:val="0"/>
        <w:adjustRightInd w:val="0"/>
        <w:jc w:val="both"/>
        <w:textAlignment w:val="baseline"/>
        <w:rPr>
          <w:rFonts w:ascii="Trebuchet MS" w:hAnsi="Trebuchet MS" w:cs="Calibri"/>
          <w:bCs/>
          <w:iCs/>
          <w:sz w:val="22"/>
          <w:lang w:eastAsia="fr-FR"/>
        </w:rPr>
      </w:pPr>
      <w:r w:rsidRPr="00C068D9">
        <w:rPr>
          <w:rFonts w:ascii="Trebuchet MS" w:hAnsi="Trebuchet MS" w:cs="Calibri"/>
          <w:bCs/>
          <w:iCs/>
          <w:sz w:val="22"/>
          <w:lang w:eastAsia="fr-FR"/>
        </w:rPr>
        <w:t>- dacă proiectul este neeligibil nu se mai continuă verificarea.</w:t>
      </w:r>
    </w:p>
    <w:p w:rsidR="00472901" w:rsidRPr="00C068D9" w:rsidRDefault="00472901" w:rsidP="00472901">
      <w:pPr>
        <w:spacing w:line="238" w:lineRule="auto"/>
        <w:ind w:left="120"/>
        <w:jc w:val="both"/>
        <w:rPr>
          <w:rFonts w:ascii="Trebuchet MS" w:eastAsia="Trebuchet MS" w:hAnsi="Trebuchet MS"/>
          <w:i/>
          <w:sz w:val="24"/>
        </w:rPr>
      </w:pPr>
      <w:r w:rsidRPr="00C068D9">
        <w:rPr>
          <w:rFonts w:ascii="Trebuchet MS" w:hAnsi="Trebuchet MS" w:cs="Calibri"/>
          <w:bCs/>
          <w:iCs/>
          <w:sz w:val="22"/>
          <w:lang w:eastAsia="fr-FR"/>
        </w:rPr>
        <w:t>.......................................................................................................................................................................................................................................................................................................................................................................................................................................................</w:t>
      </w:r>
    </w:p>
    <w:p w:rsidR="00472901" w:rsidRPr="00C068D9" w:rsidRDefault="00472901">
      <w:pPr>
        <w:spacing w:line="238" w:lineRule="auto"/>
        <w:ind w:left="120"/>
        <w:jc w:val="both"/>
        <w:rPr>
          <w:rFonts w:ascii="Trebuchet MS" w:eastAsia="Trebuchet MS" w:hAnsi="Trebuchet MS"/>
          <w:i/>
          <w:sz w:val="22"/>
        </w:rPr>
      </w:pPr>
    </w:p>
    <w:p w:rsidR="00797C69" w:rsidRPr="00C068D9" w:rsidRDefault="00797C69">
      <w:pPr>
        <w:spacing w:line="238" w:lineRule="auto"/>
        <w:ind w:left="120"/>
        <w:jc w:val="both"/>
        <w:rPr>
          <w:rFonts w:ascii="Trebuchet MS" w:eastAsia="Trebuchet MS" w:hAnsi="Trebuchet MS"/>
          <w:i/>
          <w:sz w:val="22"/>
        </w:rPr>
      </w:pPr>
      <w:r w:rsidRPr="00C068D9">
        <w:rPr>
          <w:rFonts w:ascii="Trebuchet MS" w:eastAsia="Trebuchet MS" w:hAnsi="Trebuchet MS"/>
          <w:i/>
          <w:sz w:val="22"/>
        </w:rPr>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p w:rsidR="00797C69" w:rsidRPr="00C068D9" w:rsidRDefault="00797C69">
      <w:pPr>
        <w:spacing w:line="238" w:lineRule="auto"/>
        <w:ind w:left="120"/>
        <w:jc w:val="both"/>
        <w:rPr>
          <w:rFonts w:ascii="Trebuchet MS" w:eastAsia="Trebuchet MS" w:hAnsi="Trebuchet MS"/>
          <w:i/>
          <w:sz w:val="22"/>
        </w:rPr>
      </w:pPr>
    </w:p>
    <w:p w:rsidR="00023E17" w:rsidRPr="00C068D9" w:rsidRDefault="00D51547" w:rsidP="00023E17">
      <w:pPr>
        <w:spacing w:line="360" w:lineRule="auto"/>
        <w:jc w:val="both"/>
        <w:rPr>
          <w:rFonts w:ascii="Trebuchet MS" w:hAnsi="Trebuchet MS"/>
          <w:b/>
          <w:sz w:val="22"/>
          <w:szCs w:val="22"/>
        </w:rPr>
      </w:pPr>
      <w:r>
        <w:rPr>
          <w:rFonts w:ascii="Trebuchet MS" w:hAnsi="Trebuchet MS"/>
          <w:b/>
          <w:sz w:val="22"/>
          <w:szCs w:val="22"/>
        </w:rPr>
        <w:t>Evaluator 1</w:t>
      </w:r>
      <w:r w:rsidR="00023E17" w:rsidRPr="00C068D9">
        <w:rPr>
          <w:rFonts w:ascii="Trebuchet MS" w:hAnsi="Trebuchet MS"/>
          <w:b/>
          <w:sz w:val="22"/>
          <w:szCs w:val="22"/>
        </w:rPr>
        <w:t xml:space="preserve"> GAL</w:t>
      </w:r>
    </w:p>
    <w:p w:rsidR="00023E17" w:rsidRPr="00C068D9" w:rsidRDefault="00023E17" w:rsidP="00023E17">
      <w:pPr>
        <w:spacing w:line="360" w:lineRule="auto"/>
        <w:jc w:val="both"/>
        <w:rPr>
          <w:rFonts w:ascii="Trebuchet MS" w:hAnsi="Trebuchet MS"/>
          <w:bCs/>
          <w:i/>
          <w:sz w:val="22"/>
          <w:szCs w:val="22"/>
        </w:rPr>
      </w:pPr>
      <w:r w:rsidRPr="00C068D9">
        <w:rPr>
          <w:rFonts w:ascii="Trebuchet MS" w:hAnsi="Trebuchet MS"/>
          <w:bCs/>
          <w:i/>
          <w:sz w:val="22"/>
          <w:szCs w:val="22"/>
        </w:rPr>
        <w:t xml:space="preserve">Nume/Prenume: </w:t>
      </w:r>
    </w:p>
    <w:p w:rsidR="00023E17" w:rsidRPr="00C068D9" w:rsidRDefault="00023E17" w:rsidP="00023E17">
      <w:pPr>
        <w:spacing w:line="360" w:lineRule="auto"/>
        <w:jc w:val="both"/>
        <w:rPr>
          <w:rFonts w:ascii="Trebuchet MS" w:hAnsi="Trebuchet MS"/>
          <w:bCs/>
          <w:i/>
          <w:sz w:val="22"/>
          <w:szCs w:val="22"/>
        </w:rPr>
      </w:pPr>
      <w:r w:rsidRPr="00C068D9">
        <w:rPr>
          <w:rFonts w:ascii="Trebuchet MS" w:hAnsi="Trebuchet MS"/>
          <w:bCs/>
          <w:i/>
          <w:sz w:val="22"/>
          <w:szCs w:val="22"/>
        </w:rPr>
        <w:t xml:space="preserve">Semnătura ______________________                                                                                  </w:t>
      </w:r>
    </w:p>
    <w:p w:rsidR="00023E17" w:rsidRPr="00C068D9" w:rsidRDefault="00023E17" w:rsidP="00023E17">
      <w:pPr>
        <w:spacing w:line="360" w:lineRule="auto"/>
        <w:jc w:val="both"/>
        <w:rPr>
          <w:rFonts w:ascii="Trebuchet MS" w:hAnsi="Trebuchet MS"/>
          <w:bCs/>
          <w:i/>
          <w:sz w:val="22"/>
          <w:szCs w:val="22"/>
        </w:rPr>
      </w:pPr>
      <w:r w:rsidRPr="00C068D9">
        <w:rPr>
          <w:rFonts w:ascii="Trebuchet MS" w:hAnsi="Trebuchet MS"/>
          <w:bCs/>
          <w:i/>
          <w:sz w:val="22"/>
          <w:szCs w:val="22"/>
        </w:rPr>
        <w:t>Data:</w:t>
      </w:r>
    </w:p>
    <w:p w:rsidR="00023E17" w:rsidRPr="00C068D9" w:rsidRDefault="00D51547" w:rsidP="00023E17">
      <w:pPr>
        <w:spacing w:line="360" w:lineRule="auto"/>
        <w:jc w:val="both"/>
        <w:rPr>
          <w:rFonts w:ascii="Trebuchet MS" w:hAnsi="Trebuchet MS"/>
          <w:b/>
          <w:sz w:val="22"/>
          <w:szCs w:val="22"/>
        </w:rPr>
      </w:pPr>
      <w:r>
        <w:rPr>
          <w:rFonts w:ascii="Trebuchet MS" w:hAnsi="Trebuchet MS"/>
          <w:b/>
          <w:sz w:val="22"/>
          <w:szCs w:val="22"/>
        </w:rPr>
        <w:t>Evaluator 2</w:t>
      </w:r>
      <w:r w:rsidR="00023E17" w:rsidRPr="00C068D9">
        <w:rPr>
          <w:rFonts w:ascii="Trebuchet MS" w:hAnsi="Trebuchet MS"/>
          <w:b/>
          <w:sz w:val="22"/>
          <w:szCs w:val="22"/>
        </w:rPr>
        <w:t xml:space="preserve"> GAL</w:t>
      </w:r>
      <w:r w:rsidR="00023E17" w:rsidRPr="00C068D9">
        <w:rPr>
          <w:rFonts w:ascii="Trebuchet MS" w:hAnsi="Trebuchet MS"/>
          <w:b/>
          <w:sz w:val="22"/>
          <w:szCs w:val="22"/>
        </w:rPr>
        <w:tab/>
        <w:t xml:space="preserve">               </w:t>
      </w:r>
    </w:p>
    <w:p w:rsidR="00023E17" w:rsidRPr="00C068D9" w:rsidRDefault="00023E17" w:rsidP="00023E17">
      <w:pPr>
        <w:spacing w:line="360" w:lineRule="auto"/>
        <w:jc w:val="both"/>
        <w:rPr>
          <w:rFonts w:ascii="Trebuchet MS" w:hAnsi="Trebuchet MS"/>
          <w:bCs/>
          <w:i/>
          <w:sz w:val="22"/>
          <w:szCs w:val="22"/>
        </w:rPr>
      </w:pPr>
      <w:r w:rsidRPr="00C068D9">
        <w:rPr>
          <w:rFonts w:ascii="Trebuchet MS" w:hAnsi="Trebuchet MS"/>
          <w:bCs/>
          <w:i/>
          <w:sz w:val="22"/>
          <w:szCs w:val="22"/>
        </w:rPr>
        <w:t xml:space="preserve">Nume/Prenume: </w:t>
      </w:r>
    </w:p>
    <w:p w:rsidR="00023E17" w:rsidRPr="00C068D9" w:rsidRDefault="00023E17" w:rsidP="00023E17">
      <w:pPr>
        <w:spacing w:line="360" w:lineRule="auto"/>
        <w:jc w:val="both"/>
        <w:rPr>
          <w:rFonts w:ascii="Trebuchet MS" w:hAnsi="Trebuchet MS"/>
          <w:bCs/>
          <w:i/>
          <w:sz w:val="22"/>
          <w:szCs w:val="22"/>
        </w:rPr>
      </w:pPr>
      <w:r w:rsidRPr="00C068D9">
        <w:rPr>
          <w:rFonts w:ascii="Trebuchet MS" w:hAnsi="Trebuchet MS"/>
          <w:bCs/>
          <w:i/>
          <w:sz w:val="22"/>
          <w:szCs w:val="22"/>
        </w:rPr>
        <w:t xml:space="preserve">Semnătura ______________________                                                                                  </w:t>
      </w:r>
    </w:p>
    <w:p w:rsidR="00023E17" w:rsidRPr="00C068D9" w:rsidRDefault="00023E17" w:rsidP="00023E17">
      <w:pPr>
        <w:spacing w:line="360" w:lineRule="auto"/>
        <w:jc w:val="both"/>
        <w:rPr>
          <w:rFonts w:ascii="Trebuchet MS" w:eastAsia="Trebuchet MS" w:hAnsi="Trebuchet MS"/>
          <w:i/>
          <w:sz w:val="22"/>
        </w:rPr>
      </w:pPr>
      <w:r w:rsidRPr="00C068D9">
        <w:rPr>
          <w:rFonts w:ascii="Trebuchet MS" w:hAnsi="Trebuchet MS"/>
          <w:bCs/>
          <w:i/>
          <w:sz w:val="22"/>
          <w:szCs w:val="22"/>
        </w:rPr>
        <w:t>Data:</w:t>
      </w:r>
      <w:r w:rsidR="00180608">
        <w:rPr>
          <w:rFonts w:ascii="Trebuchet MS" w:eastAsia="Times New Roman" w:hAnsi="Trebuchet MS"/>
          <w:sz w:val="22"/>
          <w:szCs w:val="22"/>
        </w:rPr>
        <w:pict>
          <v:rect id="_x0000_s1172" style="position:absolute;left:0;text-align:left;margin-left:438.05pt;margin-top:-177.6pt;width:1pt;height:1pt;z-index:-12;mso-position-horizontal-relative:text;mso-position-vertical-relative:text" o:allowincell="f" o:userdrawn="t" fillcolor="black" strokecolor="none"/>
        </w:pict>
      </w:r>
      <w:r w:rsidR="00180608">
        <w:rPr>
          <w:rFonts w:ascii="Times New Roman" w:eastAsia="Times New Roman" w:hAnsi="Times New Roman"/>
        </w:rPr>
        <w:pict>
          <v:rect id="_x0000_s1173" style="position:absolute;left:0;text-align:left;margin-left:30.1pt;margin-top:123.2pt;width:1pt;height:1pt;z-index:-11;mso-position-horizontal-relative:page;mso-position-vertical-relative:page" o:allowincell="f" o:userdrawn="t" fillcolor="black" strokecolor="none">
            <w10:wrap anchorx="page" anchory="page"/>
          </v:rect>
        </w:pict>
      </w:r>
      <w:r w:rsidR="00180608">
        <w:rPr>
          <w:rFonts w:ascii="Times New Roman" w:eastAsia="Times New Roman" w:hAnsi="Times New Roman"/>
        </w:rPr>
        <w:pict>
          <v:rect id="_x0000_s1174" style="position:absolute;left:0;text-align:left;margin-left:564.45pt;margin-top:123.2pt;width:1pt;height:1pt;z-index:-10;mso-position-horizontal-relative:page;mso-position-vertical-relative:page" o:allowincell="f" o:userdrawn="t" fillcolor="black" strokecolor="none">
            <w10:wrap anchorx="page" anchory="page"/>
          </v:rect>
        </w:pict>
      </w:r>
      <w:r w:rsidR="00180608">
        <w:rPr>
          <w:rFonts w:ascii="Times New Roman" w:eastAsia="Times New Roman" w:hAnsi="Times New Roman"/>
          <w:sz w:val="1"/>
        </w:rPr>
        <w:pict>
          <v:rect id="_x0000_s1175" style="position:absolute;left:0;text-align:left;margin-left:438.05pt;margin-top:-17.2pt;width:1pt;height:1pt;z-index:-9;mso-position-horizontal-relative:text;mso-position-vertical-relative:text" o:allowincell="f" o:userdrawn="t" fillcolor="black" strokecolor="none"/>
        </w:pict>
      </w:r>
    </w:p>
    <w:p w:rsidR="00023E17" w:rsidRPr="00C068D9" w:rsidRDefault="00023E17">
      <w:pPr>
        <w:spacing w:line="238" w:lineRule="auto"/>
        <w:ind w:left="120"/>
        <w:jc w:val="both"/>
        <w:rPr>
          <w:rFonts w:ascii="Trebuchet MS" w:eastAsia="Trebuchet MS" w:hAnsi="Trebuchet MS"/>
          <w:i/>
          <w:sz w:val="22"/>
        </w:rPr>
        <w:sectPr w:rsidR="00023E17" w:rsidRPr="00C068D9" w:rsidSect="004C7E65">
          <w:pgSz w:w="11900" w:h="16840"/>
          <w:pgMar w:top="822" w:right="720" w:bottom="1440" w:left="600" w:header="0" w:footer="0" w:gutter="0"/>
          <w:cols w:space="0" w:equalWidth="0">
            <w:col w:w="10580"/>
          </w:cols>
          <w:docGrid w:linePitch="360"/>
        </w:sectPr>
      </w:pPr>
    </w:p>
    <w:p w:rsidR="00797C69" w:rsidRPr="00EB76BD" w:rsidRDefault="00797C69">
      <w:pPr>
        <w:spacing w:line="204" w:lineRule="exact"/>
        <w:rPr>
          <w:rFonts w:ascii="Times New Roman" w:eastAsia="Times New Roman" w:hAnsi="Times New Roman"/>
          <w:sz w:val="18"/>
        </w:rPr>
      </w:pPr>
      <w:bookmarkStart w:id="4" w:name="page14"/>
      <w:bookmarkEnd w:id="4"/>
    </w:p>
    <w:p w:rsidR="00A668A3" w:rsidRDefault="00A668A3" w:rsidP="00CF25A2">
      <w:pPr>
        <w:spacing w:line="0" w:lineRule="atLeast"/>
        <w:rPr>
          <w:rFonts w:ascii="Trebuchet MS" w:eastAsia="Trebuchet MS" w:hAnsi="Trebuchet MS"/>
          <w:b/>
          <w:sz w:val="24"/>
        </w:rPr>
      </w:pPr>
      <w:r>
        <w:rPr>
          <w:rFonts w:ascii="Trebuchet MS" w:eastAsia="Trebuchet MS" w:hAnsi="Trebuchet MS"/>
          <w:b/>
          <w:sz w:val="24"/>
        </w:rPr>
        <w:t>METODOLOGIA DE VERIFICARE A ELIGIBILITĂȚII</w:t>
      </w:r>
    </w:p>
    <w:p w:rsidR="00D13FF5" w:rsidRPr="00D13FF5" w:rsidRDefault="00D13FF5" w:rsidP="00D13FF5">
      <w:pPr>
        <w:ind w:hanging="12"/>
        <w:jc w:val="both"/>
        <w:rPr>
          <w:rFonts w:ascii="Times New Roman" w:eastAsia="Times New Roman" w:hAnsi="Times New Roman" w:cs="Times New Roman"/>
          <w:b/>
          <w:sz w:val="24"/>
          <w:szCs w:val="22"/>
          <w:u w:val="single"/>
          <w:lang w:eastAsia="en-US" w:bidi="en-US"/>
        </w:rPr>
      </w:pPr>
      <w:r w:rsidRPr="00D13FF5">
        <w:rPr>
          <w:rFonts w:ascii="Times New Roman" w:eastAsia="Times New Roman" w:hAnsi="Times New Roman" w:cs="Times New Roman"/>
          <w:b/>
          <w:sz w:val="24"/>
          <w:szCs w:val="22"/>
          <w:u w:val="single"/>
          <w:lang w:eastAsia="en-US" w:bidi="en-US"/>
        </w:rPr>
        <w:t xml:space="preserve">Metodologia de verificare pentru criteriile de eligibilitate ale </w:t>
      </w:r>
      <w:r w:rsidR="002E2BD3">
        <w:rPr>
          <w:rFonts w:ascii="Times New Roman" w:eastAsia="Times New Roman" w:hAnsi="Times New Roman" w:cs="Times New Roman"/>
          <w:b/>
          <w:sz w:val="24"/>
          <w:szCs w:val="22"/>
          <w:u w:val="single"/>
          <w:lang w:eastAsia="en-US" w:bidi="en-US"/>
        </w:rPr>
        <w:t xml:space="preserve">solicitantului și ale </w:t>
      </w:r>
      <w:r w:rsidRPr="00D13FF5">
        <w:rPr>
          <w:rFonts w:ascii="Times New Roman" w:eastAsia="Times New Roman" w:hAnsi="Times New Roman" w:cs="Times New Roman"/>
          <w:b/>
          <w:sz w:val="24"/>
          <w:szCs w:val="22"/>
          <w:u w:val="single"/>
          <w:lang w:eastAsia="en-US" w:bidi="en-US"/>
        </w:rPr>
        <w:t>proiectului este următoarea:</w:t>
      </w:r>
    </w:p>
    <w:p w:rsidR="00D13FF5" w:rsidRPr="00D13FF5" w:rsidRDefault="00D13FF5" w:rsidP="00D13FF5">
      <w:pPr>
        <w:spacing w:after="200" w:line="239" w:lineRule="auto"/>
        <w:jc w:val="both"/>
        <w:rPr>
          <w:rFonts w:ascii="Times New Roman" w:eastAsia="Trebuchet MS" w:hAnsi="Times New Roman" w:cs="Times New Roman"/>
          <w:lang w:eastAsia="en-US"/>
        </w:rPr>
      </w:pPr>
      <w:r w:rsidRPr="00D13FF5">
        <w:rPr>
          <w:rFonts w:ascii="Times New Roman" w:eastAsia="Trebuchet MS" w:hAnsi="Times New Roman" w:cs="Times New Roman"/>
          <w:lang w:eastAsia="en-US"/>
        </w:rPr>
        <w:t>Vor verifica 2 evaluatori ai GAL Țara Năsăudului aspectele ce țin de conformitate prezentate în fișa de evaluare generală a M4/6B</w:t>
      </w:r>
    </w:p>
    <w:p w:rsidR="00D13FF5" w:rsidRPr="00D13FF5" w:rsidRDefault="00D13FF5" w:rsidP="00D13FF5">
      <w:pPr>
        <w:spacing w:before="120" w:after="120"/>
        <w:rPr>
          <w:rFonts w:ascii="Times New Roman" w:hAnsi="Times New Roman" w:cs="Times New Roman"/>
          <w:b/>
        </w:rPr>
      </w:pPr>
      <w:r w:rsidRPr="00D13FF5">
        <w:rPr>
          <w:rFonts w:ascii="Times New Roman" w:hAnsi="Times New Roman" w:cs="Times New Roman"/>
          <w:b/>
        </w:rPr>
        <w:t xml:space="preserve">A. </w:t>
      </w:r>
      <w:bookmarkStart w:id="5" w:name="_Hlk521972687"/>
      <w:r w:rsidRPr="00D13FF5">
        <w:rPr>
          <w:rFonts w:ascii="Times New Roman" w:hAnsi="Times New Roman" w:cs="Times New Roman"/>
          <w:b/>
        </w:rPr>
        <w:t>Verificarea eligibilității solicitantului</w:t>
      </w:r>
      <w:bookmarkEnd w:id="5"/>
    </w:p>
    <w:p w:rsidR="00D13FF5" w:rsidRPr="00D13FF5" w:rsidRDefault="00D13FF5" w:rsidP="00D13FF5">
      <w:pPr>
        <w:spacing w:before="120" w:after="120"/>
        <w:rPr>
          <w:rFonts w:ascii="Times New Roman" w:hAnsi="Times New Roman" w:cs="Times New Roman"/>
          <w:vanish/>
        </w:rPr>
      </w:pPr>
      <w:r w:rsidRPr="00D13FF5" w:rsidDel="003A42BE">
        <w:rPr>
          <w:rFonts w:ascii="Times New Roman" w:hAnsi="Times New Roman" w:cs="Times New Roman"/>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9"/>
        <w:gridCol w:w="6967"/>
      </w:tblGrid>
      <w:tr w:rsidR="00D13FF5" w:rsidRPr="00D13FF5" w:rsidTr="000C0C22">
        <w:trPr>
          <w:trHeight w:val="427"/>
        </w:trPr>
        <w:tc>
          <w:tcPr>
            <w:tcW w:w="1743" w:type="pct"/>
            <w:tcBorders>
              <w:top w:val="single" w:sz="4" w:space="0" w:color="auto"/>
              <w:left w:val="single" w:sz="4" w:space="0" w:color="auto"/>
              <w:bottom w:val="single" w:sz="4" w:space="0" w:color="auto"/>
              <w:right w:val="single" w:sz="4" w:space="0" w:color="auto"/>
            </w:tcBorders>
            <w:shd w:val="clear" w:color="auto" w:fill="D9D9D9"/>
          </w:tcPr>
          <w:p w:rsidR="00D13FF5" w:rsidRPr="00D13FF5" w:rsidRDefault="00D13FF5" w:rsidP="00D13FF5">
            <w:pPr>
              <w:overflowPunct w:val="0"/>
              <w:autoSpaceDE w:val="0"/>
              <w:autoSpaceDN w:val="0"/>
              <w:adjustRightInd w:val="0"/>
              <w:textAlignment w:val="baseline"/>
              <w:rPr>
                <w:rFonts w:ascii="Times New Roman" w:hAnsi="Times New Roman" w:cs="Times New Roman"/>
                <w:b/>
              </w:rPr>
            </w:pPr>
            <w:r w:rsidRPr="00D13FF5">
              <w:rPr>
                <w:rFonts w:ascii="Times New Roman" w:hAnsi="Times New Roman" w:cs="Times New Roman"/>
                <w:b/>
              </w:rPr>
              <w:t>DOCUMENTE DE PREZENTAT</w:t>
            </w:r>
          </w:p>
        </w:tc>
        <w:tc>
          <w:tcPr>
            <w:tcW w:w="3257" w:type="pct"/>
            <w:tcBorders>
              <w:top w:val="single" w:sz="4" w:space="0" w:color="auto"/>
              <w:left w:val="single" w:sz="4" w:space="0" w:color="auto"/>
              <w:bottom w:val="single" w:sz="4" w:space="0" w:color="auto"/>
              <w:right w:val="single" w:sz="4" w:space="0" w:color="auto"/>
            </w:tcBorders>
            <w:shd w:val="clear" w:color="auto" w:fill="D9D9D9"/>
          </w:tcPr>
          <w:p w:rsidR="00D13FF5" w:rsidRPr="00D13FF5" w:rsidRDefault="00D13FF5" w:rsidP="00D13FF5">
            <w:pPr>
              <w:overflowPunct w:val="0"/>
              <w:autoSpaceDE w:val="0"/>
              <w:autoSpaceDN w:val="0"/>
              <w:adjustRightInd w:val="0"/>
              <w:jc w:val="center"/>
              <w:textAlignment w:val="baseline"/>
              <w:rPr>
                <w:rFonts w:ascii="Times New Roman" w:hAnsi="Times New Roman" w:cs="Times New Roman"/>
                <w:b/>
              </w:rPr>
            </w:pPr>
            <w:r w:rsidRPr="00D13FF5">
              <w:rPr>
                <w:rFonts w:ascii="Times New Roman" w:hAnsi="Times New Roman" w:cs="Times New Roman"/>
                <w:b/>
              </w:rPr>
              <w:t>PUNCTE DE VERIFICAT IN DOCUMENTE</w:t>
            </w:r>
          </w:p>
        </w:tc>
      </w:tr>
      <w:tr w:rsidR="00D13FF5" w:rsidRPr="00D13FF5" w:rsidTr="000C0C22">
        <w:trPr>
          <w:trHeight w:val="1703"/>
        </w:trPr>
        <w:tc>
          <w:tcPr>
            <w:tcW w:w="1743" w:type="pct"/>
            <w:tcBorders>
              <w:top w:val="single" w:sz="4" w:space="0" w:color="auto"/>
              <w:left w:val="single" w:sz="4" w:space="0" w:color="auto"/>
              <w:bottom w:val="single" w:sz="4" w:space="0" w:color="auto"/>
              <w:right w:val="single" w:sz="4" w:space="0" w:color="auto"/>
            </w:tcBorders>
          </w:tcPr>
          <w:p w:rsidR="00D13FF5" w:rsidRPr="00D13FF5" w:rsidRDefault="00D13FF5" w:rsidP="00D13FF5">
            <w:pPr>
              <w:overflowPunct w:val="0"/>
              <w:autoSpaceDE w:val="0"/>
              <w:autoSpaceDN w:val="0"/>
              <w:adjustRightInd w:val="0"/>
              <w:jc w:val="both"/>
              <w:textAlignment w:val="baseline"/>
              <w:rPr>
                <w:rFonts w:ascii="Times New Roman" w:hAnsi="Times New Roman" w:cs="Times New Roman"/>
              </w:rPr>
            </w:pPr>
            <w:r w:rsidRPr="00D13FF5">
              <w:rPr>
                <w:rFonts w:ascii="Times New Roman" w:hAnsi="Times New Roman" w:cs="Times New Roman"/>
                <w:b/>
              </w:rPr>
              <w:t>1.</w:t>
            </w:r>
            <w:r w:rsidRPr="00D13FF5">
              <w:rPr>
                <w:rFonts w:ascii="Times New Roman" w:hAnsi="Times New Roman" w:cs="Times New Roman"/>
              </w:rPr>
              <w:t xml:space="preserve"> Solicitantul este înregistrat în Registrul debitorilor AFIR atât pentru Programul SAPARD, cât și pentru FEADR?</w:t>
            </w:r>
          </w:p>
          <w:p w:rsidR="00D13FF5" w:rsidRPr="00D13FF5" w:rsidRDefault="00D13FF5" w:rsidP="00D13FF5">
            <w:pPr>
              <w:overflowPunct w:val="0"/>
              <w:autoSpaceDE w:val="0"/>
              <w:autoSpaceDN w:val="0"/>
              <w:adjustRightInd w:val="0"/>
              <w:jc w:val="both"/>
              <w:textAlignment w:val="baseline"/>
              <w:rPr>
                <w:rFonts w:ascii="Times New Roman" w:hAnsi="Times New Roman" w:cs="Times New Roman"/>
              </w:rPr>
            </w:pPr>
          </w:p>
          <w:p w:rsidR="00D13FF5" w:rsidRPr="00D13FF5" w:rsidRDefault="00D13FF5" w:rsidP="00D13FF5">
            <w:pPr>
              <w:overflowPunct w:val="0"/>
              <w:autoSpaceDE w:val="0"/>
              <w:autoSpaceDN w:val="0"/>
              <w:adjustRightInd w:val="0"/>
              <w:jc w:val="both"/>
              <w:textAlignment w:val="baseline"/>
              <w:rPr>
                <w:rFonts w:ascii="Times New Roman" w:hAnsi="Times New Roman" w:cs="Times New Roman"/>
              </w:rPr>
            </w:pPr>
          </w:p>
          <w:p w:rsidR="00D13FF5" w:rsidRPr="00D13FF5" w:rsidRDefault="00D13FF5" w:rsidP="00D13FF5">
            <w:pPr>
              <w:overflowPunct w:val="0"/>
              <w:autoSpaceDE w:val="0"/>
              <w:autoSpaceDN w:val="0"/>
              <w:adjustRightInd w:val="0"/>
              <w:jc w:val="both"/>
              <w:textAlignment w:val="baseline"/>
              <w:rPr>
                <w:rFonts w:ascii="Times New Roman" w:hAnsi="Times New Roman" w:cs="Times New Roman"/>
                <w:shd w:val="clear" w:color="auto" w:fill="FFFF00"/>
              </w:rPr>
            </w:pPr>
            <w:r w:rsidRPr="00D13FF5">
              <w:rPr>
                <w:rFonts w:ascii="Times New Roman" w:hAnsi="Times New Roman" w:cs="Times New Roman"/>
              </w:rPr>
              <w:t>Documente verificate :</w:t>
            </w:r>
          </w:p>
          <w:p w:rsidR="00D13FF5" w:rsidRPr="00D13FF5" w:rsidRDefault="00D13FF5" w:rsidP="00D13FF5">
            <w:pPr>
              <w:overflowPunct w:val="0"/>
              <w:autoSpaceDE w:val="0"/>
              <w:autoSpaceDN w:val="0"/>
              <w:adjustRightInd w:val="0"/>
              <w:jc w:val="both"/>
              <w:textAlignment w:val="baseline"/>
              <w:rPr>
                <w:rFonts w:ascii="Times New Roman" w:hAnsi="Times New Roman" w:cs="Times New Roman"/>
              </w:rPr>
            </w:pPr>
            <w:r w:rsidRPr="00D13FF5">
              <w:rPr>
                <w:rFonts w:ascii="Times New Roman" w:hAnsi="Times New Roman" w:cs="Times New Roman"/>
              </w:rPr>
              <w:t>Declaraţia pe propria răspundere a solicitantului din secțiunea F din cererea de finanțare.</w:t>
            </w:r>
          </w:p>
          <w:p w:rsidR="00D13FF5" w:rsidRPr="00D13FF5" w:rsidRDefault="00D13FF5" w:rsidP="00D13FF5">
            <w:pPr>
              <w:jc w:val="both"/>
              <w:rPr>
                <w:rFonts w:ascii="Times New Roman" w:hAnsi="Times New Roman" w:cs="Times New Roman"/>
              </w:rPr>
            </w:pPr>
          </w:p>
          <w:p w:rsidR="00D13FF5" w:rsidRPr="00D13FF5" w:rsidRDefault="00D13FF5" w:rsidP="00D13FF5">
            <w:pPr>
              <w:jc w:val="both"/>
              <w:rPr>
                <w:rFonts w:ascii="Times New Roman" w:hAnsi="Times New Roman" w:cs="Times New Roman"/>
              </w:rPr>
            </w:pPr>
          </w:p>
        </w:tc>
        <w:tc>
          <w:tcPr>
            <w:tcW w:w="3257" w:type="pct"/>
            <w:tcBorders>
              <w:top w:val="single" w:sz="4" w:space="0" w:color="auto"/>
              <w:left w:val="single" w:sz="4" w:space="0" w:color="auto"/>
              <w:bottom w:val="single" w:sz="4" w:space="0" w:color="auto"/>
              <w:right w:val="single" w:sz="4" w:space="0" w:color="auto"/>
            </w:tcBorders>
            <w:hideMark/>
          </w:tcPr>
          <w:p w:rsidR="00D13FF5" w:rsidRPr="00D13FF5" w:rsidRDefault="00D13FF5" w:rsidP="00D13FF5">
            <w:pPr>
              <w:overflowPunct w:val="0"/>
              <w:autoSpaceDE w:val="0"/>
              <w:autoSpaceDN w:val="0"/>
              <w:adjustRightInd w:val="0"/>
              <w:jc w:val="both"/>
              <w:textAlignment w:val="baseline"/>
              <w:rPr>
                <w:rFonts w:ascii="Times New Roman" w:hAnsi="Times New Roman" w:cs="Times New Roman"/>
              </w:rPr>
            </w:pPr>
            <w:r w:rsidRPr="00D13FF5">
              <w:rPr>
                <w:rFonts w:ascii="Times New Roman" w:hAnsi="Times New Roman" w:cs="Times New Roman"/>
              </w:rPr>
              <w:t xml:space="preserve">Expertul verifică dacă solicitantul este înscris cu debite în Registrul debitorilor pentru SAPARD şi FEADR, aflat pe link-ul </w:t>
            </w:r>
            <w:hyperlink r:id="rId10" w:history="1">
              <w:r w:rsidRPr="00D13FF5">
                <w:rPr>
                  <w:rFonts w:ascii="Times New Roman" w:hAnsi="Times New Roman" w:cs="Times New Roman"/>
                  <w:color w:val="0000FF"/>
                  <w:u w:val="single"/>
                </w:rPr>
                <w:t>\\alpaca\Debite</w:t>
              </w:r>
            </w:hyperlink>
            <w:r w:rsidRPr="00D13FF5">
              <w:rPr>
                <w:rFonts w:ascii="Times New Roman" w:hAnsi="Times New Roman" w:cs="Times New Roman"/>
              </w:rPr>
              <w:t xml:space="preserve"> </w:t>
            </w:r>
          </w:p>
          <w:p w:rsidR="00D13FF5" w:rsidRPr="00D13FF5" w:rsidRDefault="00D13FF5" w:rsidP="00D13FF5">
            <w:pPr>
              <w:overflowPunct w:val="0"/>
              <w:autoSpaceDE w:val="0"/>
              <w:autoSpaceDN w:val="0"/>
              <w:adjustRightInd w:val="0"/>
              <w:jc w:val="both"/>
              <w:textAlignment w:val="baseline"/>
              <w:rPr>
                <w:rFonts w:ascii="Times New Roman" w:hAnsi="Times New Roman" w:cs="Times New Roman"/>
              </w:rPr>
            </w:pPr>
            <w:r w:rsidRPr="00D13FF5">
              <w:rPr>
                <w:rFonts w:ascii="Times New Roman" w:hAnsi="Times New Roman" w:cs="Times New Roman"/>
              </w:rPr>
              <w:t>În situația în care solicitantul este înscris în Registrul debitorilor, expertul va tipări şi anexa pagina privind debitul, inclusiv a dobânzilor şi a majorărilor de întarziere ale solicitantului. Dacă solicitantul nu a bifat în declarație acest punct,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D13FF5" w:rsidRPr="00D13FF5" w:rsidRDefault="00D13FF5" w:rsidP="00D13FF5">
            <w:pPr>
              <w:overflowPunct w:val="0"/>
              <w:autoSpaceDE w:val="0"/>
              <w:autoSpaceDN w:val="0"/>
              <w:adjustRightInd w:val="0"/>
              <w:jc w:val="both"/>
              <w:textAlignment w:val="baseline"/>
              <w:rPr>
                <w:rFonts w:ascii="Times New Roman" w:hAnsi="Times New Roman" w:cs="Times New Roman"/>
              </w:rPr>
            </w:pPr>
            <w:r w:rsidRPr="00D13FF5">
              <w:rPr>
                <w:rFonts w:ascii="Times New Roman" w:hAnsi="Times New Roman" w:cs="Times New Roman"/>
              </w:rPr>
              <w:t>În cazul în care solicitantul își asumă acest angajament în urma solicitării, semnează și ștampilează, după caz, declarația, expertul va bifa “DA”, cererea fiind declarată eligibilă.</w:t>
            </w:r>
          </w:p>
          <w:p w:rsidR="00D13FF5" w:rsidRPr="00D13FF5" w:rsidRDefault="00D13FF5" w:rsidP="00D13FF5">
            <w:pPr>
              <w:overflowPunct w:val="0"/>
              <w:autoSpaceDE w:val="0"/>
              <w:autoSpaceDN w:val="0"/>
              <w:adjustRightInd w:val="0"/>
              <w:jc w:val="both"/>
              <w:textAlignment w:val="baseline"/>
              <w:rPr>
                <w:rFonts w:ascii="Times New Roman" w:hAnsi="Times New Roman" w:cs="Times New Roman"/>
              </w:rPr>
            </w:pPr>
            <w:r w:rsidRPr="00D13FF5">
              <w:rPr>
                <w:rFonts w:ascii="Times New Roman" w:hAnsi="Times New Roman" w:cs="Times New Roman"/>
              </w:rPr>
              <w:t>În cazul în care solicitantul nu a semnat şi după caz ştampilat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D13FF5" w:rsidRPr="00D13FF5" w:rsidRDefault="00D13FF5" w:rsidP="00D13FF5">
            <w:pPr>
              <w:autoSpaceDE w:val="0"/>
              <w:autoSpaceDN w:val="0"/>
              <w:adjustRightInd w:val="0"/>
              <w:jc w:val="both"/>
              <w:rPr>
                <w:rFonts w:ascii="Times New Roman" w:hAnsi="Times New Roman" w:cs="Times New Roman"/>
              </w:rPr>
            </w:pPr>
            <w:r w:rsidRPr="00D13FF5">
              <w:rPr>
                <w:rFonts w:ascii="Times New Roman" w:hAnsi="Times New Roman" w:cs="Times New Roman"/>
              </w:rPr>
              <w:t xml:space="preserve">În etapa prevăzută la SECȚIUNEA II punctul D: </w:t>
            </w:r>
            <w:r w:rsidRPr="00D13FF5">
              <w:rPr>
                <w:rFonts w:ascii="Times New Roman" w:hAnsi="Times New Roman" w:cs="Times New Roman"/>
                <w:i/>
              </w:rPr>
              <w:t>Verificarea conformităţii şi eligibilităţii documentelor solicitate în vederea contractării</w:t>
            </w:r>
            <w:r w:rsidRPr="00D13FF5">
              <w:rPr>
                <w:rFonts w:ascii="Times New Roman" w:hAnsi="Times New Roman" w:cs="Times New Roman"/>
              </w:rPr>
              <w:t xml:space="preserve"> expertul va verifica dacă beneficiarul a depus „</w:t>
            </w:r>
            <w:r w:rsidRPr="00D13FF5">
              <w:rPr>
                <w:rFonts w:ascii="Times New Roman" w:hAnsi="Times New Roman" w:cs="Times New Roman"/>
                <w:i/>
              </w:rPr>
              <w:t>Dovada achitării integrale a datoriei faţă de AFIR, inclusiv dobânzile şi majorările de întâziere (dacă este cazul)</w:t>
            </w:r>
            <w:r w:rsidRPr="00D13FF5">
              <w:rPr>
                <w:rFonts w:ascii="Times New Roman" w:hAnsi="Times New Roman" w:cs="Times New Roman"/>
              </w:rPr>
              <w:t xml:space="preserve">” în termenul precizat în notificarea AFIR privind selectarea cererii de finanțare și semnarea contractului de finanțare. </w:t>
            </w:r>
          </w:p>
        </w:tc>
      </w:tr>
      <w:tr w:rsidR="00D13FF5" w:rsidRPr="00D13FF5" w:rsidTr="000C0C22">
        <w:trPr>
          <w:trHeight w:val="144"/>
        </w:trPr>
        <w:tc>
          <w:tcPr>
            <w:tcW w:w="1743" w:type="pct"/>
            <w:tcBorders>
              <w:top w:val="single" w:sz="4" w:space="0" w:color="auto"/>
              <w:left w:val="single" w:sz="4" w:space="0" w:color="auto"/>
              <w:bottom w:val="single" w:sz="4" w:space="0" w:color="auto"/>
              <w:right w:val="single" w:sz="4" w:space="0" w:color="auto"/>
            </w:tcBorders>
          </w:tcPr>
          <w:p w:rsidR="00D13FF5" w:rsidRPr="00D13FF5" w:rsidRDefault="00D13FF5" w:rsidP="00D13FF5">
            <w:pPr>
              <w:overflowPunct w:val="0"/>
              <w:autoSpaceDE w:val="0"/>
              <w:autoSpaceDN w:val="0"/>
              <w:adjustRightInd w:val="0"/>
              <w:jc w:val="both"/>
              <w:textAlignment w:val="baseline"/>
              <w:rPr>
                <w:rFonts w:ascii="Times New Roman" w:hAnsi="Times New Roman" w:cs="Times New Roman"/>
                <w:shd w:val="clear" w:color="auto" w:fill="FFFF00"/>
              </w:rPr>
            </w:pPr>
            <w:r w:rsidRPr="00D13FF5">
              <w:rPr>
                <w:rFonts w:ascii="Times New Roman" w:hAnsi="Times New Roman" w:cs="Times New Roman"/>
                <w:b/>
              </w:rPr>
              <w:t xml:space="preserve">2. </w:t>
            </w:r>
            <w:r w:rsidRPr="00D13FF5">
              <w:rPr>
                <w:rFonts w:ascii="Times New Roman" w:hAnsi="Times New Roman" w:cs="Times New Roman"/>
              </w:rPr>
              <w:t>Solicitantul se regăseşte în Bazele de date privind dubla finanţare?</w:t>
            </w:r>
          </w:p>
          <w:p w:rsidR="00D13FF5" w:rsidRPr="00D13FF5" w:rsidRDefault="00D13FF5" w:rsidP="00D13FF5">
            <w:pPr>
              <w:overflowPunct w:val="0"/>
              <w:autoSpaceDE w:val="0"/>
              <w:autoSpaceDN w:val="0"/>
              <w:adjustRightInd w:val="0"/>
              <w:jc w:val="both"/>
              <w:textAlignment w:val="baseline"/>
              <w:rPr>
                <w:rFonts w:ascii="Times New Roman" w:hAnsi="Times New Roman" w:cs="Times New Roman"/>
                <w:shd w:val="clear" w:color="auto" w:fill="FFFF00"/>
              </w:rPr>
            </w:pPr>
          </w:p>
          <w:p w:rsidR="00D13FF5" w:rsidRPr="00D13FF5" w:rsidRDefault="00D13FF5" w:rsidP="00D13FF5">
            <w:pPr>
              <w:overflowPunct w:val="0"/>
              <w:autoSpaceDE w:val="0"/>
              <w:autoSpaceDN w:val="0"/>
              <w:adjustRightInd w:val="0"/>
              <w:jc w:val="both"/>
              <w:textAlignment w:val="baseline"/>
              <w:rPr>
                <w:rFonts w:ascii="Times New Roman" w:hAnsi="Times New Roman" w:cs="Times New Roman"/>
                <w:shd w:val="clear" w:color="auto" w:fill="FFFF00"/>
              </w:rPr>
            </w:pPr>
            <w:r w:rsidRPr="00D13FF5">
              <w:rPr>
                <w:rFonts w:ascii="Times New Roman" w:hAnsi="Times New Roman" w:cs="Times New Roman"/>
              </w:rPr>
              <w:t>Documente verificate :</w:t>
            </w:r>
          </w:p>
          <w:p w:rsidR="00D13FF5" w:rsidRPr="00D13FF5" w:rsidRDefault="00D13FF5" w:rsidP="00D13FF5">
            <w:pPr>
              <w:overflowPunct w:val="0"/>
              <w:autoSpaceDE w:val="0"/>
              <w:autoSpaceDN w:val="0"/>
              <w:adjustRightInd w:val="0"/>
              <w:jc w:val="both"/>
              <w:textAlignment w:val="baseline"/>
              <w:rPr>
                <w:rFonts w:ascii="Times New Roman" w:hAnsi="Times New Roman" w:cs="Times New Roman"/>
              </w:rPr>
            </w:pPr>
            <w:r w:rsidRPr="00D13FF5">
              <w:rPr>
                <w:rFonts w:ascii="Times New Roman" w:hAnsi="Times New Roman" w:cs="Times New Roman"/>
              </w:rPr>
              <w:t>Secțiunea C din cererea de finanțare.</w:t>
            </w:r>
          </w:p>
          <w:p w:rsidR="00D13FF5" w:rsidRPr="00D13FF5" w:rsidRDefault="00D13FF5" w:rsidP="00D13FF5">
            <w:pPr>
              <w:overflowPunct w:val="0"/>
              <w:autoSpaceDE w:val="0"/>
              <w:autoSpaceDN w:val="0"/>
              <w:adjustRightInd w:val="0"/>
              <w:jc w:val="both"/>
              <w:textAlignment w:val="baseline"/>
              <w:rPr>
                <w:rFonts w:ascii="Times New Roman" w:hAnsi="Times New Roman" w:cs="Times New Roman"/>
              </w:rPr>
            </w:pPr>
            <w:r w:rsidRPr="00D13FF5">
              <w:rPr>
                <w:rFonts w:ascii="Times New Roman" w:hAnsi="Times New Roman" w:cs="Times New Roman"/>
              </w:rPr>
              <w:t>Declaraţia pe propria răspundere a solicitantului din secțiunea F din Cererea de Finanțare</w:t>
            </w:r>
          </w:p>
          <w:p w:rsidR="00D13FF5" w:rsidRPr="00D13FF5" w:rsidRDefault="00D13FF5" w:rsidP="00D13FF5">
            <w:pPr>
              <w:overflowPunct w:val="0"/>
              <w:autoSpaceDE w:val="0"/>
              <w:autoSpaceDN w:val="0"/>
              <w:adjustRightInd w:val="0"/>
              <w:jc w:val="both"/>
              <w:textAlignment w:val="baseline"/>
              <w:rPr>
                <w:rFonts w:ascii="Times New Roman" w:hAnsi="Times New Roman" w:cs="Times New Roman"/>
              </w:rPr>
            </w:pPr>
          </w:p>
          <w:p w:rsidR="00D13FF5" w:rsidRPr="00D13FF5" w:rsidRDefault="00D13FF5" w:rsidP="00D13FF5">
            <w:pPr>
              <w:overflowPunct w:val="0"/>
              <w:autoSpaceDE w:val="0"/>
              <w:autoSpaceDN w:val="0"/>
              <w:adjustRightInd w:val="0"/>
              <w:jc w:val="both"/>
              <w:textAlignment w:val="baseline"/>
              <w:rPr>
                <w:rFonts w:ascii="Times New Roman" w:hAnsi="Times New Roman" w:cs="Times New Roman"/>
              </w:rPr>
            </w:pPr>
            <w:r w:rsidRPr="00D13FF5">
              <w:rPr>
                <w:rFonts w:ascii="Times New Roman" w:hAnsi="Times New Roman" w:cs="Times New Roman"/>
              </w:rPr>
              <w:t xml:space="preserve">Baza de date FEADR </w:t>
            </w:r>
          </w:p>
          <w:p w:rsidR="00D13FF5" w:rsidRPr="00D13FF5" w:rsidRDefault="00D13FF5" w:rsidP="00D13FF5">
            <w:pPr>
              <w:overflowPunct w:val="0"/>
              <w:autoSpaceDE w:val="0"/>
              <w:autoSpaceDN w:val="0"/>
              <w:adjustRightInd w:val="0"/>
              <w:jc w:val="both"/>
              <w:textAlignment w:val="baseline"/>
              <w:rPr>
                <w:rFonts w:ascii="Times New Roman" w:hAnsi="Times New Roman" w:cs="Times New Roman"/>
              </w:rPr>
            </w:pPr>
            <w:r w:rsidRPr="00D13FF5">
              <w:rPr>
                <w:rFonts w:ascii="Times New Roman" w:hAnsi="Times New Roman" w:cs="Times New Roman"/>
              </w:rPr>
              <w:t>Baza de Date pusă la dispoziţia AFIR de către MADR prin AM-PNDR: lista proiectelor finanţate din alte surse externe aflate în perioada de valabilitate a contractului (inclusiv perioada de monitorizare);</w:t>
            </w:r>
          </w:p>
          <w:p w:rsidR="00D13FF5" w:rsidRPr="00D13FF5" w:rsidRDefault="00D13FF5" w:rsidP="00D13FF5">
            <w:pPr>
              <w:overflowPunct w:val="0"/>
              <w:autoSpaceDE w:val="0"/>
              <w:autoSpaceDN w:val="0"/>
              <w:adjustRightInd w:val="0"/>
              <w:jc w:val="both"/>
              <w:textAlignment w:val="baseline"/>
              <w:rPr>
                <w:rFonts w:ascii="Times New Roman" w:hAnsi="Times New Roman" w:cs="Times New Roman"/>
              </w:rPr>
            </w:pPr>
          </w:p>
          <w:p w:rsidR="00D13FF5" w:rsidRPr="00D13FF5" w:rsidRDefault="00D13FF5" w:rsidP="00D13FF5">
            <w:pPr>
              <w:overflowPunct w:val="0"/>
              <w:autoSpaceDE w:val="0"/>
              <w:autoSpaceDN w:val="0"/>
              <w:adjustRightInd w:val="0"/>
              <w:jc w:val="both"/>
              <w:textAlignment w:val="baseline"/>
              <w:rPr>
                <w:rFonts w:ascii="Times New Roman" w:hAnsi="Times New Roman" w:cs="Times New Roman"/>
              </w:rPr>
            </w:pPr>
          </w:p>
          <w:p w:rsidR="00D13FF5" w:rsidRPr="00D13FF5" w:rsidRDefault="00D13FF5" w:rsidP="00D13FF5">
            <w:pPr>
              <w:overflowPunct w:val="0"/>
              <w:autoSpaceDE w:val="0"/>
              <w:autoSpaceDN w:val="0"/>
              <w:adjustRightInd w:val="0"/>
              <w:jc w:val="both"/>
              <w:textAlignment w:val="baseline"/>
              <w:rPr>
                <w:rFonts w:ascii="Times New Roman" w:hAnsi="Times New Roman" w:cs="Times New Roman"/>
              </w:rPr>
            </w:pPr>
            <w:r w:rsidRPr="00D13FF5">
              <w:rPr>
                <w:rFonts w:ascii="Times New Roman" w:hAnsi="Times New Roman" w:cs="Times New Roman"/>
              </w:rPr>
              <w:t>Raport asupra utilizării programelor de finanţare nerambursabilă întocmit de solicitant (va cuprinde obiective, tip de investiţie, lista cheltuielilor eligibile, costuri şi stadiul proiectului, perioada derulării proiectului), pentru solicitanţii care au mai beneficiat de finanţare nerambursabilă începând cu anul 2007 pentru aceleaşi tipuri de investiţii.</w:t>
            </w:r>
          </w:p>
        </w:tc>
        <w:tc>
          <w:tcPr>
            <w:tcW w:w="3257" w:type="pct"/>
            <w:tcBorders>
              <w:top w:val="single" w:sz="4" w:space="0" w:color="auto"/>
              <w:left w:val="single" w:sz="4" w:space="0" w:color="auto"/>
              <w:bottom w:val="single" w:sz="4" w:space="0" w:color="auto"/>
              <w:right w:val="single" w:sz="4" w:space="0" w:color="auto"/>
            </w:tcBorders>
          </w:tcPr>
          <w:p w:rsidR="00D13FF5" w:rsidRPr="00D13FF5" w:rsidRDefault="00D13FF5" w:rsidP="00D13FF5">
            <w:pPr>
              <w:overflowPunct w:val="0"/>
              <w:autoSpaceDE w:val="0"/>
              <w:autoSpaceDN w:val="0"/>
              <w:adjustRightInd w:val="0"/>
              <w:jc w:val="both"/>
              <w:textAlignment w:val="baseline"/>
              <w:rPr>
                <w:rFonts w:ascii="Times New Roman" w:hAnsi="Times New Roman" w:cs="Times New Roman"/>
              </w:rPr>
            </w:pPr>
            <w:r w:rsidRPr="00D13FF5">
              <w:rPr>
                <w:rFonts w:ascii="Times New Roman" w:hAnsi="Times New Roman" w:cs="Times New Roman"/>
              </w:rPr>
              <w:t>Verificarea evitării dublei finanţări se efectuează prin următoarele verificări:</w:t>
            </w:r>
          </w:p>
          <w:p w:rsidR="00D13FF5" w:rsidRPr="00D13FF5" w:rsidRDefault="00D13FF5" w:rsidP="00D13FF5">
            <w:pPr>
              <w:numPr>
                <w:ilvl w:val="0"/>
                <w:numId w:val="27"/>
              </w:numPr>
              <w:overflowPunct w:val="0"/>
              <w:autoSpaceDE w:val="0"/>
              <w:autoSpaceDN w:val="0"/>
              <w:adjustRightInd w:val="0"/>
              <w:spacing w:after="200" w:line="276" w:lineRule="auto"/>
              <w:ind w:left="352" w:hanging="352"/>
              <w:contextualSpacing/>
              <w:jc w:val="both"/>
              <w:textAlignment w:val="baseline"/>
              <w:rPr>
                <w:rFonts w:ascii="Times New Roman" w:hAnsi="Times New Roman" w:cs="Times New Roman"/>
              </w:rPr>
            </w:pPr>
            <w:r w:rsidRPr="00D13FF5">
              <w:rPr>
                <w:rFonts w:ascii="Times New Roman" w:hAnsi="Times New Roman" w:cs="Times New Roman"/>
              </w:rPr>
              <w:t>existenţa bifelor în secţiunea C din Cererea de finanţare;</w:t>
            </w:r>
          </w:p>
          <w:p w:rsidR="00D13FF5" w:rsidRPr="00D13FF5" w:rsidRDefault="00D13FF5" w:rsidP="00D13FF5">
            <w:pPr>
              <w:numPr>
                <w:ilvl w:val="0"/>
                <w:numId w:val="27"/>
              </w:numPr>
              <w:overflowPunct w:val="0"/>
              <w:autoSpaceDE w:val="0"/>
              <w:autoSpaceDN w:val="0"/>
              <w:adjustRightInd w:val="0"/>
              <w:spacing w:after="200" w:line="276" w:lineRule="auto"/>
              <w:ind w:left="352" w:hanging="352"/>
              <w:contextualSpacing/>
              <w:jc w:val="both"/>
              <w:textAlignment w:val="baseline"/>
              <w:rPr>
                <w:rFonts w:ascii="Times New Roman" w:hAnsi="Times New Roman" w:cs="Times New Roman"/>
              </w:rPr>
            </w:pPr>
            <w:r w:rsidRPr="00D13FF5">
              <w:rPr>
                <w:rFonts w:ascii="Times New Roman" w:hAnsi="Times New Roman" w:cs="Times New Roman"/>
              </w:rPr>
              <w:t>prin existenţa semnăturii și după caz a ștampilei în dreptul rubricii „</w:t>
            </w:r>
            <w:r w:rsidRPr="00D13FF5">
              <w:rPr>
                <w:rFonts w:ascii="Times New Roman" w:hAnsi="Times New Roman" w:cs="Times New Roman"/>
                <w:i/>
              </w:rPr>
              <w:t>Semnătură reprezentant legal şi ştampila (după caz)</w:t>
            </w:r>
            <w:r w:rsidRPr="00D13FF5">
              <w:rPr>
                <w:rFonts w:ascii="Times New Roman" w:hAnsi="Times New Roman" w:cs="Times New Roman"/>
              </w:rPr>
              <w:t>” din declarația pe propria răspundere din secţiunea F din Cererea de finanţare solicitantul își asumă toate punctele din declarația menționată mai sus, inclusiv punctul prin care solicitantul declară că „proiectul propus asistenţei financiare nerambursabile FEADR nu beneficiază de altă finanţare din programe de finanţare nerambursabilă”. În cazul în care solicitantul nu a semnat şi după caz ştampilat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D13FF5" w:rsidRPr="00D13FF5" w:rsidRDefault="00D13FF5" w:rsidP="00D13FF5">
            <w:pPr>
              <w:numPr>
                <w:ilvl w:val="0"/>
                <w:numId w:val="27"/>
              </w:numPr>
              <w:overflowPunct w:val="0"/>
              <w:autoSpaceDE w:val="0"/>
              <w:autoSpaceDN w:val="0"/>
              <w:adjustRightInd w:val="0"/>
              <w:spacing w:after="200" w:line="276" w:lineRule="auto"/>
              <w:ind w:left="352" w:hanging="352"/>
              <w:contextualSpacing/>
              <w:jc w:val="both"/>
              <w:textAlignment w:val="baseline"/>
              <w:rPr>
                <w:rFonts w:ascii="Times New Roman" w:hAnsi="Times New Roman" w:cs="Times New Roman"/>
              </w:rPr>
            </w:pPr>
            <w:r w:rsidRPr="00D13FF5">
              <w:rPr>
                <w:rFonts w:ascii="Times New Roman" w:hAnsi="Times New Roman" w:cs="Times New Roman"/>
              </w:rPr>
              <w:t>verificarea în Baza de Date cu proiecte FEADR;</w:t>
            </w:r>
          </w:p>
          <w:p w:rsidR="00D13FF5" w:rsidRPr="00D13FF5" w:rsidRDefault="00D13FF5" w:rsidP="00D13FF5">
            <w:pPr>
              <w:numPr>
                <w:ilvl w:val="0"/>
                <w:numId w:val="27"/>
              </w:numPr>
              <w:overflowPunct w:val="0"/>
              <w:autoSpaceDE w:val="0"/>
              <w:autoSpaceDN w:val="0"/>
              <w:adjustRightInd w:val="0"/>
              <w:spacing w:after="200" w:line="276" w:lineRule="auto"/>
              <w:ind w:left="352" w:hanging="352"/>
              <w:contextualSpacing/>
              <w:jc w:val="both"/>
              <w:textAlignment w:val="baseline"/>
              <w:rPr>
                <w:rFonts w:ascii="Times New Roman" w:hAnsi="Times New Roman" w:cs="Times New Roman"/>
              </w:rPr>
            </w:pPr>
            <w:r w:rsidRPr="00D13FF5">
              <w:rPr>
                <w:rFonts w:ascii="Times New Roman" w:hAnsi="Times New Roman" w:cs="Times New Roman"/>
              </w:rPr>
              <w:t xml:space="preserve">verificarea în Baza de Date pusă la dispoziţia AFIR de către MADR prin AM-PNDR: lista proiectelor finanţate din alte surse aflată pe fileserver\ metodologienou\ Lista proiectelor finanţate din alte surse. </w:t>
            </w:r>
          </w:p>
          <w:p w:rsidR="00D13FF5" w:rsidRPr="00D13FF5" w:rsidRDefault="00D13FF5" w:rsidP="00D13FF5">
            <w:pPr>
              <w:overflowPunct w:val="0"/>
              <w:autoSpaceDE w:val="0"/>
              <w:autoSpaceDN w:val="0"/>
              <w:adjustRightInd w:val="0"/>
              <w:jc w:val="both"/>
              <w:textAlignment w:val="baseline"/>
              <w:rPr>
                <w:rFonts w:ascii="Times New Roman" w:hAnsi="Times New Roman" w:cs="Times New Roman"/>
              </w:rPr>
            </w:pPr>
            <w:r w:rsidRPr="00D13FF5">
              <w:rPr>
                <w:rFonts w:ascii="Times New Roman" w:hAnsi="Times New Roman" w:cs="Times New Roman"/>
              </w:rPr>
              <w:t>Verificarea în Baza de Date cu proiecte FEADR sau în Baza de date pusă la dispoziţie de AM-PNDR se face atât prin verificarea numelui solicitantului, cât şi a Codului de Înregistrare Fiscală.</w:t>
            </w:r>
          </w:p>
          <w:p w:rsidR="00D13FF5" w:rsidRPr="00D13FF5" w:rsidRDefault="00D13FF5" w:rsidP="00D13FF5">
            <w:pPr>
              <w:overflowPunct w:val="0"/>
              <w:autoSpaceDE w:val="0"/>
              <w:autoSpaceDN w:val="0"/>
              <w:adjustRightInd w:val="0"/>
              <w:jc w:val="both"/>
              <w:textAlignment w:val="baseline"/>
              <w:rPr>
                <w:rFonts w:ascii="Times New Roman" w:hAnsi="Times New Roman" w:cs="Times New Roman"/>
              </w:rPr>
            </w:pPr>
          </w:p>
          <w:p w:rsidR="00D13FF5" w:rsidRPr="00D13FF5" w:rsidRDefault="00D13FF5" w:rsidP="00D13FF5">
            <w:pPr>
              <w:autoSpaceDE w:val="0"/>
              <w:autoSpaceDN w:val="0"/>
              <w:adjustRightInd w:val="0"/>
              <w:jc w:val="both"/>
              <w:rPr>
                <w:rFonts w:ascii="Times New Roman" w:hAnsi="Times New Roman" w:cs="Times New Roman"/>
              </w:rPr>
            </w:pPr>
            <w:r w:rsidRPr="00D13FF5">
              <w:rPr>
                <w:rFonts w:ascii="Times New Roman" w:hAnsi="Times New Roman" w:cs="Times New Roman"/>
                <w:bCs/>
                <w:lang w:eastAsia="fr-FR"/>
              </w:rPr>
              <w:t>►</w:t>
            </w:r>
            <w:r w:rsidRPr="00D13FF5">
              <w:rPr>
                <w:rFonts w:ascii="Times New Roman" w:hAnsi="Times New Roman" w:cs="Times New Roman"/>
              </w:rPr>
              <w:t xml:space="preserve">În cazul în care se constată faptul că solicitantul a beneficiat de alt program de </w:t>
            </w:r>
            <w:r w:rsidRPr="00D13FF5">
              <w:rPr>
                <w:rFonts w:ascii="Times New Roman" w:hAnsi="Times New Roman" w:cs="Times New Roman"/>
              </w:rPr>
              <w:lastRenderedPageBreak/>
              <w:t>finanţare nerambursabilă pentru acelaşi tip de investiţie, dar nu a consemnat acest lucru în Cererea de finanţare şi/ sau nu a prezentat  documentul din care să reiasă că nu este finanţată aceeaşi investiţie, expertul solicită  aceste lucruri prin E3.4L şi doar în cazul în care solicitantul refuză să îşi asume angajamentele corespunzătoare proiectului, se consideră că punctul din declaraţia din secțiunea F din cererea de finanțare privind faptul că toate informațiile din prezenta cerere de finanțare și din documentele anexate sunt corecte nu este respectat şi cererea de finanţare este neeligibilă.</w:t>
            </w:r>
          </w:p>
          <w:p w:rsidR="00D13FF5" w:rsidRPr="00D13FF5" w:rsidRDefault="00D13FF5" w:rsidP="00D13FF5">
            <w:pPr>
              <w:autoSpaceDE w:val="0"/>
              <w:autoSpaceDN w:val="0"/>
              <w:adjustRightInd w:val="0"/>
              <w:jc w:val="both"/>
              <w:rPr>
                <w:rFonts w:ascii="Times New Roman" w:hAnsi="Times New Roman" w:cs="Times New Roman"/>
              </w:rPr>
            </w:pPr>
          </w:p>
          <w:p w:rsidR="00D13FF5" w:rsidRPr="00D13FF5" w:rsidRDefault="00D13FF5" w:rsidP="00D13FF5">
            <w:pPr>
              <w:overflowPunct w:val="0"/>
              <w:autoSpaceDE w:val="0"/>
              <w:autoSpaceDN w:val="0"/>
              <w:adjustRightInd w:val="0"/>
              <w:jc w:val="both"/>
              <w:textAlignment w:val="baseline"/>
              <w:rPr>
                <w:rFonts w:ascii="Times New Roman" w:hAnsi="Times New Roman" w:cs="Times New Roman"/>
              </w:rPr>
            </w:pPr>
            <w:r w:rsidRPr="00D13FF5">
              <w:rPr>
                <w:rFonts w:ascii="Times New Roman" w:hAnsi="Times New Roman" w:cs="Times New Roman"/>
                <w:bCs/>
                <w:lang w:eastAsia="fr-FR"/>
              </w:rPr>
              <w:t>►</w:t>
            </w:r>
            <w:r w:rsidRPr="00D13FF5">
              <w:rPr>
                <w:rFonts w:ascii="Times New Roman" w:hAnsi="Times New Roman" w:cs="Times New Roman"/>
              </w:rPr>
              <w:t>În cazul în care solicitantul a mai beneficiat  de finanţare nerambursabilă pentru acelaşi tip de investiţie, expertul verifică în Raport asupra utilizării programelor de finanţare nerambursabilă:</w:t>
            </w:r>
          </w:p>
          <w:p w:rsidR="00D13FF5" w:rsidRPr="00D13FF5" w:rsidRDefault="00D13FF5" w:rsidP="00D13FF5">
            <w:pPr>
              <w:overflowPunct w:val="0"/>
              <w:autoSpaceDE w:val="0"/>
              <w:autoSpaceDN w:val="0"/>
              <w:adjustRightInd w:val="0"/>
              <w:jc w:val="both"/>
              <w:textAlignment w:val="baseline"/>
              <w:rPr>
                <w:rFonts w:ascii="Times New Roman" w:hAnsi="Times New Roman" w:cs="Times New Roman"/>
              </w:rPr>
            </w:pPr>
            <w:r w:rsidRPr="00D13FF5">
              <w:rPr>
                <w:rFonts w:ascii="Times New Roman" w:hAnsi="Times New Roman" w:cs="Times New Roman"/>
              </w:rPr>
              <w:t xml:space="preserve">- dacă amplasamentul proiectului actual se suprapune (total sau parţial) cu cele ale proiectelor anterioare </w:t>
            </w:r>
          </w:p>
          <w:p w:rsidR="00D13FF5" w:rsidRPr="00D13FF5" w:rsidRDefault="00D13FF5" w:rsidP="00D13FF5">
            <w:pPr>
              <w:overflowPunct w:val="0"/>
              <w:autoSpaceDE w:val="0"/>
              <w:autoSpaceDN w:val="0"/>
              <w:adjustRightInd w:val="0"/>
              <w:jc w:val="both"/>
              <w:textAlignment w:val="baseline"/>
              <w:rPr>
                <w:rFonts w:ascii="Times New Roman" w:hAnsi="Times New Roman" w:cs="Times New Roman"/>
              </w:rPr>
            </w:pPr>
            <w:r w:rsidRPr="00D13FF5">
              <w:rPr>
                <w:rFonts w:ascii="Times New Roman" w:hAnsi="Times New Roman" w:cs="Times New Roman"/>
              </w:rPr>
              <w:t xml:space="preserve">-dacă cheltuielile rambursate se regăsesc în lista cheltuielilor eligibile pentru care solicită finanţare </w:t>
            </w:r>
          </w:p>
          <w:p w:rsidR="00D13FF5" w:rsidRPr="00D13FF5" w:rsidRDefault="00D13FF5" w:rsidP="00D13FF5">
            <w:pPr>
              <w:overflowPunct w:val="0"/>
              <w:autoSpaceDE w:val="0"/>
              <w:autoSpaceDN w:val="0"/>
              <w:adjustRightInd w:val="0"/>
              <w:jc w:val="both"/>
              <w:textAlignment w:val="baseline"/>
              <w:rPr>
                <w:rFonts w:ascii="Times New Roman" w:hAnsi="Times New Roman" w:cs="Times New Roman"/>
              </w:rPr>
            </w:pPr>
            <w:r w:rsidRPr="00D13FF5">
              <w:rPr>
                <w:rFonts w:ascii="Times New Roman" w:hAnsi="Times New Roman" w:cs="Times New Roman"/>
              </w:rPr>
              <w:t xml:space="preserve">Expertul precizează concluzia asupra verificării la rubrica Observaţii. </w:t>
            </w:r>
          </w:p>
          <w:p w:rsidR="00D13FF5" w:rsidRPr="00D13FF5" w:rsidRDefault="00D13FF5" w:rsidP="00D13FF5">
            <w:pPr>
              <w:overflowPunct w:val="0"/>
              <w:autoSpaceDE w:val="0"/>
              <w:autoSpaceDN w:val="0"/>
              <w:adjustRightInd w:val="0"/>
              <w:jc w:val="both"/>
              <w:textAlignment w:val="baseline"/>
              <w:rPr>
                <w:rFonts w:ascii="Times New Roman" w:hAnsi="Times New Roman" w:cs="Times New Roman"/>
              </w:rPr>
            </w:pPr>
            <w:r w:rsidRPr="00D13FF5">
              <w:rPr>
                <w:rFonts w:ascii="Times New Roman" w:hAnsi="Times New Roman" w:cs="Times New Roman"/>
              </w:rPr>
              <w:t>Dacă se confirmă cel puţin una din aceste condiţii, expertul bifează casuţa DA şi cererea de finanţare este neeligibilă.</w:t>
            </w:r>
          </w:p>
        </w:tc>
      </w:tr>
      <w:tr w:rsidR="00D13FF5" w:rsidRPr="00D13FF5" w:rsidTr="000C0C22">
        <w:trPr>
          <w:trHeight w:val="543"/>
        </w:trPr>
        <w:tc>
          <w:tcPr>
            <w:tcW w:w="1743" w:type="pct"/>
            <w:tcBorders>
              <w:top w:val="single" w:sz="4" w:space="0" w:color="auto"/>
              <w:left w:val="single" w:sz="4" w:space="0" w:color="auto"/>
              <w:bottom w:val="single" w:sz="4" w:space="0" w:color="auto"/>
              <w:right w:val="single" w:sz="4" w:space="0" w:color="auto"/>
            </w:tcBorders>
          </w:tcPr>
          <w:p w:rsidR="00D13FF5" w:rsidRPr="00D13FF5" w:rsidRDefault="00D13FF5" w:rsidP="00D13FF5">
            <w:pPr>
              <w:overflowPunct w:val="0"/>
              <w:autoSpaceDE w:val="0"/>
              <w:autoSpaceDN w:val="0"/>
              <w:adjustRightInd w:val="0"/>
              <w:jc w:val="both"/>
              <w:textAlignment w:val="baseline"/>
              <w:rPr>
                <w:rFonts w:ascii="Times New Roman" w:hAnsi="Times New Roman" w:cs="Times New Roman"/>
                <w:spacing w:val="-4"/>
              </w:rPr>
            </w:pPr>
            <w:r w:rsidRPr="00D13FF5">
              <w:rPr>
                <w:rFonts w:ascii="Times New Roman" w:hAnsi="Times New Roman" w:cs="Times New Roman"/>
                <w:b/>
              </w:rPr>
              <w:lastRenderedPageBreak/>
              <w:t xml:space="preserve">3. </w:t>
            </w:r>
            <w:r w:rsidRPr="00D13FF5">
              <w:rPr>
                <w:rFonts w:ascii="Times New Roman" w:hAnsi="Times New Roman" w:cs="Times New Roman"/>
                <w:spacing w:val="-4"/>
              </w:rPr>
              <w:t>Solicitantul şi-a însuşit în totalitate angajamentele asumate în Declaraţia pe proprie răspundere, secțiunea (F) din CF?</w:t>
            </w:r>
          </w:p>
          <w:p w:rsidR="00D13FF5" w:rsidRPr="00D13FF5" w:rsidRDefault="00D13FF5" w:rsidP="00D13FF5">
            <w:pPr>
              <w:overflowPunct w:val="0"/>
              <w:autoSpaceDE w:val="0"/>
              <w:autoSpaceDN w:val="0"/>
              <w:adjustRightInd w:val="0"/>
              <w:jc w:val="both"/>
              <w:textAlignment w:val="baseline"/>
              <w:rPr>
                <w:rFonts w:ascii="Times New Roman" w:hAnsi="Times New Roman" w:cs="Times New Roman"/>
                <w:spacing w:val="-4"/>
              </w:rPr>
            </w:pPr>
          </w:p>
          <w:p w:rsidR="00D13FF5" w:rsidRPr="00D13FF5" w:rsidRDefault="00D13FF5" w:rsidP="00D13FF5">
            <w:pPr>
              <w:overflowPunct w:val="0"/>
              <w:autoSpaceDE w:val="0"/>
              <w:autoSpaceDN w:val="0"/>
              <w:adjustRightInd w:val="0"/>
              <w:jc w:val="both"/>
              <w:textAlignment w:val="baseline"/>
              <w:rPr>
                <w:rFonts w:ascii="Times New Roman" w:hAnsi="Times New Roman" w:cs="Times New Roman"/>
              </w:rPr>
            </w:pPr>
            <w:r w:rsidRPr="00D13FF5">
              <w:rPr>
                <w:rFonts w:ascii="Times New Roman" w:hAnsi="Times New Roman" w:cs="Times New Roman"/>
              </w:rPr>
              <w:t>Documente verificate :</w:t>
            </w:r>
          </w:p>
          <w:p w:rsidR="00D13FF5" w:rsidRPr="00D13FF5" w:rsidRDefault="00D13FF5" w:rsidP="00D13FF5">
            <w:pPr>
              <w:overflowPunct w:val="0"/>
              <w:autoSpaceDE w:val="0"/>
              <w:autoSpaceDN w:val="0"/>
              <w:adjustRightInd w:val="0"/>
              <w:jc w:val="both"/>
              <w:textAlignment w:val="baseline"/>
              <w:rPr>
                <w:rFonts w:ascii="Times New Roman" w:hAnsi="Times New Roman" w:cs="Times New Roman"/>
              </w:rPr>
            </w:pPr>
            <w:r w:rsidRPr="00D13FF5">
              <w:rPr>
                <w:rFonts w:ascii="Times New Roman" w:hAnsi="Times New Roman" w:cs="Times New Roman"/>
              </w:rPr>
              <w:t>Cerere de finanțare completată, semnată și, după caz, ștampilată de reprezentantul legal al solicitantului.</w:t>
            </w:r>
          </w:p>
        </w:tc>
        <w:tc>
          <w:tcPr>
            <w:tcW w:w="3257" w:type="pct"/>
            <w:tcBorders>
              <w:top w:val="single" w:sz="4" w:space="0" w:color="auto"/>
              <w:left w:val="single" w:sz="4" w:space="0" w:color="auto"/>
              <w:bottom w:val="single" w:sz="4" w:space="0" w:color="auto"/>
              <w:right w:val="single" w:sz="4" w:space="0" w:color="auto"/>
            </w:tcBorders>
            <w:hideMark/>
          </w:tcPr>
          <w:p w:rsidR="00D13FF5" w:rsidRPr="00D13FF5" w:rsidRDefault="00D13FF5" w:rsidP="00D13FF5">
            <w:pPr>
              <w:overflowPunct w:val="0"/>
              <w:autoSpaceDE w:val="0"/>
              <w:autoSpaceDN w:val="0"/>
              <w:adjustRightInd w:val="0"/>
              <w:jc w:val="both"/>
              <w:textAlignment w:val="baseline"/>
              <w:rPr>
                <w:rFonts w:ascii="Times New Roman" w:hAnsi="Times New Roman" w:cs="Times New Roman"/>
              </w:rPr>
            </w:pPr>
            <w:r w:rsidRPr="00D13FF5">
              <w:rPr>
                <w:rFonts w:ascii="Times New Roman" w:hAnsi="Times New Roman" w:cs="Times New Roman"/>
              </w:rPr>
              <w:t xml:space="preserve">Expertul verifică în Declaraţia pe proprie răspundere din secțiunea F din Cererea de finanțare dacă aceasta este  datată, semnată și, după caz, ștampilată. </w:t>
            </w:r>
          </w:p>
          <w:p w:rsidR="00D13FF5" w:rsidRPr="00D13FF5" w:rsidRDefault="00D13FF5" w:rsidP="00D13FF5">
            <w:pPr>
              <w:overflowPunct w:val="0"/>
              <w:autoSpaceDE w:val="0"/>
              <w:autoSpaceDN w:val="0"/>
              <w:adjustRightInd w:val="0"/>
              <w:jc w:val="both"/>
              <w:textAlignment w:val="baseline"/>
              <w:rPr>
                <w:rFonts w:ascii="Times New Roman" w:hAnsi="Times New Roman" w:cs="Times New Roman"/>
              </w:rPr>
            </w:pPr>
            <w:r w:rsidRPr="00D13FF5">
              <w:rPr>
                <w:rFonts w:ascii="Times New Roman" w:hAnsi="Times New Roman" w:cs="Times New Roman"/>
              </w:rPr>
              <w:t>Dacă declarația de la secțiunea F din cererea de finanțare nu este semnată și după caz ștampilată de către solicitant,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D13FF5" w:rsidRPr="00D13FF5" w:rsidRDefault="00D13FF5" w:rsidP="00D13FF5">
            <w:pPr>
              <w:overflowPunct w:val="0"/>
              <w:autoSpaceDE w:val="0"/>
              <w:autoSpaceDN w:val="0"/>
              <w:adjustRightInd w:val="0"/>
              <w:jc w:val="both"/>
              <w:textAlignment w:val="baseline"/>
              <w:rPr>
                <w:rFonts w:ascii="Times New Roman" w:hAnsi="Times New Roman" w:cs="Times New Roman"/>
              </w:rPr>
            </w:pPr>
            <w:r w:rsidRPr="00D13FF5">
              <w:rPr>
                <w:rFonts w:ascii="Times New Roman" w:hAnsi="Times New Roman" w:cs="Times New Roman"/>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rsidR="00D13FF5" w:rsidRPr="00D13FF5" w:rsidRDefault="00D13FF5" w:rsidP="00D13FF5">
            <w:pPr>
              <w:overflowPunct w:val="0"/>
              <w:autoSpaceDE w:val="0"/>
              <w:autoSpaceDN w:val="0"/>
              <w:adjustRightInd w:val="0"/>
              <w:jc w:val="both"/>
              <w:textAlignment w:val="baseline"/>
              <w:rPr>
                <w:rFonts w:ascii="Times New Roman" w:hAnsi="Times New Roman" w:cs="Times New Roman"/>
              </w:rPr>
            </w:pPr>
            <w:r w:rsidRPr="00D13FF5">
              <w:rPr>
                <w:rFonts w:ascii="Times New Roman" w:hAnsi="Times New Roman" w:cs="Times New Roman"/>
              </w:rPr>
              <w:t>De asemenea, în situația în care expertul constată pe parcursul verificării că nu sunt respectate punctele asumate de solicitant în declarația de la secțiunea F din CF atunci se bifează NU iar cererea de finanțare este declarată neeligibilă.</w:t>
            </w:r>
          </w:p>
          <w:p w:rsidR="00D13FF5" w:rsidRPr="00D13FF5" w:rsidRDefault="00D13FF5" w:rsidP="00D13FF5">
            <w:pPr>
              <w:overflowPunct w:val="0"/>
              <w:autoSpaceDE w:val="0"/>
              <w:autoSpaceDN w:val="0"/>
              <w:adjustRightInd w:val="0"/>
              <w:jc w:val="both"/>
              <w:textAlignment w:val="baseline"/>
              <w:rPr>
                <w:rFonts w:ascii="Times New Roman" w:hAnsi="Times New Roman" w:cs="Times New Roman"/>
              </w:rPr>
            </w:pPr>
            <w:r w:rsidRPr="00D13FF5">
              <w:rPr>
                <w:rFonts w:ascii="Times New Roman" w:hAnsi="Times New Roman" w:cs="Times New Roman"/>
              </w:rPr>
              <w:t>Dacă expertul constată bifarea eronată de către solicitant a unor căsuțe în baza documentelor depuse (aferente punctelor privind îregistrarea ca plătitor/ neplătitor de TVA, înregistrarea în Registrul debitorilor AFIR), solicită beneficiarului modificarea acestora prin E3.4L; în urma răspunsului pozitiv al acestuia, expertul bifează casuță DA; în caz contrar, expertul bifează NU.</w:t>
            </w:r>
          </w:p>
        </w:tc>
      </w:tr>
      <w:tr w:rsidR="00D13FF5" w:rsidRPr="00D13FF5" w:rsidTr="000C0C22">
        <w:trPr>
          <w:trHeight w:val="928"/>
        </w:trPr>
        <w:tc>
          <w:tcPr>
            <w:tcW w:w="1743" w:type="pct"/>
            <w:tcBorders>
              <w:top w:val="single" w:sz="4" w:space="0" w:color="auto"/>
              <w:left w:val="single" w:sz="4" w:space="0" w:color="auto"/>
              <w:bottom w:val="single" w:sz="4" w:space="0" w:color="auto"/>
              <w:right w:val="single" w:sz="4" w:space="0" w:color="auto"/>
            </w:tcBorders>
            <w:hideMark/>
          </w:tcPr>
          <w:p w:rsidR="00D13FF5" w:rsidRPr="00D13FF5" w:rsidRDefault="00D13FF5" w:rsidP="00D13FF5">
            <w:pPr>
              <w:overflowPunct w:val="0"/>
              <w:autoSpaceDE w:val="0"/>
              <w:autoSpaceDN w:val="0"/>
              <w:adjustRightInd w:val="0"/>
              <w:jc w:val="both"/>
              <w:textAlignment w:val="baseline"/>
              <w:rPr>
                <w:rFonts w:ascii="Times New Roman" w:hAnsi="Times New Roman" w:cs="Times New Roman"/>
              </w:rPr>
            </w:pPr>
            <w:r w:rsidRPr="00D13FF5">
              <w:rPr>
                <w:rFonts w:ascii="Times New Roman" w:hAnsi="Times New Roman" w:cs="Times New Roman"/>
              </w:rPr>
              <w:t>4. Solicitantul este în insolvență sau incapacitate de plată?</w:t>
            </w:r>
          </w:p>
        </w:tc>
        <w:tc>
          <w:tcPr>
            <w:tcW w:w="3257" w:type="pct"/>
            <w:tcBorders>
              <w:top w:val="single" w:sz="4" w:space="0" w:color="auto"/>
              <w:left w:val="single" w:sz="4" w:space="0" w:color="auto"/>
              <w:bottom w:val="single" w:sz="4" w:space="0" w:color="auto"/>
              <w:right w:val="single" w:sz="4" w:space="0" w:color="auto"/>
            </w:tcBorders>
            <w:hideMark/>
          </w:tcPr>
          <w:p w:rsidR="00D13FF5" w:rsidRPr="00D13FF5" w:rsidRDefault="00D13FF5" w:rsidP="00D13FF5">
            <w:pPr>
              <w:overflowPunct w:val="0"/>
              <w:autoSpaceDE w:val="0"/>
              <w:autoSpaceDN w:val="0"/>
              <w:adjustRightInd w:val="0"/>
              <w:ind w:firstLine="34"/>
              <w:jc w:val="both"/>
              <w:textAlignment w:val="baseline"/>
              <w:rPr>
                <w:rFonts w:ascii="Times New Roman" w:hAnsi="Times New Roman" w:cs="Times New Roman"/>
              </w:rPr>
            </w:pPr>
            <w:r w:rsidRPr="00D13FF5">
              <w:rPr>
                <w:rFonts w:ascii="Times New Roman" w:hAnsi="Times New Roman" w:cs="Times New Roman"/>
              </w:rPr>
              <w:t>Expertul va verifica în Buletinul procedurilor de insolvență publicat pe site-ul Ministerului Justiției dacă solicitantul este în situația deschiderii procedurii de insolvență. Dacă se confirmă cel puţin una din aceste condiţii, expertul bifează căsuţa DA şi cererea de finanţare este neeligibilă.</w:t>
            </w:r>
          </w:p>
        </w:tc>
      </w:tr>
    </w:tbl>
    <w:p w:rsidR="00184185" w:rsidRDefault="00184185" w:rsidP="00D13FF5">
      <w:pPr>
        <w:widowControl w:val="0"/>
        <w:tabs>
          <w:tab w:val="left" w:pos="720"/>
        </w:tabs>
        <w:autoSpaceDE w:val="0"/>
        <w:autoSpaceDN w:val="0"/>
        <w:adjustRightInd w:val="0"/>
        <w:spacing w:before="120" w:after="120"/>
        <w:jc w:val="both"/>
        <w:rPr>
          <w:rFonts w:ascii="Times New Roman" w:hAnsi="Times New Roman" w:cs="Times New Roman"/>
          <w:b/>
        </w:rPr>
      </w:pPr>
    </w:p>
    <w:p w:rsidR="00184185" w:rsidRDefault="00184185" w:rsidP="00D13FF5">
      <w:pPr>
        <w:widowControl w:val="0"/>
        <w:tabs>
          <w:tab w:val="left" w:pos="720"/>
        </w:tabs>
        <w:autoSpaceDE w:val="0"/>
        <w:autoSpaceDN w:val="0"/>
        <w:adjustRightInd w:val="0"/>
        <w:spacing w:before="120" w:after="120"/>
        <w:jc w:val="both"/>
        <w:rPr>
          <w:rFonts w:ascii="Times New Roman" w:hAnsi="Times New Roman" w:cs="Times New Roman"/>
          <w:b/>
        </w:rPr>
      </w:pPr>
    </w:p>
    <w:p w:rsidR="00184185" w:rsidRDefault="00184185" w:rsidP="00D13FF5">
      <w:pPr>
        <w:widowControl w:val="0"/>
        <w:tabs>
          <w:tab w:val="left" w:pos="720"/>
        </w:tabs>
        <w:autoSpaceDE w:val="0"/>
        <w:autoSpaceDN w:val="0"/>
        <w:adjustRightInd w:val="0"/>
        <w:spacing w:before="120" w:after="120"/>
        <w:jc w:val="both"/>
        <w:rPr>
          <w:rFonts w:ascii="Times New Roman" w:hAnsi="Times New Roman" w:cs="Times New Roman"/>
          <w:b/>
        </w:rPr>
      </w:pPr>
    </w:p>
    <w:p w:rsidR="00184185" w:rsidRDefault="00184185" w:rsidP="00D13FF5">
      <w:pPr>
        <w:widowControl w:val="0"/>
        <w:tabs>
          <w:tab w:val="left" w:pos="720"/>
        </w:tabs>
        <w:autoSpaceDE w:val="0"/>
        <w:autoSpaceDN w:val="0"/>
        <w:adjustRightInd w:val="0"/>
        <w:spacing w:before="120" w:after="120"/>
        <w:jc w:val="both"/>
        <w:rPr>
          <w:rFonts w:ascii="Times New Roman" w:hAnsi="Times New Roman" w:cs="Times New Roman"/>
          <w:b/>
        </w:rPr>
      </w:pPr>
    </w:p>
    <w:p w:rsidR="00184185" w:rsidRDefault="00184185" w:rsidP="00D13FF5">
      <w:pPr>
        <w:widowControl w:val="0"/>
        <w:tabs>
          <w:tab w:val="left" w:pos="720"/>
        </w:tabs>
        <w:autoSpaceDE w:val="0"/>
        <w:autoSpaceDN w:val="0"/>
        <w:adjustRightInd w:val="0"/>
        <w:spacing w:before="120" w:after="120"/>
        <w:jc w:val="both"/>
        <w:rPr>
          <w:rFonts w:ascii="Times New Roman" w:hAnsi="Times New Roman" w:cs="Times New Roman"/>
          <w:b/>
        </w:rPr>
      </w:pPr>
    </w:p>
    <w:p w:rsidR="00184185" w:rsidRDefault="00184185" w:rsidP="00D13FF5">
      <w:pPr>
        <w:widowControl w:val="0"/>
        <w:tabs>
          <w:tab w:val="left" w:pos="720"/>
        </w:tabs>
        <w:autoSpaceDE w:val="0"/>
        <w:autoSpaceDN w:val="0"/>
        <w:adjustRightInd w:val="0"/>
        <w:spacing w:before="120" w:after="120"/>
        <w:jc w:val="both"/>
        <w:rPr>
          <w:rFonts w:ascii="Times New Roman" w:hAnsi="Times New Roman" w:cs="Times New Roman"/>
          <w:b/>
        </w:rPr>
      </w:pPr>
    </w:p>
    <w:p w:rsidR="00184185" w:rsidRDefault="00184185" w:rsidP="00D13FF5">
      <w:pPr>
        <w:widowControl w:val="0"/>
        <w:tabs>
          <w:tab w:val="left" w:pos="720"/>
        </w:tabs>
        <w:autoSpaceDE w:val="0"/>
        <w:autoSpaceDN w:val="0"/>
        <w:adjustRightInd w:val="0"/>
        <w:spacing w:before="120" w:after="120"/>
        <w:jc w:val="both"/>
        <w:rPr>
          <w:rFonts w:ascii="Times New Roman" w:hAnsi="Times New Roman" w:cs="Times New Roman"/>
          <w:b/>
        </w:rPr>
      </w:pPr>
    </w:p>
    <w:p w:rsidR="00184185" w:rsidRDefault="00184185" w:rsidP="00D13FF5">
      <w:pPr>
        <w:widowControl w:val="0"/>
        <w:tabs>
          <w:tab w:val="left" w:pos="720"/>
        </w:tabs>
        <w:autoSpaceDE w:val="0"/>
        <w:autoSpaceDN w:val="0"/>
        <w:adjustRightInd w:val="0"/>
        <w:spacing w:before="120" w:after="120"/>
        <w:jc w:val="both"/>
        <w:rPr>
          <w:rFonts w:ascii="Times New Roman" w:hAnsi="Times New Roman" w:cs="Times New Roman"/>
          <w:b/>
        </w:rPr>
      </w:pPr>
    </w:p>
    <w:p w:rsidR="00184185" w:rsidRDefault="00184185" w:rsidP="00D13FF5">
      <w:pPr>
        <w:widowControl w:val="0"/>
        <w:tabs>
          <w:tab w:val="left" w:pos="720"/>
        </w:tabs>
        <w:autoSpaceDE w:val="0"/>
        <w:autoSpaceDN w:val="0"/>
        <w:adjustRightInd w:val="0"/>
        <w:spacing w:before="120" w:after="120"/>
        <w:jc w:val="both"/>
        <w:rPr>
          <w:rFonts w:ascii="Times New Roman" w:hAnsi="Times New Roman" w:cs="Times New Roman"/>
          <w:b/>
        </w:rPr>
      </w:pPr>
    </w:p>
    <w:p w:rsidR="00DC2EAC" w:rsidRDefault="00DC2EAC" w:rsidP="00D13FF5">
      <w:pPr>
        <w:widowControl w:val="0"/>
        <w:tabs>
          <w:tab w:val="left" w:pos="720"/>
        </w:tabs>
        <w:autoSpaceDE w:val="0"/>
        <w:autoSpaceDN w:val="0"/>
        <w:adjustRightInd w:val="0"/>
        <w:spacing w:before="120" w:after="120"/>
        <w:jc w:val="both"/>
        <w:rPr>
          <w:rFonts w:ascii="Times New Roman" w:hAnsi="Times New Roman" w:cs="Times New Roman"/>
          <w:b/>
        </w:rPr>
      </w:pPr>
    </w:p>
    <w:p w:rsidR="00DC2EAC" w:rsidRDefault="00DC2EAC" w:rsidP="00D13FF5">
      <w:pPr>
        <w:widowControl w:val="0"/>
        <w:tabs>
          <w:tab w:val="left" w:pos="720"/>
        </w:tabs>
        <w:autoSpaceDE w:val="0"/>
        <w:autoSpaceDN w:val="0"/>
        <w:adjustRightInd w:val="0"/>
        <w:spacing w:before="120" w:after="120"/>
        <w:jc w:val="both"/>
        <w:rPr>
          <w:rFonts w:ascii="Times New Roman" w:hAnsi="Times New Roman" w:cs="Times New Roman"/>
          <w:b/>
        </w:rPr>
      </w:pPr>
    </w:p>
    <w:p w:rsidR="00DC2EAC" w:rsidRDefault="00DC2EAC" w:rsidP="00D13FF5">
      <w:pPr>
        <w:widowControl w:val="0"/>
        <w:tabs>
          <w:tab w:val="left" w:pos="720"/>
        </w:tabs>
        <w:autoSpaceDE w:val="0"/>
        <w:autoSpaceDN w:val="0"/>
        <w:adjustRightInd w:val="0"/>
        <w:spacing w:before="120" w:after="120"/>
        <w:jc w:val="both"/>
        <w:rPr>
          <w:rFonts w:ascii="Times New Roman" w:hAnsi="Times New Roman" w:cs="Times New Roman"/>
          <w:b/>
        </w:rPr>
      </w:pPr>
    </w:p>
    <w:p w:rsidR="00D13FF5" w:rsidRPr="00D13FF5" w:rsidRDefault="00D13FF5" w:rsidP="00D13FF5">
      <w:pPr>
        <w:widowControl w:val="0"/>
        <w:tabs>
          <w:tab w:val="left" w:pos="720"/>
        </w:tabs>
        <w:autoSpaceDE w:val="0"/>
        <w:autoSpaceDN w:val="0"/>
        <w:adjustRightInd w:val="0"/>
        <w:spacing w:before="120" w:after="120"/>
        <w:jc w:val="both"/>
        <w:rPr>
          <w:rFonts w:ascii="Times New Roman" w:hAnsi="Times New Roman" w:cs="Times New Roman"/>
          <w:b/>
        </w:rPr>
      </w:pPr>
      <w:r w:rsidRPr="00D13FF5">
        <w:rPr>
          <w:rFonts w:ascii="Times New Roman" w:hAnsi="Times New Roman" w:cs="Times New Roman"/>
          <w:b/>
        </w:rPr>
        <w:lastRenderedPageBreak/>
        <w:t>B.Verificarea condițiilor de eligibilitate ale proiectului</w:t>
      </w:r>
    </w:p>
    <w:p w:rsidR="00D13FF5" w:rsidRPr="00D13FF5" w:rsidRDefault="00D13FF5" w:rsidP="00D13FF5">
      <w:pPr>
        <w:widowControl w:val="0"/>
        <w:tabs>
          <w:tab w:val="left" w:pos="720"/>
        </w:tabs>
        <w:autoSpaceDE w:val="0"/>
        <w:autoSpaceDN w:val="0"/>
        <w:adjustRightInd w:val="0"/>
        <w:spacing w:before="120" w:after="120"/>
        <w:jc w:val="both"/>
        <w:rPr>
          <w:rFonts w:ascii="Times New Roman" w:hAnsi="Times New Roman" w:cs="Times New Roman"/>
          <w:b/>
        </w:rPr>
      </w:pPr>
      <w:r w:rsidRPr="00D13FF5">
        <w:rPr>
          <w:rFonts w:ascii="Times New Roman" w:hAnsi="Times New Roman" w:cs="Times New Roman"/>
          <w:b/>
        </w:rPr>
        <w:t>EG1</w:t>
      </w:r>
      <w:r w:rsidRPr="00D13FF5">
        <w:rPr>
          <w:rFonts w:ascii="Times New Roman" w:hAnsi="Times New Roman" w:cs="Times New Roman"/>
        </w:rPr>
        <w:t xml:space="preserve"> </w:t>
      </w:r>
      <w:r w:rsidRPr="00D13FF5">
        <w:rPr>
          <w:rFonts w:ascii="Times New Roman" w:hAnsi="Times New Roman" w:cs="Times New Roman"/>
          <w:b/>
        </w:rPr>
        <w:t>Solicitantul trebuie să se încadreze în categoria beneficiarilor eligibili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79"/>
        <w:gridCol w:w="6841"/>
      </w:tblGrid>
      <w:tr w:rsidR="00D13FF5" w:rsidRPr="00D13FF5" w:rsidTr="000C0C22">
        <w:tc>
          <w:tcPr>
            <w:tcW w:w="1779" w:type="pct"/>
            <w:tcBorders>
              <w:top w:val="single" w:sz="4" w:space="0" w:color="auto"/>
              <w:left w:val="single" w:sz="4" w:space="0" w:color="auto"/>
              <w:bottom w:val="single" w:sz="4" w:space="0" w:color="auto"/>
              <w:right w:val="single" w:sz="4" w:space="0" w:color="auto"/>
            </w:tcBorders>
            <w:shd w:val="clear" w:color="auto" w:fill="D9D9D9"/>
            <w:hideMark/>
          </w:tcPr>
          <w:p w:rsidR="00D13FF5" w:rsidRPr="00D13FF5" w:rsidRDefault="00D13FF5" w:rsidP="00D13FF5">
            <w:pPr>
              <w:tabs>
                <w:tab w:val="left" w:pos="6700"/>
              </w:tabs>
              <w:spacing w:before="120" w:after="120"/>
              <w:ind w:firstLine="540"/>
              <w:jc w:val="both"/>
              <w:rPr>
                <w:rFonts w:ascii="Times New Roman" w:hAnsi="Times New Roman" w:cs="Times New Roman"/>
                <w:b/>
              </w:rPr>
            </w:pPr>
            <w:r w:rsidRPr="00D13FF5">
              <w:rPr>
                <w:rFonts w:ascii="Times New Roman" w:hAnsi="Times New Roman" w:cs="Times New Roman"/>
                <w:b/>
              </w:rPr>
              <w:t>DOCUMENTE PREZENTATE</w:t>
            </w:r>
          </w:p>
        </w:tc>
        <w:tc>
          <w:tcPr>
            <w:tcW w:w="3221" w:type="pct"/>
            <w:tcBorders>
              <w:top w:val="single" w:sz="4" w:space="0" w:color="auto"/>
              <w:left w:val="single" w:sz="4" w:space="0" w:color="auto"/>
              <w:bottom w:val="single" w:sz="4" w:space="0" w:color="auto"/>
              <w:right w:val="single" w:sz="4" w:space="0" w:color="auto"/>
            </w:tcBorders>
            <w:shd w:val="clear" w:color="auto" w:fill="D9D9D9"/>
            <w:hideMark/>
          </w:tcPr>
          <w:p w:rsidR="00D13FF5" w:rsidRPr="00D13FF5" w:rsidRDefault="00D13FF5" w:rsidP="00D13FF5">
            <w:pPr>
              <w:pBdr>
                <w:left w:val="single" w:sz="8" w:space="0" w:color="auto"/>
              </w:pBdr>
              <w:tabs>
                <w:tab w:val="center" w:pos="4680"/>
                <w:tab w:val="right" w:pos="9360"/>
              </w:tabs>
              <w:spacing w:before="120" w:after="120"/>
              <w:jc w:val="both"/>
              <w:rPr>
                <w:rFonts w:ascii="Times New Roman" w:hAnsi="Times New Roman" w:cs="Times New Roman"/>
                <w:b/>
              </w:rPr>
            </w:pPr>
            <w:r w:rsidRPr="00D13FF5">
              <w:rPr>
                <w:rFonts w:ascii="Times New Roman" w:hAnsi="Times New Roman" w:cs="Times New Roman"/>
                <w:b/>
              </w:rPr>
              <w:t>PUNCTE DE VERIFICAT ÎN CADRUL DOCUMENTELOR PREZENTATE</w:t>
            </w:r>
          </w:p>
        </w:tc>
      </w:tr>
      <w:tr w:rsidR="00D13FF5" w:rsidRPr="00D13FF5" w:rsidTr="000C0C22">
        <w:trPr>
          <w:trHeight w:val="7104"/>
        </w:trPr>
        <w:tc>
          <w:tcPr>
            <w:tcW w:w="1779" w:type="pct"/>
            <w:tcBorders>
              <w:top w:val="single" w:sz="4" w:space="0" w:color="auto"/>
              <w:left w:val="single" w:sz="4" w:space="0" w:color="auto"/>
              <w:bottom w:val="single" w:sz="4" w:space="0" w:color="auto"/>
              <w:right w:val="single" w:sz="4" w:space="0" w:color="auto"/>
            </w:tcBorders>
          </w:tcPr>
          <w:p w:rsidR="00D13FF5" w:rsidRPr="00D13FF5" w:rsidRDefault="00D13FF5" w:rsidP="00D13FF5">
            <w:pPr>
              <w:pBdr>
                <w:left w:val="single" w:sz="8" w:space="0" w:color="auto"/>
              </w:pBdr>
              <w:overflowPunct w:val="0"/>
              <w:autoSpaceDE w:val="0"/>
              <w:autoSpaceDN w:val="0"/>
              <w:adjustRightInd w:val="0"/>
              <w:spacing w:before="120" w:after="120"/>
              <w:jc w:val="both"/>
              <w:textAlignment w:val="baseline"/>
              <w:rPr>
                <w:rFonts w:ascii="Times New Roman" w:hAnsi="Times New Roman" w:cs="Times New Roman"/>
              </w:rPr>
            </w:pPr>
            <w:r w:rsidRPr="00D13FF5">
              <w:rPr>
                <w:rFonts w:ascii="Times New Roman" w:hAnsi="Times New Roman" w:cs="Times New Roman"/>
              </w:rPr>
              <w:t>Fișa măsurii din SDL</w:t>
            </w:r>
          </w:p>
          <w:p w:rsidR="00D13FF5" w:rsidRPr="00D13FF5" w:rsidRDefault="00D13FF5" w:rsidP="00D13FF5">
            <w:pPr>
              <w:pBdr>
                <w:left w:val="single" w:sz="8" w:space="0" w:color="auto"/>
              </w:pBdr>
              <w:overflowPunct w:val="0"/>
              <w:autoSpaceDE w:val="0"/>
              <w:autoSpaceDN w:val="0"/>
              <w:adjustRightInd w:val="0"/>
              <w:spacing w:before="120" w:after="120"/>
              <w:jc w:val="both"/>
              <w:textAlignment w:val="baseline"/>
              <w:rPr>
                <w:rFonts w:ascii="Times New Roman" w:hAnsi="Times New Roman" w:cs="Times New Roman"/>
              </w:rPr>
            </w:pPr>
          </w:p>
          <w:p w:rsidR="00D13FF5" w:rsidRPr="00D13FF5" w:rsidRDefault="00D13FF5" w:rsidP="00D13FF5">
            <w:pPr>
              <w:pBdr>
                <w:left w:val="single" w:sz="8" w:space="0" w:color="auto"/>
              </w:pBdr>
              <w:overflowPunct w:val="0"/>
              <w:autoSpaceDE w:val="0"/>
              <w:autoSpaceDN w:val="0"/>
              <w:adjustRightInd w:val="0"/>
              <w:spacing w:before="120" w:after="120"/>
              <w:jc w:val="both"/>
              <w:textAlignment w:val="baseline"/>
              <w:rPr>
                <w:rFonts w:ascii="Times New Roman" w:hAnsi="Times New Roman" w:cs="Times New Roman"/>
              </w:rPr>
            </w:pPr>
            <w:r w:rsidRPr="00D13FF5">
              <w:rPr>
                <w:rFonts w:ascii="Times New Roman" w:hAnsi="Times New Roman" w:cs="Times New Roman"/>
              </w:rPr>
              <w:t xml:space="preserve">Documente comune: Certificat de înregistrare fiscală, Punctul/ punctele de lucru, după caz ale solicitantului, trebuie să fie situate în teritoriul GAL, investiția realizându-se în teritoriul GAL; Declarația pe proprie răspundere a solicitantului privind datoriile fiscale restante; </w:t>
            </w:r>
          </w:p>
          <w:p w:rsidR="00D13FF5" w:rsidRPr="00D13FF5" w:rsidRDefault="00D13FF5" w:rsidP="00D13FF5">
            <w:pPr>
              <w:pBdr>
                <w:left w:val="single" w:sz="8" w:space="0" w:color="auto"/>
              </w:pBdr>
              <w:overflowPunct w:val="0"/>
              <w:autoSpaceDE w:val="0"/>
              <w:autoSpaceDN w:val="0"/>
              <w:adjustRightInd w:val="0"/>
              <w:spacing w:before="120" w:after="120"/>
              <w:jc w:val="both"/>
              <w:textAlignment w:val="baseline"/>
              <w:rPr>
                <w:rFonts w:ascii="Times New Roman" w:hAnsi="Times New Roman" w:cs="Times New Roman"/>
              </w:rPr>
            </w:pPr>
          </w:p>
          <w:p w:rsidR="00D13FF5" w:rsidRPr="00D13FF5" w:rsidRDefault="00D13FF5" w:rsidP="00D13FF5">
            <w:pPr>
              <w:pBdr>
                <w:left w:val="single" w:sz="8" w:space="0" w:color="auto"/>
              </w:pBdr>
              <w:overflowPunct w:val="0"/>
              <w:autoSpaceDE w:val="0"/>
              <w:autoSpaceDN w:val="0"/>
              <w:adjustRightInd w:val="0"/>
              <w:spacing w:before="120" w:after="120"/>
              <w:jc w:val="both"/>
              <w:textAlignment w:val="baseline"/>
              <w:rPr>
                <w:rFonts w:ascii="Times New Roman" w:hAnsi="Times New Roman" w:cs="Times New Roman"/>
              </w:rPr>
            </w:pPr>
            <w:r w:rsidRPr="00D13FF5">
              <w:rPr>
                <w:rFonts w:ascii="Times New Roman" w:hAnsi="Times New Roman" w:cs="Times New Roman"/>
              </w:rPr>
              <w:t>Documente de înființare specifice categoriei de beneficiari:</w:t>
            </w:r>
          </w:p>
          <w:p w:rsidR="00D13FF5" w:rsidRPr="00D13FF5" w:rsidRDefault="00D13FF5" w:rsidP="00D13FF5">
            <w:pPr>
              <w:overflowPunct w:val="0"/>
              <w:autoSpaceDE w:val="0"/>
              <w:autoSpaceDN w:val="0"/>
              <w:adjustRightInd w:val="0"/>
              <w:spacing w:before="120" w:after="120"/>
              <w:jc w:val="both"/>
              <w:textAlignment w:val="baseline"/>
              <w:rPr>
                <w:rFonts w:ascii="Times New Roman" w:hAnsi="Times New Roman" w:cs="Times New Roman"/>
              </w:rPr>
            </w:pPr>
            <w:r w:rsidRPr="00D13FF5">
              <w:rPr>
                <w:rFonts w:ascii="Times New Roman" w:hAnsi="Times New Roman" w:cs="Times New Roman"/>
              </w:rPr>
              <w:t>În cazul comunelor, nu se verifică niciun document</w:t>
            </w:r>
          </w:p>
          <w:p w:rsidR="00D13FF5" w:rsidRPr="00D13FF5" w:rsidRDefault="00D13FF5" w:rsidP="00D13FF5">
            <w:pPr>
              <w:overflowPunct w:val="0"/>
              <w:autoSpaceDE w:val="0"/>
              <w:autoSpaceDN w:val="0"/>
              <w:adjustRightInd w:val="0"/>
              <w:spacing w:before="120" w:after="120"/>
              <w:jc w:val="both"/>
              <w:textAlignment w:val="baseline"/>
              <w:rPr>
                <w:rFonts w:ascii="Times New Roman" w:hAnsi="Times New Roman" w:cs="Times New Roman"/>
              </w:rPr>
            </w:pPr>
            <w:r w:rsidRPr="00D13FF5">
              <w:rPr>
                <w:rFonts w:ascii="Times New Roman" w:hAnsi="Times New Roman" w:cs="Times New Roman"/>
              </w:rPr>
              <w:t>În cazul ONG/ ADI: actul de înfiinţare şi statutul, încheiere privind înscrierea în registrul asociaţiilor şi fundaţiilor, rămasă definitivă/ Certificat de înregistrare în registrul asociaţiilor şi fundaţiilor, actele doveditoare ale sediului</w:t>
            </w:r>
          </w:p>
          <w:p w:rsidR="00D13FF5" w:rsidRPr="00D13FF5" w:rsidRDefault="00D13FF5" w:rsidP="00D13FF5">
            <w:pPr>
              <w:tabs>
                <w:tab w:val="center" w:pos="4680"/>
                <w:tab w:val="right" w:pos="9360"/>
              </w:tabs>
              <w:spacing w:before="120" w:after="120"/>
              <w:jc w:val="both"/>
              <w:rPr>
                <w:rFonts w:ascii="Times New Roman" w:hAnsi="Times New Roman" w:cs="Times New Roman"/>
              </w:rPr>
            </w:pPr>
            <w:r w:rsidRPr="00D13FF5">
              <w:rPr>
                <w:rFonts w:ascii="Times New Roman" w:hAnsi="Times New Roman" w:cs="Times New Roman"/>
              </w:rPr>
              <w:t>-Declaratia pe propria răspundere de la secțiunea F a cererii de finanţare.</w:t>
            </w:r>
          </w:p>
          <w:p w:rsidR="00D13FF5" w:rsidRPr="00D13FF5" w:rsidRDefault="00D13FF5" w:rsidP="00D13FF5">
            <w:pPr>
              <w:tabs>
                <w:tab w:val="center" w:pos="4680"/>
                <w:tab w:val="right" w:pos="9360"/>
              </w:tabs>
              <w:spacing w:before="120" w:after="120"/>
              <w:jc w:val="both"/>
              <w:rPr>
                <w:rFonts w:ascii="Times New Roman" w:hAnsi="Times New Roman" w:cs="Times New Roman"/>
              </w:rPr>
            </w:pPr>
            <w:r w:rsidRPr="00D13FF5">
              <w:rPr>
                <w:rFonts w:ascii="Times New Roman" w:hAnsi="Times New Roman" w:cs="Times New Roman"/>
              </w:rPr>
              <w:t>Documente specifice tipului de proiect și categoriei de beneficiari</w:t>
            </w:r>
          </w:p>
        </w:tc>
        <w:tc>
          <w:tcPr>
            <w:tcW w:w="3221" w:type="pct"/>
            <w:tcBorders>
              <w:top w:val="single" w:sz="4" w:space="0" w:color="auto"/>
              <w:left w:val="single" w:sz="4" w:space="0" w:color="auto"/>
              <w:bottom w:val="single" w:sz="4" w:space="0" w:color="auto"/>
              <w:right w:val="single" w:sz="4" w:space="0" w:color="auto"/>
            </w:tcBorders>
          </w:tcPr>
          <w:p w:rsidR="00D13FF5" w:rsidRPr="00D13FF5" w:rsidRDefault="00D13FF5" w:rsidP="00D13FF5">
            <w:pPr>
              <w:spacing w:before="120" w:after="120"/>
              <w:jc w:val="both"/>
              <w:rPr>
                <w:rFonts w:ascii="Times New Roman" w:hAnsi="Times New Roman" w:cs="Times New Roman"/>
              </w:rPr>
            </w:pPr>
            <w:r w:rsidRPr="00D13FF5">
              <w:rPr>
                <w:rFonts w:ascii="Times New Roman" w:hAnsi="Times New Roman" w:cs="Times New Roman"/>
              </w:rPr>
              <w:t>Se verifică dacă informaţiile menţionate în paragraful A2. B1.1 si B1.2 al Cererii de finanţare corespund cu cele menţionate în documente: numele solicitantului, statutul şi CIF/ CUI.</w:t>
            </w:r>
          </w:p>
          <w:p w:rsidR="00D13FF5" w:rsidRPr="00D13FF5" w:rsidRDefault="00D13FF5" w:rsidP="00D13FF5">
            <w:pPr>
              <w:spacing w:before="120" w:after="120"/>
              <w:jc w:val="both"/>
              <w:rPr>
                <w:rFonts w:ascii="Times New Roman" w:hAnsi="Times New Roman" w:cs="Times New Roman"/>
              </w:rPr>
            </w:pPr>
            <w:r w:rsidRPr="00D13FF5">
              <w:rPr>
                <w:rFonts w:ascii="Times New Roman" w:hAnsi="Times New Roman" w:cs="Times New Roman"/>
                <w:color w:val="000000"/>
              </w:rPr>
              <w:t>Se verifică conformitatea informatiilor mentionate la punctul A2, B1.1 si B1.2 din Cererea de finanțare cu informațiile din documentele prezentate.</w:t>
            </w:r>
          </w:p>
          <w:p w:rsidR="00D13FF5" w:rsidRPr="00D13FF5" w:rsidRDefault="00D13FF5" w:rsidP="00D13FF5">
            <w:pPr>
              <w:tabs>
                <w:tab w:val="left" w:pos="720"/>
                <w:tab w:val="center" w:pos="4536"/>
                <w:tab w:val="right" w:pos="9072"/>
              </w:tabs>
              <w:spacing w:before="120" w:after="120"/>
              <w:jc w:val="both"/>
              <w:rPr>
                <w:rFonts w:ascii="Times New Roman" w:hAnsi="Times New Roman" w:cs="Times New Roman"/>
              </w:rPr>
            </w:pPr>
            <w:r w:rsidRPr="00D13FF5">
              <w:rPr>
                <w:rFonts w:ascii="Times New Roman" w:hAnsi="Times New Roman" w:cs="Times New Roman"/>
              </w:rPr>
              <w:t>Se verifică Declarația F a cererii de finanţare - declaraţie pe proprie răspundere a solicitantului privind datoriile fiscale restante.</w:t>
            </w:r>
            <w:r w:rsidRPr="00D13FF5">
              <w:rPr>
                <w:rFonts w:ascii="Times New Roman" w:hAnsi="Times New Roman" w:cs="Times New Roman"/>
                <w:i/>
              </w:rPr>
              <w:t xml:space="preserve"> </w:t>
            </w:r>
          </w:p>
        </w:tc>
      </w:tr>
    </w:tbl>
    <w:p w:rsidR="00D13FF5" w:rsidRPr="00D13FF5" w:rsidRDefault="00D13FF5" w:rsidP="00D13FF5">
      <w:pPr>
        <w:widowControl w:val="0"/>
        <w:autoSpaceDE w:val="0"/>
        <w:autoSpaceDN w:val="0"/>
        <w:adjustRightInd w:val="0"/>
        <w:jc w:val="both"/>
        <w:rPr>
          <w:rFonts w:ascii="Times New Roman" w:hAnsi="Times New Roman" w:cs="Times New Roman"/>
        </w:rPr>
      </w:pPr>
      <w:r w:rsidRPr="00D13FF5">
        <w:rPr>
          <w:rFonts w:ascii="Times New Roman" w:hAnsi="Times New Roman" w:cs="Times New Roman"/>
        </w:rPr>
        <w:t xml:space="preserve">Dacă în urma verificării documentelor reiese că solicitantul se încadrează în categoria solicitanţilor eligibili, expertul bifează căsuţa corespunzătoare solicitantului şi căsuţa DA.  </w:t>
      </w:r>
    </w:p>
    <w:p w:rsidR="00D13FF5" w:rsidRPr="00D13FF5" w:rsidRDefault="00D13FF5" w:rsidP="00D13FF5">
      <w:pPr>
        <w:widowControl w:val="0"/>
        <w:autoSpaceDE w:val="0"/>
        <w:autoSpaceDN w:val="0"/>
        <w:adjustRightInd w:val="0"/>
        <w:jc w:val="both"/>
        <w:rPr>
          <w:rFonts w:ascii="Times New Roman" w:hAnsi="Times New Roman" w:cs="Times New Roman"/>
        </w:rPr>
      </w:pPr>
      <w:r w:rsidRPr="00D13FF5">
        <w:rPr>
          <w:rFonts w:ascii="Times New Roman" w:hAnsi="Times New Roman" w:cs="Times New Roman"/>
        </w:rPr>
        <w:t>În cazul în care solicitantul nu se încadrează în categoria solicitanţilor eligibili, expertul bifează căsuţa NU, motivează poziţia lui în liniile prevăzute în acest scop larubrica Observaţii, iar Cererea de Finanţare va fi declarată neeligibilă. Cu toate acestea, se continuă evaluarea tuturor criteriilor de eligibilitate pentru ca la final, solicitantul să fie înştiinţat de toate condiţiile neîndeplinite (dacă este cazul).</w:t>
      </w:r>
    </w:p>
    <w:p w:rsidR="00D13FF5" w:rsidRPr="00D13FF5" w:rsidRDefault="00D13FF5" w:rsidP="00D13FF5">
      <w:pPr>
        <w:tabs>
          <w:tab w:val="left" w:pos="72"/>
        </w:tabs>
        <w:spacing w:before="120" w:after="120"/>
        <w:rPr>
          <w:rFonts w:ascii="Times New Roman" w:hAnsi="Times New Roman" w:cs="Times New Roman"/>
          <w:b/>
        </w:rPr>
      </w:pPr>
      <w:r w:rsidRPr="00D13FF5">
        <w:rPr>
          <w:rFonts w:ascii="Times New Roman" w:hAnsi="Times New Roman" w:cs="Times New Roman"/>
          <w:b/>
        </w:rPr>
        <w:t>EG2 Investiția se încadrează în cel puțin una dintre acțiunile eligibile din fișa măsurii din SDL?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46"/>
        <w:gridCol w:w="5474"/>
      </w:tblGrid>
      <w:tr w:rsidR="00D13FF5" w:rsidRPr="00D13FF5" w:rsidTr="000C0C22">
        <w:trPr>
          <w:trHeight w:val="20"/>
        </w:trPr>
        <w:tc>
          <w:tcPr>
            <w:tcW w:w="2423" w:type="pct"/>
            <w:tcBorders>
              <w:top w:val="single" w:sz="4" w:space="0" w:color="auto"/>
              <w:left w:val="single" w:sz="4" w:space="0" w:color="auto"/>
              <w:bottom w:val="single" w:sz="4" w:space="0" w:color="auto"/>
              <w:right w:val="single" w:sz="4" w:space="0" w:color="auto"/>
            </w:tcBorders>
            <w:shd w:val="clear" w:color="auto" w:fill="C0C0C0"/>
            <w:hideMark/>
          </w:tcPr>
          <w:p w:rsidR="00D13FF5" w:rsidRPr="00D13FF5" w:rsidRDefault="00D13FF5" w:rsidP="00D13FF5">
            <w:pPr>
              <w:spacing w:before="120" w:after="120"/>
              <w:rPr>
                <w:rFonts w:ascii="Times New Roman" w:hAnsi="Times New Roman" w:cs="Times New Roman"/>
                <w:b/>
              </w:rPr>
            </w:pPr>
            <w:r w:rsidRPr="00D13FF5">
              <w:rPr>
                <w:rFonts w:ascii="Times New Roman" w:hAnsi="Times New Roman" w:cs="Times New Roman"/>
                <w:b/>
              </w:rPr>
              <w:t>DOCUMENTE PREZENTATE</w:t>
            </w:r>
          </w:p>
        </w:tc>
        <w:tc>
          <w:tcPr>
            <w:tcW w:w="2577" w:type="pct"/>
            <w:tcBorders>
              <w:top w:val="single" w:sz="4" w:space="0" w:color="auto"/>
              <w:left w:val="single" w:sz="4" w:space="0" w:color="auto"/>
              <w:bottom w:val="single" w:sz="4" w:space="0" w:color="auto"/>
              <w:right w:val="single" w:sz="4" w:space="0" w:color="auto"/>
            </w:tcBorders>
            <w:shd w:val="clear" w:color="auto" w:fill="C0C0C0"/>
            <w:hideMark/>
          </w:tcPr>
          <w:p w:rsidR="00D13FF5" w:rsidRPr="00D13FF5" w:rsidRDefault="00D13FF5" w:rsidP="00D13FF5">
            <w:pPr>
              <w:spacing w:before="120" w:after="120"/>
              <w:rPr>
                <w:rFonts w:ascii="Times New Roman" w:hAnsi="Times New Roman" w:cs="Times New Roman"/>
                <w:b/>
              </w:rPr>
            </w:pPr>
            <w:r w:rsidRPr="00D13FF5">
              <w:rPr>
                <w:rFonts w:ascii="Times New Roman" w:hAnsi="Times New Roman" w:cs="Times New Roman"/>
                <w:b/>
              </w:rPr>
              <w:t>PUNCTE DE VERIFICAT ÎN CADRUL</w:t>
            </w:r>
          </w:p>
          <w:p w:rsidR="00D13FF5" w:rsidRPr="00D13FF5" w:rsidRDefault="00D13FF5" w:rsidP="00D13FF5">
            <w:pPr>
              <w:spacing w:before="120" w:after="120"/>
              <w:rPr>
                <w:rFonts w:ascii="Times New Roman" w:hAnsi="Times New Roman" w:cs="Times New Roman"/>
              </w:rPr>
            </w:pPr>
            <w:r w:rsidRPr="00D13FF5">
              <w:rPr>
                <w:rFonts w:ascii="Times New Roman" w:hAnsi="Times New Roman" w:cs="Times New Roman"/>
                <w:b/>
              </w:rPr>
              <w:t xml:space="preserve"> DOCUMENTELOR PREZENTATE</w:t>
            </w:r>
          </w:p>
        </w:tc>
      </w:tr>
      <w:tr w:rsidR="00D13FF5" w:rsidRPr="00D13FF5" w:rsidTr="000C0C22">
        <w:trPr>
          <w:trHeight w:val="20"/>
        </w:trPr>
        <w:tc>
          <w:tcPr>
            <w:tcW w:w="2423" w:type="pct"/>
            <w:tcBorders>
              <w:top w:val="single" w:sz="4" w:space="0" w:color="auto"/>
              <w:left w:val="single" w:sz="4" w:space="0" w:color="auto"/>
              <w:bottom w:val="single" w:sz="4" w:space="0" w:color="auto"/>
              <w:right w:val="single" w:sz="4" w:space="0" w:color="auto"/>
            </w:tcBorders>
          </w:tcPr>
          <w:p w:rsidR="00D13FF5" w:rsidRPr="00D13FF5" w:rsidRDefault="00D13FF5" w:rsidP="00D13FF5">
            <w:pPr>
              <w:tabs>
                <w:tab w:val="left" w:pos="-70"/>
                <w:tab w:val="center" w:pos="4680"/>
                <w:tab w:val="right" w:pos="9360"/>
              </w:tabs>
              <w:spacing w:before="120" w:after="120"/>
              <w:contextualSpacing/>
              <w:jc w:val="both"/>
              <w:rPr>
                <w:rFonts w:ascii="Times New Roman" w:hAnsi="Times New Roman" w:cs="Times New Roman"/>
                <w:b/>
              </w:rPr>
            </w:pPr>
            <w:r w:rsidRPr="00D13FF5">
              <w:rPr>
                <w:rFonts w:ascii="Times New Roman" w:hAnsi="Times New Roman" w:cs="Times New Roman"/>
                <w:b/>
              </w:rPr>
              <w:t>Fișa măsurii din SDL</w:t>
            </w:r>
          </w:p>
          <w:p w:rsidR="00D13FF5" w:rsidRPr="00D13FF5" w:rsidRDefault="00D13FF5" w:rsidP="00D13FF5">
            <w:pPr>
              <w:tabs>
                <w:tab w:val="left" w:pos="-70"/>
                <w:tab w:val="center" w:pos="4680"/>
                <w:tab w:val="right" w:pos="9360"/>
              </w:tabs>
              <w:spacing w:before="120" w:after="120"/>
              <w:contextualSpacing/>
              <w:jc w:val="both"/>
              <w:rPr>
                <w:rFonts w:ascii="Times New Roman" w:hAnsi="Times New Roman" w:cs="Times New Roman"/>
                <w:b/>
              </w:rPr>
            </w:pPr>
          </w:p>
          <w:p w:rsidR="00D13FF5" w:rsidRPr="00D13FF5" w:rsidRDefault="00D13FF5" w:rsidP="00D13FF5">
            <w:pPr>
              <w:tabs>
                <w:tab w:val="left" w:pos="-70"/>
                <w:tab w:val="center" w:pos="4680"/>
                <w:tab w:val="right" w:pos="9360"/>
              </w:tabs>
              <w:spacing w:before="120" w:after="120"/>
              <w:contextualSpacing/>
              <w:jc w:val="both"/>
              <w:rPr>
                <w:rFonts w:ascii="Times New Roman" w:hAnsi="Times New Roman" w:cs="Times New Roman"/>
                <w:b/>
              </w:rPr>
            </w:pPr>
            <w:r w:rsidRPr="00D13FF5">
              <w:rPr>
                <w:rFonts w:ascii="Times New Roman" w:hAnsi="Times New Roman" w:cs="Times New Roman"/>
                <w:b/>
              </w:rPr>
              <w:t xml:space="preserve">Studiul de Fezabilitate/ Documentatia de Avizare a Lucrarilor de Intervenții/ Memoriu Justificativ (doar în cazul achizițiilor simple și dotărilor care nu presupun montaj) întocmite conform legislaţiei în vigoare </w:t>
            </w:r>
          </w:p>
          <w:p w:rsidR="00D13FF5" w:rsidRPr="00D13FF5" w:rsidRDefault="00D13FF5" w:rsidP="00D13FF5">
            <w:pPr>
              <w:tabs>
                <w:tab w:val="left" w:pos="-70"/>
                <w:tab w:val="center" w:pos="4680"/>
                <w:tab w:val="right" w:pos="9360"/>
              </w:tabs>
              <w:spacing w:before="120" w:after="120"/>
              <w:contextualSpacing/>
              <w:jc w:val="both"/>
              <w:rPr>
                <w:rFonts w:ascii="Times New Roman" w:hAnsi="Times New Roman" w:cs="Times New Roman"/>
                <w:b/>
              </w:rPr>
            </w:pPr>
            <w:r w:rsidRPr="00D13FF5">
              <w:rPr>
                <w:rFonts w:ascii="Times New Roman" w:hAnsi="Times New Roman" w:cs="Times New Roman"/>
                <w:b/>
              </w:rPr>
              <w:t>Certificatul de Urbanism, după caz</w:t>
            </w:r>
          </w:p>
          <w:p w:rsidR="00D13FF5" w:rsidRPr="00D13FF5" w:rsidRDefault="00D13FF5" w:rsidP="00D13FF5">
            <w:pPr>
              <w:overflowPunct w:val="0"/>
              <w:autoSpaceDE w:val="0"/>
              <w:autoSpaceDN w:val="0"/>
              <w:adjustRightInd w:val="0"/>
              <w:spacing w:before="120" w:after="120"/>
              <w:jc w:val="both"/>
              <w:textAlignment w:val="baseline"/>
              <w:rPr>
                <w:rFonts w:ascii="Times New Roman" w:hAnsi="Times New Roman" w:cs="Times New Roman"/>
                <w:b/>
              </w:rPr>
            </w:pPr>
            <w:r w:rsidRPr="00D13FF5">
              <w:rPr>
                <w:rFonts w:ascii="Times New Roman" w:hAnsi="Times New Roman" w:cs="Times New Roman"/>
                <w:b/>
              </w:rPr>
              <w:t>În cazul proiectelor care vizează investiții asupra obiectivelor de patrimoniu:</w:t>
            </w:r>
          </w:p>
          <w:p w:rsidR="00D13FF5" w:rsidRPr="00D13FF5" w:rsidRDefault="00D13FF5" w:rsidP="00D13FF5">
            <w:pPr>
              <w:overflowPunct w:val="0"/>
              <w:autoSpaceDE w:val="0"/>
              <w:autoSpaceDN w:val="0"/>
              <w:adjustRightInd w:val="0"/>
              <w:spacing w:before="120" w:after="120"/>
              <w:jc w:val="both"/>
              <w:textAlignment w:val="baseline"/>
              <w:rPr>
                <w:rFonts w:ascii="Times New Roman" w:hAnsi="Times New Roman" w:cs="Times New Roman"/>
              </w:rPr>
            </w:pPr>
            <w:r w:rsidRPr="00D13FF5">
              <w:rPr>
                <w:rFonts w:ascii="Times New Roman" w:hAnsi="Times New Roman" w:cs="Times New Roman"/>
              </w:rPr>
              <w:t xml:space="preserve">Aviz emis de către Ministerul Culturii sau, dup caz, de către </w:t>
            </w:r>
            <w:r w:rsidRPr="00D13FF5">
              <w:rPr>
                <w:rFonts w:ascii="Times New Roman" w:hAnsi="Times New Roman" w:cs="Times New Roman"/>
              </w:rPr>
              <w:lastRenderedPageBreak/>
              <w:t>serviciile publice deconcentrate ale Ministerului Culturii respectiv Direcțiile Județene pentru Cultură ) pe raza cărora sunt amplasate obiectivele, conform Legii nr. 422/2001 privind protejarea monumentelor istorice, republicată, cu modificările și completările ulterioare, sau Certificat emis de INP (pentru obiectivele de patrimoniu neclasificate) care să confirme faptul că se poate interveni asupra obiectivului propus (documentația este adecvată)</w:t>
            </w:r>
          </w:p>
          <w:p w:rsidR="00D13FF5" w:rsidRPr="00D13FF5" w:rsidRDefault="00D13FF5" w:rsidP="00D13FF5">
            <w:pPr>
              <w:overflowPunct w:val="0"/>
              <w:autoSpaceDE w:val="0"/>
              <w:autoSpaceDN w:val="0"/>
              <w:adjustRightInd w:val="0"/>
              <w:spacing w:before="120" w:after="120"/>
              <w:jc w:val="both"/>
              <w:textAlignment w:val="baseline"/>
              <w:rPr>
                <w:rFonts w:ascii="Times New Roman" w:hAnsi="Times New Roman" w:cs="Times New Roman"/>
              </w:rPr>
            </w:pPr>
            <w:r w:rsidRPr="00D13FF5">
              <w:rPr>
                <w:rFonts w:ascii="Times New Roman" w:hAnsi="Times New Roman" w:cs="Times New Roman"/>
              </w:rPr>
              <w:t>Lista monumentelor istorice 2015, conform Anexei nr.1 la Ordinul ministerului culturii și cultelor nr. 2314/2004, cu modificările ulterioare, astfel cum a fost modificată și completată prin Ordinul ministerului culturii nr.2.828/2015. În cazul în care clasarea bunului imobil s-a realizat după ultima modificare a Listei monumentelor istorice, se va prezenta copia Ordinului ministrului culturii de clasare și copia Monitorului Oficial al României Partea I în care a fost publicat. (doar pentru obiectivele de patrimoniu din clasa/ grupa B)</w:t>
            </w:r>
          </w:p>
        </w:tc>
        <w:tc>
          <w:tcPr>
            <w:tcW w:w="2577" w:type="pct"/>
            <w:tcBorders>
              <w:top w:val="single" w:sz="4" w:space="0" w:color="auto"/>
              <w:left w:val="single" w:sz="4" w:space="0" w:color="auto"/>
              <w:bottom w:val="single" w:sz="4" w:space="0" w:color="auto"/>
              <w:right w:val="single" w:sz="4" w:space="0" w:color="auto"/>
            </w:tcBorders>
          </w:tcPr>
          <w:p w:rsidR="00D13FF5" w:rsidRPr="00D13FF5" w:rsidRDefault="00D13FF5" w:rsidP="00D13FF5">
            <w:pPr>
              <w:spacing w:before="120" w:after="120"/>
              <w:jc w:val="both"/>
              <w:rPr>
                <w:rFonts w:ascii="Times New Roman" w:hAnsi="Times New Roman" w:cs="Times New Roman"/>
              </w:rPr>
            </w:pPr>
          </w:p>
          <w:p w:rsidR="00D13FF5" w:rsidRPr="00D13FF5" w:rsidRDefault="00D13FF5" w:rsidP="00D13FF5">
            <w:pPr>
              <w:overflowPunct w:val="0"/>
              <w:autoSpaceDE w:val="0"/>
              <w:autoSpaceDN w:val="0"/>
              <w:adjustRightInd w:val="0"/>
              <w:spacing w:before="120" w:after="120"/>
              <w:jc w:val="both"/>
              <w:textAlignment w:val="baseline"/>
              <w:rPr>
                <w:rFonts w:ascii="Times New Roman" w:hAnsi="Times New Roman" w:cs="Times New Roman"/>
                <w:b/>
              </w:rPr>
            </w:pPr>
            <w:r w:rsidRPr="00D13FF5">
              <w:rPr>
                <w:rFonts w:ascii="Times New Roman" w:hAnsi="Times New Roman" w:cs="Times New Roman"/>
                <w:b/>
              </w:rPr>
              <w:t>Se verifică acțiunile descrise în fișa măsurii din SDL.</w:t>
            </w:r>
          </w:p>
          <w:p w:rsidR="00D13FF5" w:rsidRPr="00D13FF5" w:rsidRDefault="00D13FF5" w:rsidP="00D13FF5">
            <w:pPr>
              <w:overflowPunct w:val="0"/>
              <w:autoSpaceDE w:val="0"/>
              <w:autoSpaceDN w:val="0"/>
              <w:adjustRightInd w:val="0"/>
              <w:spacing w:before="120" w:after="120"/>
              <w:jc w:val="both"/>
              <w:textAlignment w:val="baseline"/>
              <w:rPr>
                <w:rFonts w:ascii="Times New Roman" w:hAnsi="Times New Roman" w:cs="Times New Roman"/>
                <w:b/>
              </w:rPr>
            </w:pPr>
            <w:r w:rsidRPr="00D13FF5">
              <w:rPr>
                <w:rFonts w:ascii="Times New Roman" w:hAnsi="Times New Roman" w:cs="Times New Roman"/>
                <w:b/>
              </w:rPr>
              <w:t>În cazul proiectelor care vizează investiții asupra obiectivelor de patrimoniu:</w:t>
            </w:r>
          </w:p>
          <w:p w:rsidR="00D13FF5" w:rsidRPr="00D13FF5" w:rsidRDefault="00D13FF5" w:rsidP="00D13FF5">
            <w:pPr>
              <w:spacing w:before="120" w:after="120"/>
              <w:jc w:val="both"/>
              <w:rPr>
                <w:rFonts w:ascii="Times New Roman" w:hAnsi="Times New Roman" w:cs="Times New Roman"/>
              </w:rPr>
            </w:pPr>
            <w:r w:rsidRPr="00D13FF5">
              <w:rPr>
                <w:rFonts w:ascii="Times New Roman" w:hAnsi="Times New Roman" w:cs="Times New Roman"/>
              </w:rPr>
              <w:t>Se va verifica faptul că se poate interveni asupra obiectivului propus spre finanțare care face parte din patrimoniul cultural de interes local (conform Avizului emis de către Ministerul Culturii sau, după caz, de către serviciile publice deconcentrate ale Ministerului Culturii/ Certificatului emis de INP).</w:t>
            </w:r>
          </w:p>
          <w:p w:rsidR="00D13FF5" w:rsidRPr="00D13FF5" w:rsidRDefault="00D13FF5" w:rsidP="00D13FF5">
            <w:pPr>
              <w:tabs>
                <w:tab w:val="left" w:pos="20"/>
              </w:tabs>
              <w:spacing w:before="120" w:after="120"/>
              <w:contextualSpacing/>
              <w:jc w:val="both"/>
              <w:rPr>
                <w:rFonts w:ascii="Times New Roman" w:hAnsi="Times New Roman" w:cs="Times New Roman"/>
              </w:rPr>
            </w:pPr>
            <w:r w:rsidRPr="00D13FF5">
              <w:rPr>
                <w:rFonts w:ascii="Times New Roman" w:hAnsi="Times New Roman" w:cs="Times New Roman"/>
              </w:rPr>
              <w:t>Clădirile/monumentele din patrimoniul cultural imobil de interes local de clasă (grupă)</w:t>
            </w:r>
            <w:r w:rsidRPr="00D13FF5">
              <w:rPr>
                <w:rFonts w:ascii="Times New Roman" w:hAnsi="Times New Roman" w:cs="Times New Roman"/>
                <w:i/>
              </w:rPr>
              <w:t xml:space="preserve"> </w:t>
            </w:r>
            <w:r w:rsidRPr="00D13FF5">
              <w:rPr>
                <w:rFonts w:ascii="Times New Roman" w:hAnsi="Times New Roman" w:cs="Times New Roman"/>
              </w:rPr>
              <w:t xml:space="preserve">B trebuie să se regăsească în Lista </w:t>
            </w:r>
            <w:r w:rsidRPr="00D13FF5">
              <w:rPr>
                <w:rFonts w:ascii="Times New Roman" w:hAnsi="Times New Roman" w:cs="Times New Roman"/>
              </w:rPr>
              <w:lastRenderedPageBreak/>
              <w:t>monumentelor istorice 2015 – prevăzută în Anexa nr. 1 la Ordinul MCC nr. 2.314/2004 privind aprobarea Listei monumentelor istorice, actualizată și a Listei monumentelor istorice dispărute, astfel cum a fost modificată și completată prin Ordinul Ministerului Culturii nr. 2.828/2015.</w:t>
            </w:r>
          </w:p>
          <w:p w:rsidR="00D13FF5" w:rsidRPr="00D13FF5" w:rsidRDefault="00D13FF5" w:rsidP="00D13FF5">
            <w:pPr>
              <w:spacing w:before="120" w:after="120"/>
              <w:jc w:val="both"/>
              <w:rPr>
                <w:rFonts w:ascii="Times New Roman" w:hAnsi="Times New Roman" w:cs="Times New Roman"/>
              </w:rPr>
            </w:pPr>
          </w:p>
          <w:p w:rsidR="00D13FF5" w:rsidRPr="00D13FF5" w:rsidRDefault="00D13FF5" w:rsidP="00D13FF5">
            <w:pPr>
              <w:spacing w:before="120" w:after="120"/>
              <w:jc w:val="both"/>
              <w:rPr>
                <w:rFonts w:ascii="Times New Roman" w:hAnsi="Times New Roman" w:cs="Times New Roman"/>
              </w:rPr>
            </w:pPr>
            <w:r w:rsidRPr="00D13FF5">
              <w:rPr>
                <w:rFonts w:ascii="Times New Roman" w:hAnsi="Times New Roman" w:cs="Times New Roman"/>
              </w:rPr>
              <w:t xml:space="preserve"> </w:t>
            </w:r>
          </w:p>
        </w:tc>
      </w:tr>
    </w:tbl>
    <w:p w:rsidR="00D13FF5" w:rsidRPr="00D13FF5" w:rsidRDefault="00D13FF5" w:rsidP="00D13FF5">
      <w:pPr>
        <w:tabs>
          <w:tab w:val="left" w:pos="360"/>
        </w:tabs>
        <w:spacing w:before="120" w:after="120"/>
        <w:jc w:val="both"/>
        <w:rPr>
          <w:rFonts w:ascii="Times New Roman" w:hAnsi="Times New Roman" w:cs="Times New Roman"/>
        </w:rPr>
      </w:pPr>
      <w:r w:rsidRPr="00D13FF5">
        <w:rPr>
          <w:rFonts w:ascii="Times New Roman" w:hAnsi="Times New Roman" w:cs="Times New Roman"/>
        </w:rPr>
        <w:lastRenderedPageBreak/>
        <w:t>Dacă verificarea documentelor confirmă faptul că investiția se încadrează în cel puțin unul din tipurile de sprijin prevăzute prin sub-măsură, se va bifa caseta “DA” pentru verificare. În caz contrar, expertul bifează casuţa din coloana NU şi motivează poziţia în rubrica „Observaţii”, criteriul de eligibilitate nefiind îndeplinit.</w:t>
      </w:r>
    </w:p>
    <w:p w:rsidR="00D13FF5" w:rsidRPr="00D13FF5" w:rsidRDefault="00D13FF5" w:rsidP="00184185">
      <w:pPr>
        <w:tabs>
          <w:tab w:val="left" w:pos="360"/>
        </w:tabs>
        <w:spacing w:before="120" w:after="120"/>
        <w:jc w:val="both"/>
        <w:rPr>
          <w:rFonts w:ascii="Times New Roman" w:hAnsi="Times New Roman" w:cs="Times New Roman"/>
          <w:b/>
        </w:rPr>
      </w:pPr>
      <w:r w:rsidRPr="00D13FF5">
        <w:rPr>
          <w:rFonts w:ascii="Times New Roman" w:hAnsi="Times New Roman" w:cs="Times New Roman"/>
        </w:rPr>
        <w:t>Dacă verificarea documentului confirmă faptul că Proiectul se încadrează în priorităţile propuse prin documentaţia de urbanism (PUG/PUZ/PUD/PATJ), adică este completat corect, expertul bifează căsuţa din coloana DA din fişa de verificare. În caz contrar, expertul bifează căsuţa din coloana NU şi motivează poziţia lui în rubrica „Observaţii”, criteriul de eligibilitate nefiind îndeplinit.</w:t>
      </w:r>
    </w:p>
    <w:p w:rsidR="00D13FF5" w:rsidRPr="00D13FF5" w:rsidRDefault="00D13FF5" w:rsidP="00D13FF5">
      <w:pPr>
        <w:spacing w:before="120" w:after="120"/>
        <w:jc w:val="both"/>
        <w:rPr>
          <w:rFonts w:ascii="Times New Roman" w:hAnsi="Times New Roman" w:cs="Times New Roman"/>
          <w:b/>
          <w:i/>
        </w:rPr>
      </w:pPr>
      <w:r w:rsidRPr="00D13FF5">
        <w:rPr>
          <w:rFonts w:ascii="Times New Roman" w:hAnsi="Times New Roman" w:cs="Times New Roman"/>
          <w:b/>
        </w:rPr>
        <w:t>EG3 Solicitantul trebuie să se angajeze că va asigura mentenanța investiției pe o perioadă de minimum 5 ani de la data ultimei plaţi</w:t>
      </w:r>
      <w:r w:rsidRPr="00D13FF5">
        <w:rPr>
          <w:rFonts w:ascii="Times New Roman" w:hAnsi="Times New Roman" w:cs="Times New Roman"/>
          <w:b/>
          <w:i/>
        </w:rPr>
        <w:t>.</w:t>
      </w:r>
    </w:p>
    <w:tbl>
      <w:tblPr>
        <w:tblpPr w:leftFromText="180" w:rightFromText="180" w:bottomFromText="200" w:vertAnchor="text" w:tblpXSpec="center" w:tblpY="1"/>
        <w:tblOverlap w:val="neve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97"/>
        <w:gridCol w:w="4852"/>
      </w:tblGrid>
      <w:tr w:rsidR="00D13FF5" w:rsidRPr="00D13FF5" w:rsidTr="002E2BD3">
        <w:tc>
          <w:tcPr>
            <w:tcW w:w="5497" w:type="dxa"/>
            <w:tcBorders>
              <w:top w:val="single" w:sz="4" w:space="0" w:color="auto"/>
              <w:left w:val="single" w:sz="4" w:space="0" w:color="auto"/>
              <w:bottom w:val="single" w:sz="4" w:space="0" w:color="auto"/>
              <w:right w:val="single" w:sz="4" w:space="0" w:color="auto"/>
            </w:tcBorders>
            <w:shd w:val="clear" w:color="auto" w:fill="BFBFBF"/>
            <w:hideMark/>
          </w:tcPr>
          <w:p w:rsidR="00D13FF5" w:rsidRPr="00D13FF5" w:rsidRDefault="00D13FF5" w:rsidP="00D13FF5">
            <w:pPr>
              <w:spacing w:before="120" w:after="120"/>
              <w:rPr>
                <w:rFonts w:ascii="Times New Roman" w:hAnsi="Times New Roman" w:cs="Times New Roman"/>
                <w:b/>
              </w:rPr>
            </w:pPr>
            <w:r w:rsidRPr="00D13FF5">
              <w:rPr>
                <w:rFonts w:ascii="Times New Roman" w:hAnsi="Times New Roman" w:cs="Times New Roman"/>
                <w:b/>
              </w:rPr>
              <w:t xml:space="preserve">DOCUMENTE PREZENTATE </w:t>
            </w:r>
          </w:p>
        </w:tc>
        <w:tc>
          <w:tcPr>
            <w:tcW w:w="4852" w:type="dxa"/>
            <w:tcBorders>
              <w:top w:val="single" w:sz="4" w:space="0" w:color="auto"/>
              <w:left w:val="single" w:sz="4" w:space="0" w:color="auto"/>
              <w:bottom w:val="single" w:sz="4" w:space="0" w:color="auto"/>
              <w:right w:val="single" w:sz="4" w:space="0" w:color="auto"/>
            </w:tcBorders>
            <w:shd w:val="clear" w:color="auto" w:fill="BFBFBF"/>
            <w:hideMark/>
          </w:tcPr>
          <w:p w:rsidR="00D13FF5" w:rsidRPr="00D13FF5" w:rsidRDefault="00D13FF5" w:rsidP="00D13FF5">
            <w:pPr>
              <w:spacing w:before="120" w:after="120"/>
              <w:rPr>
                <w:rFonts w:ascii="Times New Roman" w:hAnsi="Times New Roman" w:cs="Times New Roman"/>
                <w:b/>
              </w:rPr>
            </w:pPr>
            <w:r w:rsidRPr="00D13FF5">
              <w:rPr>
                <w:rFonts w:ascii="Times New Roman" w:hAnsi="Times New Roman" w:cs="Times New Roman"/>
                <w:b/>
              </w:rPr>
              <w:t>PUNCTE DE VERIFICAT ÎN CADRUL DOCUMENTELOR PREZENTATE</w:t>
            </w:r>
          </w:p>
        </w:tc>
      </w:tr>
      <w:tr w:rsidR="00D13FF5" w:rsidRPr="00D13FF5" w:rsidTr="002E2BD3">
        <w:trPr>
          <w:trHeight w:val="977"/>
        </w:trPr>
        <w:tc>
          <w:tcPr>
            <w:tcW w:w="5497" w:type="dxa"/>
            <w:tcBorders>
              <w:top w:val="single" w:sz="4" w:space="0" w:color="auto"/>
              <w:left w:val="single" w:sz="4" w:space="0" w:color="auto"/>
              <w:bottom w:val="single" w:sz="4" w:space="0" w:color="auto"/>
              <w:right w:val="single" w:sz="4" w:space="0" w:color="auto"/>
            </w:tcBorders>
          </w:tcPr>
          <w:p w:rsidR="00D13FF5" w:rsidRPr="00D13FF5" w:rsidRDefault="00D13FF5" w:rsidP="00D13FF5">
            <w:pPr>
              <w:tabs>
                <w:tab w:val="left" w:pos="0"/>
                <w:tab w:val="left" w:pos="342"/>
                <w:tab w:val="center" w:pos="4680"/>
                <w:tab w:val="right" w:pos="9360"/>
              </w:tabs>
              <w:spacing w:before="120" w:after="120"/>
              <w:jc w:val="both"/>
              <w:rPr>
                <w:rFonts w:ascii="Times New Roman" w:hAnsi="Times New Roman" w:cs="Times New Roman"/>
                <w:b/>
              </w:rPr>
            </w:pPr>
            <w:r w:rsidRPr="00D13FF5">
              <w:rPr>
                <w:rFonts w:ascii="Times New Roman" w:hAnsi="Times New Roman" w:cs="Times New Roman"/>
                <w:b/>
              </w:rPr>
              <w:t>Documente verificate</w:t>
            </w:r>
          </w:p>
          <w:p w:rsidR="00D13FF5" w:rsidRPr="00D13FF5" w:rsidRDefault="00D13FF5" w:rsidP="00D13FF5">
            <w:pPr>
              <w:tabs>
                <w:tab w:val="left" w:pos="0"/>
                <w:tab w:val="left" w:pos="342"/>
                <w:tab w:val="center" w:pos="4680"/>
                <w:tab w:val="right" w:pos="9360"/>
              </w:tabs>
              <w:spacing w:before="120" w:after="120"/>
              <w:jc w:val="both"/>
              <w:rPr>
                <w:rFonts w:ascii="Times New Roman" w:hAnsi="Times New Roman" w:cs="Times New Roman"/>
              </w:rPr>
            </w:pPr>
            <w:r w:rsidRPr="00D13FF5">
              <w:rPr>
                <w:rFonts w:ascii="Times New Roman" w:hAnsi="Times New Roman" w:cs="Times New Roman"/>
              </w:rPr>
              <w:t>Hotărârea Consiliului  Local (Hotărârile Consiliilor locale  în cazul ADI) și/ sau Hotărârea Adunării Generale a ONG/ document echivalent specific fiecărei categorii de solicitant (de ex., Hotărârea Adunării Parohiale în cazul Unităților de cult)</w:t>
            </w:r>
          </w:p>
          <w:p w:rsidR="00D13FF5" w:rsidRPr="00D13FF5" w:rsidRDefault="00D13FF5" w:rsidP="00D13FF5">
            <w:pPr>
              <w:tabs>
                <w:tab w:val="left" w:pos="0"/>
                <w:tab w:val="left" w:pos="342"/>
              </w:tabs>
              <w:spacing w:before="120" w:after="120"/>
              <w:jc w:val="both"/>
              <w:rPr>
                <w:rFonts w:ascii="Times New Roman" w:hAnsi="Times New Roman" w:cs="Times New Roman"/>
              </w:rPr>
            </w:pPr>
          </w:p>
          <w:p w:rsidR="00D13FF5" w:rsidRPr="00D13FF5" w:rsidRDefault="00D13FF5" w:rsidP="00D13FF5">
            <w:pPr>
              <w:tabs>
                <w:tab w:val="left" w:pos="0"/>
                <w:tab w:val="left" w:pos="342"/>
              </w:tabs>
              <w:spacing w:before="120" w:after="120"/>
              <w:jc w:val="both"/>
              <w:rPr>
                <w:rFonts w:ascii="Times New Roman" w:hAnsi="Times New Roman" w:cs="Times New Roman"/>
              </w:rPr>
            </w:pPr>
          </w:p>
          <w:p w:rsidR="00D13FF5" w:rsidRPr="00D13FF5" w:rsidRDefault="00D13FF5" w:rsidP="00D13FF5">
            <w:pPr>
              <w:tabs>
                <w:tab w:val="left" w:pos="0"/>
                <w:tab w:val="left" w:pos="342"/>
              </w:tabs>
              <w:spacing w:before="120" w:after="120"/>
              <w:jc w:val="both"/>
              <w:rPr>
                <w:rFonts w:ascii="Times New Roman" w:hAnsi="Times New Roman" w:cs="Times New Roman"/>
              </w:rPr>
            </w:pPr>
          </w:p>
        </w:tc>
        <w:tc>
          <w:tcPr>
            <w:tcW w:w="4852" w:type="dxa"/>
            <w:tcBorders>
              <w:top w:val="single" w:sz="4" w:space="0" w:color="auto"/>
              <w:left w:val="single" w:sz="4" w:space="0" w:color="auto"/>
              <w:bottom w:val="single" w:sz="4" w:space="0" w:color="auto"/>
              <w:right w:val="single" w:sz="4" w:space="0" w:color="auto"/>
            </w:tcBorders>
          </w:tcPr>
          <w:p w:rsidR="00D13FF5" w:rsidRPr="00D13FF5" w:rsidRDefault="00D13FF5" w:rsidP="00D13FF5">
            <w:pPr>
              <w:spacing w:before="120" w:after="120"/>
              <w:jc w:val="both"/>
              <w:rPr>
                <w:rFonts w:ascii="Times New Roman" w:hAnsi="Times New Roman" w:cs="Times New Roman"/>
              </w:rPr>
            </w:pPr>
            <w:r w:rsidRPr="00D13FF5">
              <w:rPr>
                <w:rFonts w:ascii="Times New Roman" w:hAnsi="Times New Roman" w:cs="Times New Roman"/>
              </w:rPr>
              <w:t>Expertul verifică Hotărârile, cu referire la următoarele puncte (obligatorii):</w:t>
            </w:r>
          </w:p>
          <w:p w:rsidR="00D13FF5" w:rsidRPr="00D13FF5" w:rsidRDefault="00D13FF5" w:rsidP="00D13FF5">
            <w:pPr>
              <w:numPr>
                <w:ilvl w:val="0"/>
                <w:numId w:val="28"/>
              </w:numPr>
              <w:autoSpaceDE w:val="0"/>
              <w:autoSpaceDN w:val="0"/>
              <w:adjustRightInd w:val="0"/>
              <w:spacing w:before="120" w:after="120" w:line="276" w:lineRule="auto"/>
              <w:ind w:left="540"/>
              <w:rPr>
                <w:rFonts w:ascii="Times New Roman" w:hAnsi="Times New Roman" w:cs="Times New Roman"/>
              </w:rPr>
            </w:pPr>
            <w:r w:rsidRPr="00D13FF5">
              <w:rPr>
                <w:rFonts w:ascii="Times New Roman" w:hAnsi="Times New Roman" w:cs="Times New Roman"/>
              </w:rPr>
              <w:t>necesitatea, oportunitatea și potențialul economic al investiţiei;</w:t>
            </w:r>
          </w:p>
          <w:p w:rsidR="00D13FF5" w:rsidRPr="00D13FF5" w:rsidRDefault="00D13FF5" w:rsidP="00D13FF5">
            <w:pPr>
              <w:numPr>
                <w:ilvl w:val="0"/>
                <w:numId w:val="28"/>
              </w:numPr>
              <w:autoSpaceDE w:val="0"/>
              <w:autoSpaceDN w:val="0"/>
              <w:adjustRightInd w:val="0"/>
              <w:spacing w:before="120" w:after="120" w:line="276" w:lineRule="auto"/>
              <w:ind w:left="540"/>
              <w:rPr>
                <w:rFonts w:ascii="Times New Roman" w:hAnsi="Times New Roman" w:cs="Times New Roman"/>
              </w:rPr>
            </w:pPr>
            <w:r w:rsidRPr="00D13FF5">
              <w:rPr>
                <w:rFonts w:ascii="Times New Roman" w:hAnsi="Times New Roman" w:cs="Times New Roman"/>
              </w:rPr>
              <w:t>lucrările vor fi prevăzute în bugetul/ ele local/ e sau proprii pentru perioada de realizare a investiţiei;</w:t>
            </w:r>
          </w:p>
          <w:p w:rsidR="00D13FF5" w:rsidRPr="00D13FF5" w:rsidRDefault="00D13FF5" w:rsidP="00D13FF5">
            <w:pPr>
              <w:numPr>
                <w:ilvl w:val="0"/>
                <w:numId w:val="28"/>
              </w:numPr>
              <w:autoSpaceDE w:val="0"/>
              <w:autoSpaceDN w:val="0"/>
              <w:adjustRightInd w:val="0"/>
              <w:spacing w:before="120" w:after="120" w:line="276" w:lineRule="auto"/>
              <w:ind w:left="540"/>
              <w:rPr>
                <w:rFonts w:ascii="Times New Roman" w:hAnsi="Times New Roman" w:cs="Times New Roman"/>
              </w:rPr>
            </w:pPr>
            <w:r w:rsidRPr="00D13FF5">
              <w:rPr>
                <w:rFonts w:ascii="Times New Roman" w:hAnsi="Times New Roman" w:cs="Times New Roman"/>
              </w:rPr>
              <w:t>angajamentul de a asigura mentenanța investitiei, pe o perioadă de minimum 5 ani, de la data ultimei plăți;</w:t>
            </w:r>
            <w:r w:rsidRPr="00D13FF5">
              <w:rPr>
                <w:rFonts w:ascii="Times New Roman" w:hAnsi="Times New Roman" w:cs="Times New Roman"/>
                <w:color w:val="000000"/>
              </w:rPr>
              <w:t xml:space="preserve"> </w:t>
            </w:r>
          </w:p>
          <w:p w:rsidR="00D13FF5" w:rsidRPr="00D13FF5" w:rsidRDefault="00D13FF5" w:rsidP="00D13FF5">
            <w:pPr>
              <w:numPr>
                <w:ilvl w:val="0"/>
                <w:numId w:val="28"/>
              </w:numPr>
              <w:autoSpaceDE w:val="0"/>
              <w:autoSpaceDN w:val="0"/>
              <w:adjustRightInd w:val="0"/>
              <w:spacing w:before="120" w:after="120" w:line="276" w:lineRule="auto"/>
              <w:ind w:left="540"/>
              <w:rPr>
                <w:rFonts w:ascii="Times New Roman" w:hAnsi="Times New Roman" w:cs="Times New Roman"/>
              </w:rPr>
            </w:pPr>
            <w:r w:rsidRPr="00D13FF5">
              <w:rPr>
                <w:rFonts w:ascii="Times New Roman" w:hAnsi="Times New Roman" w:cs="Times New Roman"/>
                <w:color w:val="000000"/>
              </w:rPr>
              <w:t>caracteristici tehnice ale investiției/investițiilor propuse (lungimi, arii, volume, capacităţi etc.);</w:t>
            </w:r>
          </w:p>
          <w:p w:rsidR="00D13FF5" w:rsidRPr="00D13FF5" w:rsidRDefault="00D13FF5" w:rsidP="00D13FF5">
            <w:pPr>
              <w:numPr>
                <w:ilvl w:val="0"/>
                <w:numId w:val="28"/>
              </w:numPr>
              <w:autoSpaceDE w:val="0"/>
              <w:autoSpaceDN w:val="0"/>
              <w:adjustRightInd w:val="0"/>
              <w:spacing w:before="120" w:after="120" w:line="276" w:lineRule="auto"/>
              <w:ind w:left="540"/>
              <w:rPr>
                <w:rFonts w:ascii="Times New Roman" w:hAnsi="Times New Roman" w:cs="Times New Roman"/>
              </w:rPr>
            </w:pPr>
            <w:r w:rsidRPr="00D13FF5">
              <w:rPr>
                <w:rFonts w:ascii="Times New Roman" w:hAnsi="Times New Roman" w:cs="Times New Roman"/>
                <w:color w:val="000000"/>
              </w:rPr>
              <w:t>nominalizarea şi delegarea reprezentantului legal al solicitantului pentru relaţia cu AFIR în derularea proiectului.</w:t>
            </w:r>
          </w:p>
          <w:p w:rsidR="00D13FF5" w:rsidRPr="00D13FF5" w:rsidRDefault="00D13FF5" w:rsidP="00D13FF5">
            <w:pPr>
              <w:spacing w:before="120" w:after="120"/>
              <w:jc w:val="both"/>
              <w:rPr>
                <w:rFonts w:ascii="Times New Roman" w:hAnsi="Times New Roman" w:cs="Times New Roman"/>
              </w:rPr>
            </w:pPr>
          </w:p>
        </w:tc>
      </w:tr>
    </w:tbl>
    <w:p w:rsidR="00D13FF5" w:rsidRPr="00D13FF5" w:rsidRDefault="00D13FF5" w:rsidP="00D13FF5">
      <w:pPr>
        <w:spacing w:before="120" w:after="120"/>
        <w:jc w:val="both"/>
        <w:rPr>
          <w:rFonts w:ascii="Times New Roman" w:hAnsi="Times New Roman" w:cs="Times New Roman"/>
        </w:rPr>
      </w:pPr>
      <w:r w:rsidRPr="00D13FF5">
        <w:rPr>
          <w:rFonts w:ascii="Times New Roman" w:hAnsi="Times New Roman" w:cs="Times New Roman"/>
        </w:rPr>
        <w:t>Dacă verificarea documentelor confirmă faptul că proiectul are Hotărârea Consiliului Local/ Hotărârile Consiliilor Locale sau Actul/ Hotărârea organului de decizie sau Declarația pe propria răspundere a solicitantului privind asigurarea sustenabilității investiției, cu punctele obligatorii menționate pentru realizarea investiţiei, expertul bifează căsuţa din coloana DA din fişa de verificare. În caz contrar, expertul bifează căsuţa din coloana NU şi motivează poziţia lui în rubrica „Observaţii” din fişa de evaluare generală a proiectului, criteriul de eligibilitate nefiind îndeplinit.</w:t>
      </w:r>
    </w:p>
    <w:p w:rsidR="00D13FF5" w:rsidRPr="00D13FF5" w:rsidRDefault="00D13FF5" w:rsidP="00D13FF5">
      <w:pPr>
        <w:spacing w:before="120" w:after="120"/>
        <w:jc w:val="both"/>
        <w:rPr>
          <w:rFonts w:ascii="Times New Roman" w:hAnsi="Times New Roman" w:cs="Times New Roman"/>
          <w:b/>
        </w:rPr>
      </w:pPr>
    </w:p>
    <w:p w:rsidR="00D13FF5" w:rsidRPr="00D13FF5" w:rsidRDefault="00D13FF5" w:rsidP="00D13FF5">
      <w:pPr>
        <w:spacing w:before="120" w:after="120"/>
        <w:jc w:val="both"/>
        <w:rPr>
          <w:rFonts w:ascii="Times New Roman" w:hAnsi="Times New Roman" w:cs="Times New Roman"/>
          <w:b/>
        </w:rPr>
      </w:pPr>
      <w:r w:rsidRPr="00D13FF5">
        <w:rPr>
          <w:rFonts w:ascii="Times New Roman" w:hAnsi="Times New Roman" w:cs="Times New Roman"/>
          <w:b/>
        </w:rPr>
        <w:lastRenderedPageBreak/>
        <w:t>EG4 Investiția trebuie să demonstreze necesitatea, oportunitatea și potențialul economic al acesteia</w:t>
      </w:r>
    </w:p>
    <w:tbl>
      <w:tblPr>
        <w:tblpPr w:leftFromText="180" w:rightFromText="180" w:bottomFromText="200" w:vertAnchor="text" w:tblpXSpec="center" w:tblpY="1"/>
        <w:tblOverlap w:val="neve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97"/>
        <w:gridCol w:w="4854"/>
      </w:tblGrid>
      <w:tr w:rsidR="00D13FF5" w:rsidRPr="00D13FF5" w:rsidTr="002E2BD3">
        <w:tc>
          <w:tcPr>
            <w:tcW w:w="4997" w:type="dxa"/>
            <w:tcBorders>
              <w:top w:val="single" w:sz="4" w:space="0" w:color="auto"/>
              <w:left w:val="single" w:sz="4" w:space="0" w:color="auto"/>
              <w:bottom w:val="single" w:sz="4" w:space="0" w:color="auto"/>
              <w:right w:val="single" w:sz="4" w:space="0" w:color="auto"/>
            </w:tcBorders>
            <w:shd w:val="clear" w:color="auto" w:fill="BFBFBF"/>
            <w:hideMark/>
          </w:tcPr>
          <w:p w:rsidR="00D13FF5" w:rsidRPr="00D13FF5" w:rsidRDefault="00D13FF5" w:rsidP="00D13FF5">
            <w:pPr>
              <w:spacing w:before="120" w:after="120"/>
              <w:rPr>
                <w:rFonts w:ascii="Times New Roman" w:hAnsi="Times New Roman" w:cs="Times New Roman"/>
                <w:b/>
              </w:rPr>
            </w:pPr>
            <w:r w:rsidRPr="00D13FF5">
              <w:rPr>
                <w:rFonts w:ascii="Times New Roman" w:hAnsi="Times New Roman" w:cs="Times New Roman"/>
                <w:b/>
              </w:rPr>
              <w:t xml:space="preserve">DOCUMENTE PREZENTATE </w:t>
            </w:r>
          </w:p>
        </w:tc>
        <w:tc>
          <w:tcPr>
            <w:tcW w:w="4854" w:type="dxa"/>
            <w:tcBorders>
              <w:top w:val="single" w:sz="4" w:space="0" w:color="auto"/>
              <w:left w:val="single" w:sz="4" w:space="0" w:color="auto"/>
              <w:bottom w:val="single" w:sz="4" w:space="0" w:color="auto"/>
              <w:right w:val="single" w:sz="4" w:space="0" w:color="auto"/>
            </w:tcBorders>
            <w:shd w:val="clear" w:color="auto" w:fill="BFBFBF"/>
            <w:hideMark/>
          </w:tcPr>
          <w:p w:rsidR="00D13FF5" w:rsidRPr="00D13FF5" w:rsidRDefault="00D13FF5" w:rsidP="00D13FF5">
            <w:pPr>
              <w:spacing w:before="120" w:after="120"/>
              <w:rPr>
                <w:rFonts w:ascii="Times New Roman" w:hAnsi="Times New Roman" w:cs="Times New Roman"/>
                <w:b/>
              </w:rPr>
            </w:pPr>
            <w:r w:rsidRPr="00D13FF5">
              <w:rPr>
                <w:rFonts w:ascii="Times New Roman" w:hAnsi="Times New Roman" w:cs="Times New Roman"/>
                <w:b/>
              </w:rPr>
              <w:t>PUNCTE DE VERIFICAT ÎN CADRUL DOCUMENTELOR PREZENTATE</w:t>
            </w:r>
          </w:p>
        </w:tc>
      </w:tr>
      <w:tr w:rsidR="00D13FF5" w:rsidRPr="00D13FF5" w:rsidTr="002E2BD3">
        <w:trPr>
          <w:trHeight w:val="3671"/>
        </w:trPr>
        <w:tc>
          <w:tcPr>
            <w:tcW w:w="4997" w:type="dxa"/>
            <w:tcBorders>
              <w:top w:val="single" w:sz="4" w:space="0" w:color="auto"/>
              <w:left w:val="single" w:sz="4" w:space="0" w:color="auto"/>
              <w:bottom w:val="single" w:sz="4" w:space="0" w:color="auto"/>
              <w:right w:val="single" w:sz="4" w:space="0" w:color="auto"/>
            </w:tcBorders>
          </w:tcPr>
          <w:p w:rsidR="00D13FF5" w:rsidRPr="00D13FF5" w:rsidRDefault="00D13FF5" w:rsidP="00D13FF5">
            <w:pPr>
              <w:tabs>
                <w:tab w:val="left" w:pos="0"/>
                <w:tab w:val="left" w:pos="342"/>
                <w:tab w:val="center" w:pos="4680"/>
                <w:tab w:val="right" w:pos="9360"/>
              </w:tabs>
              <w:spacing w:before="120" w:after="120"/>
              <w:jc w:val="both"/>
              <w:rPr>
                <w:rFonts w:ascii="Times New Roman" w:hAnsi="Times New Roman" w:cs="Times New Roman"/>
                <w:b/>
              </w:rPr>
            </w:pPr>
            <w:r w:rsidRPr="00D13FF5">
              <w:rPr>
                <w:rFonts w:ascii="Times New Roman" w:hAnsi="Times New Roman" w:cs="Times New Roman"/>
                <w:b/>
              </w:rPr>
              <w:t>Documente verificate</w:t>
            </w:r>
          </w:p>
          <w:p w:rsidR="00D13FF5" w:rsidRPr="00D13FF5" w:rsidRDefault="00D13FF5" w:rsidP="00D13FF5">
            <w:pPr>
              <w:tabs>
                <w:tab w:val="left" w:pos="0"/>
                <w:tab w:val="left" w:pos="342"/>
                <w:tab w:val="center" w:pos="4680"/>
                <w:tab w:val="right" w:pos="9360"/>
              </w:tabs>
              <w:spacing w:before="120" w:after="120"/>
              <w:jc w:val="both"/>
              <w:rPr>
                <w:rFonts w:ascii="Times New Roman" w:hAnsi="Times New Roman" w:cs="Times New Roman"/>
              </w:rPr>
            </w:pPr>
            <w:r w:rsidRPr="00D13FF5">
              <w:rPr>
                <w:rFonts w:ascii="Times New Roman" w:hAnsi="Times New Roman" w:cs="Times New Roman"/>
              </w:rPr>
              <w:t>Hotărârea Consiliului  Local (Hotărârile Consiliilor locale  în cazul ADI) și/ sau Hotărârea Adunării Generale a ONG/ document echivalent specific fiecărei categorii de solicitant (de ex., Hotărârea Adunării Parohiale, în cazul Unităților de cult)</w:t>
            </w:r>
          </w:p>
          <w:p w:rsidR="00D13FF5" w:rsidRPr="00D13FF5" w:rsidRDefault="00D13FF5" w:rsidP="00D13FF5">
            <w:pPr>
              <w:tabs>
                <w:tab w:val="left" w:pos="0"/>
                <w:tab w:val="left" w:pos="342"/>
              </w:tabs>
              <w:spacing w:before="120" w:after="120"/>
              <w:jc w:val="both"/>
              <w:rPr>
                <w:rFonts w:ascii="Times New Roman" w:hAnsi="Times New Roman" w:cs="Times New Roman"/>
              </w:rPr>
            </w:pPr>
          </w:p>
          <w:p w:rsidR="00D13FF5" w:rsidRPr="00D13FF5" w:rsidRDefault="00D13FF5" w:rsidP="00D13FF5">
            <w:pPr>
              <w:overflowPunct w:val="0"/>
              <w:autoSpaceDE w:val="0"/>
              <w:autoSpaceDN w:val="0"/>
              <w:adjustRightInd w:val="0"/>
              <w:spacing w:before="120" w:after="120"/>
              <w:jc w:val="both"/>
              <w:textAlignment w:val="baseline"/>
              <w:rPr>
                <w:rFonts w:ascii="Times New Roman" w:hAnsi="Times New Roman" w:cs="Times New Roman"/>
              </w:rPr>
            </w:pPr>
          </w:p>
        </w:tc>
        <w:tc>
          <w:tcPr>
            <w:tcW w:w="4854" w:type="dxa"/>
            <w:tcBorders>
              <w:top w:val="single" w:sz="4" w:space="0" w:color="auto"/>
              <w:left w:val="single" w:sz="4" w:space="0" w:color="auto"/>
              <w:bottom w:val="single" w:sz="4" w:space="0" w:color="auto"/>
              <w:right w:val="single" w:sz="4" w:space="0" w:color="auto"/>
            </w:tcBorders>
            <w:hideMark/>
          </w:tcPr>
          <w:p w:rsidR="00D13FF5" w:rsidRPr="00D13FF5" w:rsidRDefault="00D13FF5" w:rsidP="00D13FF5">
            <w:pPr>
              <w:spacing w:before="120" w:after="120"/>
              <w:ind w:left="360" w:hanging="360"/>
              <w:jc w:val="both"/>
              <w:rPr>
                <w:rFonts w:ascii="Times New Roman" w:hAnsi="Times New Roman" w:cs="Times New Roman"/>
              </w:rPr>
            </w:pPr>
            <w:r w:rsidRPr="00D13FF5">
              <w:rPr>
                <w:rFonts w:ascii="Times New Roman" w:hAnsi="Times New Roman" w:cs="Times New Roman"/>
              </w:rPr>
              <w:t>Expertul verifică Hotărârile, cu referire la următoarele puncte (obligatorii):</w:t>
            </w:r>
          </w:p>
          <w:p w:rsidR="00D13FF5" w:rsidRPr="00D13FF5" w:rsidRDefault="00D13FF5" w:rsidP="00D13FF5">
            <w:pPr>
              <w:numPr>
                <w:ilvl w:val="0"/>
                <w:numId w:val="28"/>
              </w:numPr>
              <w:autoSpaceDE w:val="0"/>
              <w:autoSpaceDN w:val="0"/>
              <w:adjustRightInd w:val="0"/>
              <w:spacing w:before="120" w:after="120" w:line="276" w:lineRule="auto"/>
              <w:ind w:left="360"/>
              <w:rPr>
                <w:rFonts w:ascii="Times New Roman" w:hAnsi="Times New Roman" w:cs="Times New Roman"/>
              </w:rPr>
            </w:pPr>
            <w:r w:rsidRPr="00D13FF5">
              <w:rPr>
                <w:rFonts w:ascii="Times New Roman" w:hAnsi="Times New Roman" w:cs="Times New Roman"/>
              </w:rPr>
              <w:t>necesitatea, oportunitatea și potențialul economic al investiţiei;</w:t>
            </w:r>
          </w:p>
          <w:p w:rsidR="00D13FF5" w:rsidRPr="00D13FF5" w:rsidRDefault="00D13FF5" w:rsidP="00D13FF5">
            <w:pPr>
              <w:numPr>
                <w:ilvl w:val="0"/>
                <w:numId w:val="28"/>
              </w:numPr>
              <w:autoSpaceDE w:val="0"/>
              <w:autoSpaceDN w:val="0"/>
              <w:adjustRightInd w:val="0"/>
              <w:spacing w:before="120" w:after="120" w:line="276" w:lineRule="auto"/>
              <w:ind w:left="360"/>
              <w:rPr>
                <w:rFonts w:ascii="Times New Roman" w:hAnsi="Times New Roman" w:cs="Times New Roman"/>
              </w:rPr>
            </w:pPr>
            <w:r w:rsidRPr="00D13FF5">
              <w:rPr>
                <w:rFonts w:ascii="Times New Roman" w:hAnsi="Times New Roman" w:cs="Times New Roman"/>
              </w:rPr>
              <w:t>lucrările vor fi prevăzute în bugetul/ ele local/ e sau proprii pentru perioada de realizare a investiţiei;</w:t>
            </w:r>
          </w:p>
          <w:p w:rsidR="00D13FF5" w:rsidRPr="00D13FF5" w:rsidRDefault="00D13FF5" w:rsidP="00D13FF5">
            <w:pPr>
              <w:numPr>
                <w:ilvl w:val="0"/>
                <w:numId w:val="28"/>
              </w:numPr>
              <w:autoSpaceDE w:val="0"/>
              <w:autoSpaceDN w:val="0"/>
              <w:adjustRightInd w:val="0"/>
              <w:spacing w:before="120" w:after="120" w:line="276" w:lineRule="auto"/>
              <w:ind w:left="360"/>
              <w:rPr>
                <w:rFonts w:ascii="Times New Roman" w:hAnsi="Times New Roman" w:cs="Times New Roman"/>
              </w:rPr>
            </w:pPr>
            <w:r w:rsidRPr="00D13FF5">
              <w:rPr>
                <w:rFonts w:ascii="Times New Roman" w:hAnsi="Times New Roman" w:cs="Times New Roman"/>
              </w:rPr>
              <w:t>angajamentul de a asigura mentenanța investitiei, pe o perioadă de minimum 5 ani, de la data ultimei plăți;</w:t>
            </w:r>
            <w:r w:rsidRPr="00D13FF5">
              <w:rPr>
                <w:rFonts w:ascii="Times New Roman" w:hAnsi="Times New Roman" w:cs="Times New Roman"/>
                <w:color w:val="000000"/>
              </w:rPr>
              <w:t xml:space="preserve"> </w:t>
            </w:r>
          </w:p>
          <w:p w:rsidR="00D13FF5" w:rsidRPr="00D13FF5" w:rsidRDefault="00D13FF5" w:rsidP="00D13FF5">
            <w:pPr>
              <w:numPr>
                <w:ilvl w:val="0"/>
                <w:numId w:val="28"/>
              </w:numPr>
              <w:autoSpaceDE w:val="0"/>
              <w:autoSpaceDN w:val="0"/>
              <w:adjustRightInd w:val="0"/>
              <w:spacing w:before="120" w:after="120" w:line="276" w:lineRule="auto"/>
              <w:ind w:left="360"/>
              <w:rPr>
                <w:rFonts w:ascii="Times New Roman" w:hAnsi="Times New Roman" w:cs="Times New Roman"/>
              </w:rPr>
            </w:pPr>
            <w:r w:rsidRPr="00D13FF5">
              <w:rPr>
                <w:rFonts w:ascii="Times New Roman" w:hAnsi="Times New Roman" w:cs="Times New Roman"/>
                <w:color w:val="000000"/>
              </w:rPr>
              <w:t>caracteristici tehnice ale investiției/investițiilor propuse (lungimi, arii, volume, capacităţi etc.);</w:t>
            </w:r>
          </w:p>
          <w:p w:rsidR="00D13FF5" w:rsidRPr="00D13FF5" w:rsidRDefault="00D13FF5" w:rsidP="00D13FF5">
            <w:pPr>
              <w:numPr>
                <w:ilvl w:val="0"/>
                <w:numId w:val="28"/>
              </w:numPr>
              <w:autoSpaceDE w:val="0"/>
              <w:autoSpaceDN w:val="0"/>
              <w:adjustRightInd w:val="0"/>
              <w:spacing w:before="120" w:after="120" w:line="276" w:lineRule="auto"/>
              <w:ind w:left="360"/>
              <w:rPr>
                <w:rFonts w:ascii="Times New Roman" w:hAnsi="Times New Roman" w:cs="Times New Roman"/>
              </w:rPr>
            </w:pPr>
            <w:r w:rsidRPr="00D13FF5">
              <w:rPr>
                <w:rFonts w:ascii="Times New Roman" w:hAnsi="Times New Roman" w:cs="Times New Roman"/>
                <w:color w:val="000000"/>
              </w:rPr>
              <w:t>nominalizarea şi delegarea reprezentantului legal al solicitantului pentru relaţia cu AFIR în derularea proiectului</w:t>
            </w:r>
          </w:p>
        </w:tc>
      </w:tr>
    </w:tbl>
    <w:p w:rsidR="00F152E6" w:rsidRPr="00CD36B4" w:rsidRDefault="00F152E6" w:rsidP="00F152E6">
      <w:pPr>
        <w:widowControl w:val="0"/>
        <w:tabs>
          <w:tab w:val="left" w:pos="800"/>
        </w:tabs>
        <w:autoSpaceDE w:val="0"/>
        <w:autoSpaceDN w:val="0"/>
        <w:adjustRightInd w:val="0"/>
        <w:spacing w:before="120" w:after="120"/>
        <w:jc w:val="both"/>
        <w:rPr>
          <w:rFonts w:ascii="Times New Roman" w:hAnsi="Times New Roman" w:cs="Times New Roman"/>
          <w:b/>
          <w:u w:val="single"/>
        </w:rPr>
      </w:pPr>
      <w:r w:rsidRPr="00CD36B4">
        <w:rPr>
          <w:rFonts w:ascii="Times New Roman" w:hAnsi="Times New Roman" w:cs="Times New Roman"/>
          <w:b/>
        </w:rPr>
        <w:t>EG</w:t>
      </w:r>
      <w:r>
        <w:rPr>
          <w:rFonts w:ascii="Times New Roman" w:hAnsi="Times New Roman" w:cs="Times New Roman"/>
          <w:b/>
        </w:rPr>
        <w:t>5</w:t>
      </w:r>
      <w:r w:rsidRPr="00CD36B4">
        <w:rPr>
          <w:rFonts w:ascii="Times New Roman" w:hAnsi="Times New Roman" w:cs="Times New Roman"/>
          <w:b/>
        </w:rPr>
        <w:t xml:space="preserve"> Solicitantul investiţiilor trebuie să facă dovada proprietății terenului/ administrării în cazul domeniului public al statului  </w:t>
      </w:r>
    </w:p>
    <w:tbl>
      <w:tblPr>
        <w:tblpPr w:leftFromText="180" w:rightFromText="180" w:vertAnchor="text" w:horzAnchor="margin" w:tblpXSpec="center" w:tblpY="7"/>
        <w:tblW w:w="47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94"/>
        <w:gridCol w:w="5642"/>
      </w:tblGrid>
      <w:tr w:rsidR="00F152E6" w:rsidRPr="00CD36B4" w:rsidTr="00F152E6">
        <w:tc>
          <w:tcPr>
            <w:tcW w:w="2217" w:type="pct"/>
            <w:shd w:val="clear" w:color="auto" w:fill="C0C0C0"/>
          </w:tcPr>
          <w:p w:rsidR="00F152E6" w:rsidRPr="00CD36B4" w:rsidRDefault="00F152E6" w:rsidP="006E31E9">
            <w:pPr>
              <w:spacing w:after="200" w:line="276" w:lineRule="auto"/>
              <w:rPr>
                <w:rFonts w:ascii="Times New Roman" w:hAnsi="Times New Roman" w:cs="Times New Roman"/>
                <w:b/>
                <w:bCs/>
              </w:rPr>
            </w:pPr>
            <w:r w:rsidRPr="00CD36B4">
              <w:rPr>
                <w:rFonts w:ascii="Times New Roman" w:hAnsi="Times New Roman" w:cs="Times New Roman"/>
                <w:b/>
                <w:bCs/>
              </w:rPr>
              <w:t xml:space="preserve">DOCUMENTE PREZENTATE </w:t>
            </w:r>
          </w:p>
        </w:tc>
        <w:tc>
          <w:tcPr>
            <w:tcW w:w="2783" w:type="pct"/>
            <w:shd w:val="clear" w:color="auto" w:fill="C0C0C0"/>
          </w:tcPr>
          <w:p w:rsidR="00F152E6" w:rsidRPr="00CD36B4" w:rsidRDefault="00F152E6" w:rsidP="006E31E9">
            <w:pPr>
              <w:spacing w:after="200" w:line="276" w:lineRule="auto"/>
              <w:rPr>
                <w:rFonts w:ascii="Times New Roman" w:hAnsi="Times New Roman" w:cs="Times New Roman"/>
                <w:b/>
                <w:lang w:eastAsia="fr-FR"/>
              </w:rPr>
            </w:pPr>
            <w:r w:rsidRPr="00CD36B4">
              <w:rPr>
                <w:rFonts w:ascii="Times New Roman" w:hAnsi="Times New Roman" w:cs="Times New Roman"/>
                <w:b/>
                <w:lang w:eastAsia="fr-FR"/>
              </w:rPr>
              <w:t>PUNCTE DE VERIFICAT ÎN CADRUL DOCUMENTELOR PREZENTATE</w:t>
            </w:r>
          </w:p>
        </w:tc>
      </w:tr>
      <w:tr w:rsidR="00F152E6" w:rsidRPr="00CD36B4" w:rsidTr="00F152E6">
        <w:tc>
          <w:tcPr>
            <w:tcW w:w="2217" w:type="pct"/>
          </w:tcPr>
          <w:p w:rsidR="00F152E6" w:rsidRPr="00CD36B4" w:rsidRDefault="00F152E6" w:rsidP="006E31E9">
            <w:pPr>
              <w:widowControl w:val="0"/>
              <w:tabs>
                <w:tab w:val="left" w:pos="800"/>
              </w:tabs>
              <w:autoSpaceDE w:val="0"/>
              <w:autoSpaceDN w:val="0"/>
              <w:adjustRightInd w:val="0"/>
              <w:ind w:right="73"/>
              <w:jc w:val="both"/>
              <w:rPr>
                <w:rFonts w:ascii="Times New Roman" w:hAnsi="Times New Roman" w:cs="Times New Roman"/>
                <w:b/>
                <w:color w:val="000000"/>
              </w:rPr>
            </w:pPr>
            <w:r w:rsidRPr="00CD36B4">
              <w:rPr>
                <w:rFonts w:ascii="Times New Roman" w:hAnsi="Times New Roman" w:cs="Times New Roman"/>
                <w:b/>
                <w:color w:val="000000"/>
              </w:rPr>
              <w:t>Pentru infrastructura socială, educațională, obiective de patrimoniu:</w:t>
            </w:r>
          </w:p>
          <w:p w:rsidR="00F152E6" w:rsidRPr="00CD36B4" w:rsidRDefault="00F152E6" w:rsidP="006E31E9">
            <w:pPr>
              <w:jc w:val="both"/>
              <w:rPr>
                <w:rFonts w:ascii="Times New Roman" w:eastAsia="Times New Roman" w:hAnsi="Times New Roman" w:cs="Times New Roman"/>
                <w:lang w:eastAsia="fr-FR"/>
              </w:rPr>
            </w:pPr>
            <w:r w:rsidRPr="00CD36B4">
              <w:rPr>
                <w:rFonts w:ascii="Times New Roman" w:eastAsia="Times New Roman" w:hAnsi="Times New Roman" w:cs="Times New Roman"/>
                <w:lang w:eastAsia="fr-FR"/>
              </w:rPr>
              <w:t>Studiul de Fezabilitate/Documentatia de avizare pentru Lucrari de Interventii</w:t>
            </w:r>
          </w:p>
          <w:p w:rsidR="00F152E6" w:rsidRPr="00CD36B4" w:rsidRDefault="00F152E6" w:rsidP="006E31E9">
            <w:pPr>
              <w:jc w:val="both"/>
              <w:rPr>
                <w:rFonts w:ascii="Times New Roman" w:eastAsia="Times New Roman" w:hAnsi="Times New Roman" w:cs="Times New Roman"/>
                <w:lang w:eastAsia="fr-FR"/>
              </w:rPr>
            </w:pPr>
            <w:r w:rsidRPr="00CD36B4">
              <w:rPr>
                <w:rFonts w:ascii="Times New Roman" w:eastAsia="Times New Roman" w:hAnsi="Times New Roman" w:cs="Times New Roman"/>
                <w:lang w:eastAsia="fr-FR"/>
              </w:rPr>
              <w:t>si</w:t>
            </w:r>
          </w:p>
          <w:p w:rsidR="00F152E6" w:rsidRPr="00CD36B4" w:rsidRDefault="00F152E6" w:rsidP="006E31E9">
            <w:pPr>
              <w:jc w:val="both"/>
              <w:rPr>
                <w:rFonts w:ascii="Times New Roman" w:eastAsia="Times New Roman" w:hAnsi="Times New Roman" w:cs="Times New Roman"/>
                <w:lang w:eastAsia="fr-FR"/>
              </w:rPr>
            </w:pPr>
            <w:r w:rsidRPr="00CD36B4">
              <w:rPr>
                <w:rFonts w:ascii="Times New Roman" w:eastAsia="Times New Roman" w:hAnsi="Times New Roman" w:cs="Times New Roman"/>
                <w:lang w:eastAsia="fr-FR"/>
              </w:rPr>
              <w:t>Inventarul bunurilor ce aparţin domeniului public al comunei/comunelor, întocmit conform legislaţiei în vigoare privind proprietatea publică şi regimul juridic al acesteia, atestat prin Hotărâre a Guvernului şi publicat în Monitorul Oficial al României (copie după Monitorul Oficial)</w:t>
            </w:r>
          </w:p>
          <w:p w:rsidR="00F152E6" w:rsidRPr="00CD36B4" w:rsidRDefault="00F152E6" w:rsidP="006E31E9">
            <w:pPr>
              <w:jc w:val="both"/>
              <w:rPr>
                <w:rFonts w:ascii="Times New Roman" w:eastAsia="Times New Roman" w:hAnsi="Times New Roman" w:cs="Times New Roman"/>
                <w:lang w:eastAsia="fr-FR"/>
              </w:rPr>
            </w:pPr>
            <w:r w:rsidRPr="00CD36B4">
              <w:rPr>
                <w:rFonts w:ascii="Times New Roman" w:eastAsia="Times New Roman" w:hAnsi="Times New Roman" w:cs="Times New Roman"/>
                <w:lang w:eastAsia="fr-FR"/>
              </w:rPr>
              <w:t>și</w:t>
            </w:r>
          </w:p>
          <w:p w:rsidR="00F152E6" w:rsidRPr="00CD36B4" w:rsidRDefault="00F152E6" w:rsidP="006E31E9">
            <w:pPr>
              <w:tabs>
                <w:tab w:val="left" w:pos="1440"/>
              </w:tabs>
              <w:jc w:val="both"/>
              <w:rPr>
                <w:rFonts w:ascii="Times New Roman" w:eastAsia="Times New Roman" w:hAnsi="Times New Roman" w:cs="Times New Roman"/>
                <w:noProof/>
              </w:rPr>
            </w:pPr>
            <w:r w:rsidRPr="00CD36B4">
              <w:rPr>
                <w:rFonts w:ascii="Times New Roman" w:eastAsia="Times New Roman" w:hAnsi="Times New Roman" w:cs="Times New Roman"/>
                <w:noProof/>
              </w:rPr>
              <w:t xml:space="preserve">În situaţia în care în Inventarul bunurilor care alcătuiesc domeniul public drumurile care fac obiectul proiectului nu sunt incluse în domeniul public sau sunt incluse într-o poziţie globală sau nu sunt clasificate, solicitantul trebuie să prezinte Hotărârea/hotararile consiliului local privind aprobarea modificărilor şi / sau completărilor la inventar în sensul includerii în domeniul public sau detalierii poziţiei globale existente sau clasificării unor drumuri neclasificate, cu respectarea prevederilor Art. 115 alin (7) din Legea nr. 215/ 2001, republicată, cu modificările şi completările ulterioare, a administraţiei publice locale, </w:t>
            </w:r>
            <w:r w:rsidRPr="00CD36B4">
              <w:rPr>
                <w:rFonts w:ascii="Times New Roman" w:eastAsia="Times New Roman" w:hAnsi="Times New Roman" w:cs="Times New Roman"/>
                <w:i/>
                <w:spacing w:val="-2"/>
              </w:rPr>
              <w:t xml:space="preserve">în privinţa supunerii acesteia  </w:t>
            </w:r>
            <w:r w:rsidRPr="00CD36B4">
              <w:rPr>
                <w:rFonts w:ascii="Times New Roman" w:eastAsia="Times New Roman" w:hAnsi="Times New Roman" w:cs="Times New Roman"/>
                <w:noProof/>
              </w:rPr>
              <w:t>controlului de legalitate al Prefectului, în condiţiile legii (este suficientă prezentarea adresei de înaintare către instituţia prefectului pentru controlul de legalitate).</w:t>
            </w:r>
          </w:p>
          <w:p w:rsidR="00F152E6" w:rsidRPr="00CD36B4" w:rsidRDefault="00F152E6" w:rsidP="006E31E9">
            <w:pPr>
              <w:tabs>
                <w:tab w:val="left" w:pos="1440"/>
              </w:tabs>
              <w:jc w:val="both"/>
              <w:rPr>
                <w:rFonts w:ascii="Times New Roman" w:eastAsia="Times New Roman" w:hAnsi="Times New Roman" w:cs="Times New Roman"/>
                <w:noProof/>
              </w:rPr>
            </w:pPr>
            <w:r w:rsidRPr="00CD36B4">
              <w:rPr>
                <w:rFonts w:ascii="Times New Roman" w:eastAsia="Times New Roman" w:hAnsi="Times New Roman" w:cs="Times New Roman"/>
                <w:noProof/>
              </w:rPr>
              <w:t>sau</w:t>
            </w:r>
          </w:p>
          <w:p w:rsidR="00F152E6" w:rsidRPr="00CD36B4" w:rsidRDefault="00F152E6" w:rsidP="006E31E9">
            <w:pPr>
              <w:tabs>
                <w:tab w:val="left" w:pos="1440"/>
              </w:tabs>
              <w:jc w:val="both"/>
              <w:rPr>
                <w:rFonts w:ascii="Times New Roman" w:eastAsia="Times New Roman" w:hAnsi="Times New Roman" w:cs="Times New Roman"/>
                <w:noProof/>
              </w:rPr>
            </w:pPr>
            <w:r w:rsidRPr="00CD36B4">
              <w:rPr>
                <w:rFonts w:ascii="Times New Roman" w:eastAsia="Times New Roman" w:hAnsi="Times New Roman" w:cs="Times New Roman"/>
                <w:noProof/>
              </w:rPr>
              <w:t xml:space="preserve">avizul administratorului terenului aparţinând domeniului public, altul decat cel administrat de </w:t>
            </w:r>
            <w:r w:rsidRPr="00CD36B4">
              <w:rPr>
                <w:rFonts w:ascii="Times New Roman" w:eastAsia="Times New Roman" w:hAnsi="Times New Roman" w:cs="Times New Roman"/>
                <w:noProof/>
              </w:rPr>
              <w:lastRenderedPageBreak/>
              <w:t>primarie (dacă este cazul)</w:t>
            </w:r>
          </w:p>
          <w:p w:rsidR="00F152E6" w:rsidRPr="00CD36B4" w:rsidRDefault="00F152E6" w:rsidP="006E31E9">
            <w:pPr>
              <w:tabs>
                <w:tab w:val="left" w:pos="1440"/>
              </w:tabs>
              <w:jc w:val="both"/>
              <w:rPr>
                <w:rFonts w:ascii="Times New Roman" w:eastAsia="Times New Roman" w:hAnsi="Times New Roman" w:cs="Times New Roman"/>
                <w:noProof/>
              </w:rPr>
            </w:pPr>
          </w:p>
          <w:p w:rsidR="00F152E6" w:rsidRPr="00CD36B4" w:rsidRDefault="00F152E6" w:rsidP="006E31E9">
            <w:pPr>
              <w:tabs>
                <w:tab w:val="left" w:pos="1440"/>
              </w:tabs>
              <w:jc w:val="both"/>
              <w:rPr>
                <w:rFonts w:ascii="Times New Roman" w:eastAsia="Times New Roman" w:hAnsi="Times New Roman" w:cs="Times New Roman"/>
                <w:noProof/>
              </w:rPr>
            </w:pPr>
            <w:r w:rsidRPr="00CD36B4">
              <w:rPr>
                <w:rFonts w:ascii="Times New Roman" w:eastAsia="Times New Roman" w:hAnsi="Times New Roman" w:cs="Times New Roman"/>
                <w:noProof/>
              </w:rPr>
              <w:t>Pentru ONG-uri</w:t>
            </w:r>
          </w:p>
          <w:p w:rsidR="00F152E6" w:rsidRPr="00CD36B4" w:rsidRDefault="00F152E6" w:rsidP="006E31E9">
            <w:pPr>
              <w:widowControl w:val="0"/>
              <w:tabs>
                <w:tab w:val="left" w:pos="800"/>
              </w:tabs>
              <w:autoSpaceDE w:val="0"/>
              <w:autoSpaceDN w:val="0"/>
              <w:adjustRightInd w:val="0"/>
              <w:ind w:right="73"/>
              <w:jc w:val="both"/>
              <w:rPr>
                <w:rFonts w:ascii="Times New Roman" w:hAnsi="Times New Roman" w:cs="Times New Roman"/>
                <w:noProof/>
              </w:rPr>
            </w:pPr>
            <w:r w:rsidRPr="00CD36B4">
              <w:rPr>
                <w:rFonts w:ascii="Times New Roman" w:eastAsia="Times New Roman" w:hAnsi="Times New Roman" w:cs="Times New Roman"/>
                <w:noProof/>
              </w:rPr>
              <w:t>Documente doveditoare de către ONG-uri privind dreptul de proprietate / dreptul de uz, uzufruct, superficie, servitute /administrare pe o perioadă de 10 ani, asupra bunurilor imobile la care se vor efectua lucrări, conform cererii de finanţare</w:t>
            </w:r>
            <w:r w:rsidRPr="00CD36B4">
              <w:rPr>
                <w:rFonts w:ascii="Times New Roman" w:hAnsi="Times New Roman" w:cs="Times New Roman"/>
                <w:noProof/>
              </w:rPr>
              <w:t>.</w:t>
            </w:r>
          </w:p>
          <w:p w:rsidR="00F152E6" w:rsidRPr="00CD36B4" w:rsidRDefault="00F152E6" w:rsidP="006E31E9">
            <w:pPr>
              <w:widowControl w:val="0"/>
              <w:tabs>
                <w:tab w:val="left" w:pos="800"/>
              </w:tabs>
              <w:autoSpaceDE w:val="0"/>
              <w:autoSpaceDN w:val="0"/>
              <w:adjustRightInd w:val="0"/>
              <w:ind w:right="73"/>
              <w:jc w:val="both"/>
              <w:rPr>
                <w:rFonts w:ascii="Times New Roman" w:hAnsi="Times New Roman" w:cs="Times New Roman"/>
                <w:color w:val="000000"/>
              </w:rPr>
            </w:pPr>
          </w:p>
        </w:tc>
        <w:tc>
          <w:tcPr>
            <w:tcW w:w="2783" w:type="pct"/>
          </w:tcPr>
          <w:p w:rsidR="00F152E6" w:rsidRPr="00CD36B4" w:rsidRDefault="00F152E6" w:rsidP="006E31E9">
            <w:pPr>
              <w:jc w:val="both"/>
              <w:rPr>
                <w:rFonts w:ascii="Times New Roman" w:hAnsi="Times New Roman" w:cs="Times New Roman"/>
                <w:b/>
                <w:lang w:eastAsia="fr-FR"/>
              </w:rPr>
            </w:pPr>
            <w:r w:rsidRPr="00CD36B4">
              <w:rPr>
                <w:rFonts w:ascii="Times New Roman" w:hAnsi="Times New Roman" w:cs="Times New Roman"/>
                <w:b/>
                <w:lang w:eastAsia="fr-FR"/>
              </w:rPr>
              <w:lastRenderedPageBreak/>
              <w:t xml:space="preserve">Pentru infrastructura socială, educațională, </w:t>
            </w:r>
            <w:r w:rsidRPr="00CD36B4">
              <w:rPr>
                <w:rFonts w:ascii="Times New Roman" w:hAnsi="Times New Roman" w:cs="Times New Roman"/>
                <w:b/>
                <w:color w:val="000000"/>
              </w:rPr>
              <w:t xml:space="preserve"> obiective de patrimoniu</w:t>
            </w:r>
            <w:r w:rsidRPr="00CD36B4">
              <w:rPr>
                <w:rFonts w:ascii="Times New Roman" w:hAnsi="Times New Roman" w:cs="Times New Roman"/>
                <w:b/>
                <w:lang w:eastAsia="fr-FR"/>
              </w:rPr>
              <w:t>:</w:t>
            </w:r>
          </w:p>
          <w:p w:rsidR="00F152E6" w:rsidRPr="00CD36B4" w:rsidRDefault="00F152E6" w:rsidP="006E31E9">
            <w:pPr>
              <w:pBdr>
                <w:left w:val="single" w:sz="8" w:space="0" w:color="auto"/>
              </w:pBdr>
              <w:jc w:val="both"/>
              <w:rPr>
                <w:rFonts w:ascii="Times New Roman" w:eastAsia="Times New Roman" w:hAnsi="Times New Roman" w:cs="Times New Roman"/>
                <w:bCs/>
              </w:rPr>
            </w:pPr>
            <w:r w:rsidRPr="00CD36B4">
              <w:rPr>
                <w:rFonts w:ascii="Times New Roman" w:eastAsia="Times New Roman" w:hAnsi="Times New Roman" w:cs="Times New Roman"/>
              </w:rPr>
              <w:t xml:space="preserve">Expertul verifică dacă </w:t>
            </w:r>
            <w:r w:rsidRPr="00CD36B4">
              <w:rPr>
                <w:rFonts w:ascii="Times New Roman" w:eastAsia="Times New Roman" w:hAnsi="Times New Roman" w:cs="Times New Roman"/>
                <w:bCs/>
              </w:rPr>
              <w:t xml:space="preserve">terenul pe care se amplasează proiectul este înregistrat în domeniul public. În situaţia în care în inventarul publicat în Monitorul Oficial al României </w:t>
            </w:r>
            <w:r w:rsidRPr="00CD36B4">
              <w:rPr>
                <w:rFonts w:ascii="Times New Roman" w:eastAsia="Times New Roman" w:hAnsi="Times New Roman" w:cs="Times New Roman"/>
              </w:rPr>
              <w:t>drumurile sau terenurile care fac obiectul proiectului nu sunt incluse în domeniul public, sunt incluse într-o poziţie globală sau nu sunt clasificate,</w:t>
            </w:r>
            <w:r w:rsidRPr="00CD36B4">
              <w:rPr>
                <w:rFonts w:ascii="Times New Roman" w:eastAsia="Times New Roman" w:hAnsi="Times New Roman" w:cs="Times New Roman"/>
                <w:bCs/>
              </w:rPr>
              <w:t xml:space="preserve"> expertul verifică legalitatea modificărilor/completărilor efectuate şi dacă prin acestea se dovedeşte că terenul sau drumurile care fac obiectul proiectului aparţin domeniului public.</w:t>
            </w:r>
          </w:p>
          <w:p w:rsidR="00F152E6" w:rsidRPr="00CD36B4" w:rsidRDefault="00F152E6" w:rsidP="006E31E9">
            <w:pPr>
              <w:pBdr>
                <w:left w:val="single" w:sz="8" w:space="0" w:color="auto"/>
              </w:pBdr>
              <w:jc w:val="both"/>
              <w:rPr>
                <w:rFonts w:ascii="Times New Roman" w:eastAsia="Times New Roman" w:hAnsi="Times New Roman" w:cs="Times New Roman"/>
                <w:bCs/>
              </w:rPr>
            </w:pPr>
          </w:p>
          <w:p w:rsidR="00F152E6" w:rsidRPr="00CD36B4" w:rsidRDefault="00F152E6" w:rsidP="006E31E9">
            <w:pPr>
              <w:jc w:val="both"/>
              <w:rPr>
                <w:rFonts w:ascii="Times New Roman" w:eastAsia="Times New Roman" w:hAnsi="Times New Roman" w:cs="Times New Roman"/>
                <w:bCs/>
              </w:rPr>
            </w:pPr>
            <w:r w:rsidRPr="00CD36B4">
              <w:rPr>
                <w:rFonts w:ascii="Times New Roman" w:eastAsia="Times New Roman" w:hAnsi="Times New Roman" w:cs="Times New Roman"/>
                <w:bCs/>
              </w:rPr>
              <w:t xml:space="preserve">În cazul proiectelor privind infrastructura educaţională/socială, expertul verifică dacă terenul pe care se amplasează proiectul este înregistrat în domeniul public şi este în afara incintei şcolilor din mediul rural. Dacă în inventarul bunurilor ce aparţin domeniului public al comunei, publicat în Monitorul oficial al României, terenurile care fac obiectul proiectului nu sunt incluse în domeniul public, sau sunt incluse într-o poziţie globală, expertul va ţine cont de   Hotărârea Consiliului Local privind aprobarea modificărilor şi/sau completărilor la inventar în sensul includerii în domeniul public sau detalierii poziției globale existente, Nu este necesară prezentarea extrasului de carte funciară privind intabularea terenului în faza de evaluare/selectare, acesta fiind obligatoriu de prezentat la ultima cerere de plată.  </w:t>
            </w:r>
          </w:p>
          <w:p w:rsidR="00F152E6" w:rsidRPr="00CD36B4" w:rsidRDefault="00F152E6" w:rsidP="006E31E9">
            <w:pPr>
              <w:jc w:val="both"/>
              <w:rPr>
                <w:rFonts w:ascii="Times New Roman" w:eastAsia="Times New Roman" w:hAnsi="Times New Roman" w:cs="Times New Roman"/>
                <w:bCs/>
              </w:rPr>
            </w:pPr>
            <w:r w:rsidRPr="00CD36B4">
              <w:rPr>
                <w:rFonts w:ascii="Times New Roman" w:eastAsia="Times New Roman" w:hAnsi="Times New Roman" w:cs="Times New Roman"/>
                <w:bCs/>
              </w:rPr>
              <w:t xml:space="preserve">În cazul solicitanţilor publici care realizeaza investiţii de infrastructură şi pe alte terenuri publice ce nu aparţin solicitantului, ci altei unităţi administrativ teritoriale, se verifică în plus, dacă acesta şi-a dat acordul pentru realizarea investiţiei. </w:t>
            </w:r>
          </w:p>
          <w:p w:rsidR="00F152E6" w:rsidRPr="00CD36B4" w:rsidRDefault="00F152E6" w:rsidP="006E31E9">
            <w:pPr>
              <w:jc w:val="both"/>
              <w:rPr>
                <w:rFonts w:ascii="Times New Roman" w:eastAsia="Times New Roman" w:hAnsi="Times New Roman" w:cs="Times New Roman"/>
                <w:bCs/>
              </w:rPr>
            </w:pPr>
            <w:r w:rsidRPr="00CD36B4">
              <w:rPr>
                <w:rFonts w:ascii="Times New Roman" w:eastAsia="Times New Roman" w:hAnsi="Times New Roman" w:cs="Times New Roman"/>
                <w:bCs/>
              </w:rPr>
              <w:t>.</w:t>
            </w:r>
          </w:p>
          <w:p w:rsidR="00F152E6" w:rsidRPr="00CD36B4" w:rsidRDefault="00F152E6" w:rsidP="006E31E9">
            <w:pPr>
              <w:jc w:val="both"/>
              <w:rPr>
                <w:rFonts w:ascii="Times New Roman" w:eastAsia="Times New Roman" w:hAnsi="Times New Roman" w:cs="Times New Roman"/>
                <w:lang w:eastAsia="fr-FR"/>
              </w:rPr>
            </w:pPr>
            <w:r w:rsidRPr="00CD36B4">
              <w:rPr>
                <w:rFonts w:ascii="Times New Roman" w:eastAsia="Times New Roman" w:hAnsi="Times New Roman" w:cs="Times New Roman"/>
                <w:lang w:eastAsia="fr-FR"/>
              </w:rPr>
              <w:t xml:space="preserve">Pentru ONG expertul verifică </w:t>
            </w:r>
            <w:r w:rsidRPr="00CD36B4">
              <w:rPr>
                <w:rFonts w:ascii="Times New Roman" w:hAnsi="Times New Roman" w:cs="Times New Roman"/>
              </w:rPr>
              <w:t xml:space="preserve"> </w:t>
            </w:r>
            <w:r w:rsidRPr="00CD36B4">
              <w:rPr>
                <w:rFonts w:ascii="Times New Roman" w:eastAsia="Times New Roman" w:hAnsi="Times New Roman" w:cs="Times New Roman"/>
                <w:lang w:eastAsia="fr-FR"/>
              </w:rPr>
              <w:t>actul de proprietate iar în cazul Contractului de concesiune/delegare a administrării bunului imobil perioada de delegare a administrarii bunului imobil (minim 10 ani).</w:t>
            </w:r>
          </w:p>
          <w:p w:rsidR="00F152E6" w:rsidRPr="00CD36B4" w:rsidRDefault="00F152E6" w:rsidP="006E31E9">
            <w:pPr>
              <w:jc w:val="both"/>
              <w:rPr>
                <w:rFonts w:ascii="Times New Roman" w:eastAsia="Times New Roman" w:hAnsi="Times New Roman" w:cs="Times New Roman"/>
                <w:lang w:eastAsia="fr-FR"/>
              </w:rPr>
            </w:pPr>
            <w:r w:rsidRPr="00CD36B4">
              <w:rPr>
                <w:rFonts w:ascii="Times New Roman" w:eastAsia="Times New Roman" w:hAnsi="Times New Roman" w:cs="Times New Roman"/>
                <w:lang w:eastAsia="fr-FR"/>
              </w:rPr>
              <w:lastRenderedPageBreak/>
              <w:t>Pentru ONG-uri, se verifica dacă actul de proprietate sau contractul de concesiune asupra clădirii/terenului care face/fac obiectul cererii de finanţare, certifică dreptul de proprietate/folosinţă asupra acestora (minim10 ani).</w:t>
            </w:r>
          </w:p>
          <w:p w:rsidR="00F152E6" w:rsidRPr="00CD36B4" w:rsidRDefault="00F152E6" w:rsidP="006E31E9">
            <w:pPr>
              <w:jc w:val="both"/>
              <w:rPr>
                <w:rFonts w:ascii="Times New Roman" w:eastAsia="Times New Roman" w:hAnsi="Times New Roman" w:cs="Times New Roman"/>
                <w:lang w:eastAsia="fr-FR"/>
              </w:rPr>
            </w:pPr>
            <w:r w:rsidRPr="00CD36B4">
              <w:rPr>
                <w:rFonts w:ascii="Times New Roman" w:eastAsia="Times New Roman" w:hAnsi="Times New Roman" w:cs="Times New Roman"/>
                <w:lang w:eastAsia="fr-FR"/>
              </w:rPr>
              <w:t>În cazul contractelor de concesiune se verifică adresa emisă de concendent din care să reiasă situaţia privind respectarea clauzelor contractuale, realizarea investiţiilor prevăzute în contract şi alte clauze. În cazul în care solicitantul nu şi-a respectat obligaţiile contractuale sau nu deţine drept de folosinţă asupra imobilului concesionat inclusiv pe perioada de monitorizare, criteriul nu este indeplinit.</w:t>
            </w:r>
          </w:p>
          <w:p w:rsidR="00F152E6" w:rsidRPr="00CD36B4" w:rsidRDefault="00F152E6" w:rsidP="006E31E9">
            <w:pPr>
              <w:jc w:val="both"/>
              <w:rPr>
                <w:rFonts w:ascii="Times New Roman" w:hAnsi="Times New Roman" w:cs="Times New Roman"/>
              </w:rPr>
            </w:pPr>
            <w:r w:rsidRPr="00CD36B4">
              <w:rPr>
                <w:rFonts w:ascii="Times New Roman" w:hAnsi="Times New Roman" w:cs="Times New Roman"/>
              </w:rPr>
              <w:t>De asemenea expertul verifică dacă investiția se realizeză la nivel de comună, respectiv în satele componente.</w:t>
            </w:r>
          </w:p>
        </w:tc>
      </w:tr>
    </w:tbl>
    <w:p w:rsidR="00F152E6" w:rsidRPr="00CD36B4" w:rsidRDefault="00F152E6" w:rsidP="00F152E6">
      <w:pPr>
        <w:spacing w:before="120" w:after="120"/>
        <w:jc w:val="both"/>
        <w:rPr>
          <w:rFonts w:ascii="Times New Roman" w:hAnsi="Times New Roman" w:cs="Times New Roman"/>
        </w:rPr>
      </w:pPr>
      <w:r w:rsidRPr="00CD36B4">
        <w:rPr>
          <w:rFonts w:ascii="Times New Roman" w:hAnsi="Times New Roman" w:cs="Times New Roman"/>
        </w:rPr>
        <w:lastRenderedPageBreak/>
        <w:t>Dacă verificarea documentelor confirmă apartenenţa la domeniul public,  expertul bifează căsuţa din coloana DA din fişa de verificare.  În caz contrar,</w:t>
      </w:r>
      <w:r w:rsidRPr="00CD36B4">
        <w:rPr>
          <w:rFonts w:ascii="Times New Roman" w:hAnsi="Times New Roman" w:cs="Times New Roman"/>
          <w:b/>
        </w:rPr>
        <w:t xml:space="preserve"> </w:t>
      </w:r>
      <w:r w:rsidRPr="00CD36B4">
        <w:rPr>
          <w:rFonts w:ascii="Times New Roman" w:hAnsi="Times New Roman" w:cs="Times New Roman"/>
        </w:rPr>
        <w:t>expertul bifează căsuţa din coloana</w:t>
      </w:r>
      <w:r w:rsidRPr="00CD36B4">
        <w:rPr>
          <w:rFonts w:ascii="Times New Roman" w:hAnsi="Times New Roman" w:cs="Times New Roman"/>
          <w:b/>
        </w:rPr>
        <w:t xml:space="preserve"> NU </w:t>
      </w:r>
      <w:r w:rsidRPr="00CD36B4">
        <w:rPr>
          <w:rFonts w:ascii="Times New Roman" w:hAnsi="Times New Roman" w:cs="Times New Roman"/>
        </w:rPr>
        <w:t xml:space="preserve">şi motivează poziţia lui în rubrica „Observaţii” din fişa de evaluare generală a proiectului, proiectul fiind neeligibil.  </w:t>
      </w:r>
    </w:p>
    <w:p w:rsidR="00D13FF5" w:rsidRPr="00D13FF5" w:rsidRDefault="00D13FF5" w:rsidP="00D13FF5">
      <w:pPr>
        <w:spacing w:before="120" w:after="120"/>
        <w:jc w:val="both"/>
        <w:rPr>
          <w:rFonts w:ascii="Times New Roman" w:hAnsi="Times New Roman" w:cs="Times New Roman"/>
          <w:b/>
          <w:i/>
        </w:rPr>
      </w:pPr>
      <w:r w:rsidRPr="00D13FF5">
        <w:rPr>
          <w:rFonts w:ascii="Times New Roman" w:hAnsi="Times New Roman" w:cs="Times New Roman"/>
          <w:b/>
        </w:rPr>
        <w:t>EG</w:t>
      </w:r>
      <w:r w:rsidR="00DE2041">
        <w:rPr>
          <w:rFonts w:ascii="Times New Roman" w:hAnsi="Times New Roman" w:cs="Times New Roman"/>
          <w:b/>
        </w:rPr>
        <w:t>6</w:t>
      </w:r>
      <w:r w:rsidR="007F085A">
        <w:rPr>
          <w:rFonts w:ascii="Times New Roman" w:hAnsi="Times New Roman" w:cs="Times New Roman"/>
          <w:b/>
        </w:rPr>
        <w:t xml:space="preserve"> </w:t>
      </w:r>
      <w:r w:rsidRPr="00D13FF5">
        <w:rPr>
          <w:rFonts w:ascii="Times New Roman" w:hAnsi="Times New Roman" w:cs="Times New Roman"/>
          <w:b/>
        </w:rPr>
        <w:t xml:space="preserve">Investiția trebuie să respecte Planul Urbanistic General în vigoare </w:t>
      </w:r>
    </w:p>
    <w:p w:rsidR="00D13FF5" w:rsidRPr="00D13FF5" w:rsidRDefault="00D13FF5" w:rsidP="00D13FF5">
      <w:pPr>
        <w:spacing w:before="120" w:after="120"/>
        <w:jc w:val="both"/>
        <w:rPr>
          <w:rFonts w:ascii="Times New Roman" w:hAnsi="Times New Roman" w:cs="Times New Roman"/>
          <w:i/>
        </w:rPr>
      </w:pPr>
      <w:r w:rsidRPr="00D13FF5">
        <w:rPr>
          <w:rFonts w:ascii="Times New Roman" w:hAnsi="Times New Roman" w:cs="Times New Roman"/>
          <w:i/>
        </w:rPr>
        <w:t>(doar pentru proiectele care prevăd investiții care necesită prezentarea certificatului de urbanism)</w:t>
      </w:r>
    </w:p>
    <w:tbl>
      <w:tblPr>
        <w:tblW w:w="999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18"/>
        <w:gridCol w:w="5877"/>
      </w:tblGrid>
      <w:tr w:rsidR="00D13FF5" w:rsidRPr="00D13FF5" w:rsidTr="007F085A">
        <w:tc>
          <w:tcPr>
            <w:tcW w:w="4118" w:type="dxa"/>
            <w:tcBorders>
              <w:top w:val="single" w:sz="4" w:space="0" w:color="auto"/>
              <w:left w:val="single" w:sz="4" w:space="0" w:color="auto"/>
              <w:bottom w:val="single" w:sz="4" w:space="0" w:color="auto"/>
              <w:right w:val="single" w:sz="4" w:space="0" w:color="auto"/>
            </w:tcBorders>
            <w:shd w:val="clear" w:color="auto" w:fill="C0C0C0"/>
            <w:hideMark/>
          </w:tcPr>
          <w:p w:rsidR="00D13FF5" w:rsidRPr="00D13FF5" w:rsidRDefault="00D13FF5" w:rsidP="00D13FF5">
            <w:pPr>
              <w:spacing w:before="120" w:after="120"/>
              <w:rPr>
                <w:rFonts w:ascii="Times New Roman" w:hAnsi="Times New Roman" w:cs="Times New Roman"/>
                <w:b/>
              </w:rPr>
            </w:pPr>
            <w:r w:rsidRPr="00D13FF5">
              <w:rPr>
                <w:rFonts w:ascii="Times New Roman" w:hAnsi="Times New Roman" w:cs="Times New Roman"/>
                <w:b/>
              </w:rPr>
              <w:t xml:space="preserve">DOCUMENTE PREZENTATE </w:t>
            </w:r>
          </w:p>
        </w:tc>
        <w:tc>
          <w:tcPr>
            <w:tcW w:w="5877" w:type="dxa"/>
            <w:tcBorders>
              <w:top w:val="single" w:sz="4" w:space="0" w:color="auto"/>
              <w:left w:val="single" w:sz="4" w:space="0" w:color="auto"/>
              <w:bottom w:val="single" w:sz="4" w:space="0" w:color="auto"/>
              <w:right w:val="single" w:sz="4" w:space="0" w:color="auto"/>
            </w:tcBorders>
            <w:shd w:val="clear" w:color="auto" w:fill="C0C0C0"/>
            <w:hideMark/>
          </w:tcPr>
          <w:p w:rsidR="00D13FF5" w:rsidRPr="00D13FF5" w:rsidRDefault="00D13FF5" w:rsidP="00D13FF5">
            <w:pPr>
              <w:spacing w:before="120" w:after="120"/>
              <w:rPr>
                <w:rFonts w:ascii="Times New Roman" w:hAnsi="Times New Roman" w:cs="Times New Roman"/>
                <w:b/>
              </w:rPr>
            </w:pPr>
            <w:r w:rsidRPr="00D13FF5">
              <w:rPr>
                <w:rFonts w:ascii="Times New Roman" w:hAnsi="Times New Roman" w:cs="Times New Roman"/>
              </w:rPr>
              <w:t>PUNCTE DE VERIFICAT ÎN CADRUL DOCUMENTELOR PREZENTATE</w:t>
            </w:r>
          </w:p>
        </w:tc>
      </w:tr>
      <w:tr w:rsidR="00D13FF5" w:rsidRPr="00D13FF5" w:rsidTr="007F085A">
        <w:tc>
          <w:tcPr>
            <w:tcW w:w="4118" w:type="dxa"/>
            <w:tcBorders>
              <w:top w:val="single" w:sz="4" w:space="0" w:color="auto"/>
              <w:left w:val="single" w:sz="4" w:space="0" w:color="auto"/>
              <w:bottom w:val="single" w:sz="4" w:space="0" w:color="auto"/>
              <w:right w:val="single" w:sz="4" w:space="0" w:color="auto"/>
            </w:tcBorders>
            <w:hideMark/>
          </w:tcPr>
          <w:p w:rsidR="00D13FF5" w:rsidRPr="00D13FF5" w:rsidRDefault="00D13FF5" w:rsidP="00D13FF5">
            <w:pPr>
              <w:widowControl w:val="0"/>
              <w:tabs>
                <w:tab w:val="left" w:pos="800"/>
              </w:tabs>
              <w:autoSpaceDE w:val="0"/>
              <w:autoSpaceDN w:val="0"/>
              <w:adjustRightInd w:val="0"/>
              <w:spacing w:before="120" w:after="120"/>
              <w:jc w:val="both"/>
              <w:rPr>
                <w:rFonts w:ascii="Times New Roman" w:hAnsi="Times New Roman" w:cs="Times New Roman"/>
              </w:rPr>
            </w:pPr>
            <w:r w:rsidRPr="00D13FF5">
              <w:rPr>
                <w:rFonts w:ascii="Times New Roman" w:hAnsi="Times New Roman" w:cs="Times New Roman"/>
              </w:rPr>
              <w:t>Certificatul de Urbanism</w:t>
            </w:r>
          </w:p>
        </w:tc>
        <w:tc>
          <w:tcPr>
            <w:tcW w:w="5877" w:type="dxa"/>
            <w:tcBorders>
              <w:top w:val="single" w:sz="4" w:space="0" w:color="auto"/>
              <w:left w:val="single" w:sz="4" w:space="0" w:color="auto"/>
              <w:bottom w:val="single" w:sz="4" w:space="0" w:color="auto"/>
              <w:right w:val="single" w:sz="4" w:space="0" w:color="auto"/>
            </w:tcBorders>
            <w:hideMark/>
          </w:tcPr>
          <w:p w:rsidR="00D13FF5" w:rsidRPr="00D13FF5" w:rsidRDefault="00D13FF5" w:rsidP="00D13FF5">
            <w:pPr>
              <w:widowControl w:val="0"/>
              <w:pBdr>
                <w:left w:val="single" w:sz="8" w:space="0" w:color="auto"/>
              </w:pBdr>
              <w:tabs>
                <w:tab w:val="left" w:pos="-5"/>
                <w:tab w:val="left" w:pos="800"/>
              </w:tabs>
              <w:autoSpaceDE w:val="0"/>
              <w:autoSpaceDN w:val="0"/>
              <w:adjustRightInd w:val="0"/>
              <w:spacing w:before="120" w:after="120"/>
              <w:contextualSpacing/>
              <w:jc w:val="both"/>
              <w:rPr>
                <w:rFonts w:ascii="Times New Roman" w:hAnsi="Times New Roman" w:cs="Times New Roman"/>
              </w:rPr>
            </w:pPr>
            <w:r w:rsidRPr="00D13FF5">
              <w:rPr>
                <w:rFonts w:ascii="Times New Roman" w:hAnsi="Times New Roman" w:cs="Times New Roman"/>
              </w:rPr>
              <w:t xml:space="preserve">Expertul verifică în baza informaţiilor din Certificatului de Urbanism, valabil la data depunerii Cererii de finantare, dacă investiţia respectă Planul Urbanistic General </w:t>
            </w:r>
          </w:p>
          <w:p w:rsidR="00D13FF5" w:rsidRPr="00D13FF5" w:rsidRDefault="00D13FF5" w:rsidP="00D13FF5">
            <w:pPr>
              <w:widowControl w:val="0"/>
              <w:pBdr>
                <w:left w:val="single" w:sz="8" w:space="0" w:color="auto"/>
              </w:pBdr>
              <w:tabs>
                <w:tab w:val="left" w:pos="0"/>
                <w:tab w:val="left" w:pos="800"/>
              </w:tabs>
              <w:autoSpaceDE w:val="0"/>
              <w:autoSpaceDN w:val="0"/>
              <w:adjustRightInd w:val="0"/>
              <w:spacing w:before="120" w:after="120"/>
              <w:contextualSpacing/>
              <w:jc w:val="both"/>
              <w:rPr>
                <w:rFonts w:ascii="Times New Roman" w:hAnsi="Times New Roman" w:cs="Times New Roman"/>
              </w:rPr>
            </w:pPr>
            <w:r w:rsidRPr="00D13FF5">
              <w:rPr>
                <w:rFonts w:ascii="Times New Roman" w:hAnsi="Times New Roman" w:cs="Times New Roman"/>
              </w:rPr>
              <w:t>Expertul verifica dacă:</w:t>
            </w:r>
          </w:p>
          <w:p w:rsidR="00D13FF5" w:rsidRPr="00D13FF5" w:rsidRDefault="00D13FF5" w:rsidP="00D13FF5">
            <w:pPr>
              <w:widowControl w:val="0"/>
              <w:numPr>
                <w:ilvl w:val="0"/>
                <w:numId w:val="29"/>
              </w:numPr>
              <w:pBdr>
                <w:left w:val="single" w:sz="8" w:space="0" w:color="auto"/>
              </w:pBdr>
              <w:tabs>
                <w:tab w:val="left" w:pos="0"/>
                <w:tab w:val="left" w:pos="175"/>
                <w:tab w:val="left" w:pos="800"/>
              </w:tabs>
              <w:autoSpaceDE w:val="0"/>
              <w:autoSpaceDN w:val="0"/>
              <w:adjustRightInd w:val="0"/>
              <w:spacing w:before="120" w:after="120" w:line="276" w:lineRule="auto"/>
              <w:contextualSpacing/>
              <w:jc w:val="both"/>
              <w:rPr>
                <w:rFonts w:ascii="Times New Roman" w:hAnsi="Times New Roman" w:cs="Times New Roman"/>
              </w:rPr>
            </w:pPr>
            <w:r w:rsidRPr="00D13FF5">
              <w:rPr>
                <w:rFonts w:ascii="Times New Roman" w:hAnsi="Times New Roman" w:cs="Times New Roman"/>
              </w:rPr>
              <w:t>investiția  respectă toate specificațiile din Certificatul de Urbanism eliberat în temeiul reglementărilor Documentației de urbanism faza PUG:</w:t>
            </w:r>
          </w:p>
          <w:p w:rsidR="00D13FF5" w:rsidRPr="00D13FF5" w:rsidRDefault="00D13FF5" w:rsidP="00D13FF5">
            <w:pPr>
              <w:widowControl w:val="0"/>
              <w:pBdr>
                <w:left w:val="single" w:sz="8" w:space="0" w:color="auto"/>
              </w:pBdr>
              <w:tabs>
                <w:tab w:val="left" w:pos="0"/>
                <w:tab w:val="left" w:pos="800"/>
              </w:tabs>
              <w:autoSpaceDE w:val="0"/>
              <w:autoSpaceDN w:val="0"/>
              <w:adjustRightInd w:val="0"/>
              <w:spacing w:before="120" w:after="120"/>
              <w:jc w:val="both"/>
              <w:rPr>
                <w:rFonts w:ascii="Times New Roman" w:hAnsi="Times New Roman" w:cs="Times New Roman"/>
              </w:rPr>
            </w:pPr>
            <w:r w:rsidRPr="00D13FF5">
              <w:rPr>
                <w:rFonts w:ascii="Times New Roman" w:hAnsi="Times New Roman" w:cs="Times New Roman"/>
              </w:rPr>
              <w:t>sau</w:t>
            </w:r>
          </w:p>
          <w:p w:rsidR="00D13FF5" w:rsidRPr="00D13FF5" w:rsidRDefault="00D13FF5" w:rsidP="00D13FF5">
            <w:pPr>
              <w:widowControl w:val="0"/>
              <w:numPr>
                <w:ilvl w:val="0"/>
                <w:numId w:val="29"/>
              </w:numPr>
              <w:pBdr>
                <w:left w:val="single" w:sz="8" w:space="0" w:color="auto"/>
              </w:pBdr>
              <w:tabs>
                <w:tab w:val="left" w:pos="0"/>
                <w:tab w:val="left" w:pos="800"/>
              </w:tabs>
              <w:autoSpaceDE w:val="0"/>
              <w:autoSpaceDN w:val="0"/>
              <w:adjustRightInd w:val="0"/>
              <w:spacing w:before="120" w:after="120" w:line="276" w:lineRule="auto"/>
              <w:contextualSpacing/>
              <w:jc w:val="both"/>
              <w:rPr>
                <w:rFonts w:ascii="Times New Roman" w:hAnsi="Times New Roman" w:cs="Times New Roman"/>
                <w:color w:val="000000"/>
              </w:rPr>
            </w:pPr>
            <w:r w:rsidRPr="00D13FF5">
              <w:rPr>
                <w:rFonts w:ascii="Times New Roman" w:hAnsi="Times New Roman" w:cs="Times New Roman"/>
              </w:rPr>
              <w:t xml:space="preserve">în situația în care investiția propusă prin proiect nu se regăsește în PUG, solicitantul va depune Certificatul de Urbanism eliberat în temeiul reglementărilor Documentației de urbanism faza PUZ. </w:t>
            </w:r>
          </w:p>
        </w:tc>
      </w:tr>
    </w:tbl>
    <w:p w:rsidR="00D13FF5" w:rsidRPr="00D13FF5" w:rsidRDefault="00D13FF5" w:rsidP="00D13FF5">
      <w:pPr>
        <w:widowControl w:val="0"/>
        <w:tabs>
          <w:tab w:val="left" w:pos="800"/>
        </w:tabs>
        <w:autoSpaceDE w:val="0"/>
        <w:autoSpaceDN w:val="0"/>
        <w:adjustRightInd w:val="0"/>
        <w:spacing w:before="120" w:after="120"/>
        <w:jc w:val="both"/>
        <w:rPr>
          <w:rFonts w:ascii="Times New Roman" w:hAnsi="Times New Roman" w:cs="Times New Roman"/>
        </w:rPr>
      </w:pPr>
      <w:r w:rsidRPr="00D13FF5">
        <w:rPr>
          <w:rFonts w:ascii="Times New Roman" w:hAnsi="Times New Roman" w:cs="Times New Roman"/>
        </w:rPr>
        <w:t>Dacă verificarea documentelor confirmă faptul ca investiția respecta Planul Urbanistic General, expertul bifează căsuţa din coloana DA din fişa de verificare. În caz contrar, expertul bifează căsuţa din coloana NU şi motivează poziţia lui în rubrica „Observaţii” din fişa de evaluare generală a proiectului, proiectul fiind neeligibil.</w:t>
      </w:r>
    </w:p>
    <w:p w:rsidR="00D13FF5" w:rsidRPr="00D13FF5" w:rsidRDefault="007F085A" w:rsidP="00D13FF5">
      <w:pPr>
        <w:widowControl w:val="0"/>
        <w:tabs>
          <w:tab w:val="left" w:pos="800"/>
        </w:tabs>
        <w:autoSpaceDE w:val="0"/>
        <w:autoSpaceDN w:val="0"/>
        <w:adjustRightInd w:val="0"/>
        <w:spacing w:before="120" w:after="120"/>
        <w:jc w:val="both"/>
        <w:rPr>
          <w:rFonts w:ascii="Times New Roman" w:hAnsi="Times New Roman" w:cs="Times New Roman"/>
          <w:b/>
        </w:rPr>
      </w:pPr>
      <w:r>
        <w:rPr>
          <w:rFonts w:ascii="Times New Roman" w:hAnsi="Times New Roman" w:cs="Times New Roman"/>
          <w:b/>
        </w:rPr>
        <w:t>E</w:t>
      </w:r>
      <w:r w:rsidR="00D13FF5" w:rsidRPr="00D13FF5">
        <w:rPr>
          <w:rFonts w:ascii="Times New Roman" w:hAnsi="Times New Roman" w:cs="Times New Roman"/>
          <w:b/>
        </w:rPr>
        <w:t>G</w:t>
      </w:r>
      <w:r w:rsidR="00DE2041">
        <w:rPr>
          <w:rFonts w:ascii="Times New Roman" w:hAnsi="Times New Roman" w:cs="Times New Roman"/>
          <w:b/>
        </w:rPr>
        <w:t xml:space="preserve">7 </w:t>
      </w:r>
      <w:r w:rsidR="00D13FF5" w:rsidRPr="00D13FF5">
        <w:rPr>
          <w:rFonts w:ascii="Times New Roman" w:hAnsi="Times New Roman" w:cs="Times New Roman"/>
          <w:b/>
        </w:rPr>
        <w:t>Introducerea investiției din patrimoniul cultural în circuitul turistic, la finalizarea acesteia</w:t>
      </w:r>
    </w:p>
    <w:p w:rsidR="00D13FF5" w:rsidRPr="00D13FF5" w:rsidRDefault="00D13FF5" w:rsidP="00D13FF5">
      <w:pPr>
        <w:widowControl w:val="0"/>
        <w:tabs>
          <w:tab w:val="left" w:pos="800"/>
        </w:tabs>
        <w:autoSpaceDE w:val="0"/>
        <w:autoSpaceDN w:val="0"/>
        <w:adjustRightInd w:val="0"/>
        <w:spacing w:before="120" w:after="120"/>
        <w:jc w:val="both"/>
        <w:rPr>
          <w:rFonts w:ascii="Times New Roman" w:hAnsi="Times New Roman" w:cs="Times New Roman"/>
          <w:i/>
        </w:rPr>
      </w:pPr>
      <w:r w:rsidRPr="00D13FF5">
        <w:rPr>
          <w:rFonts w:ascii="Times New Roman" w:hAnsi="Times New Roman" w:cs="Times New Roman"/>
          <w:i/>
        </w:rPr>
        <w:t>(doar pentru proiectele care prevăd investiții privind obiective de patrimoniu)</w:t>
      </w:r>
    </w:p>
    <w:tbl>
      <w:tblPr>
        <w:tblW w:w="4738"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69"/>
        <w:gridCol w:w="5895"/>
      </w:tblGrid>
      <w:tr w:rsidR="00D13FF5" w:rsidRPr="00D13FF5" w:rsidTr="007F085A">
        <w:tc>
          <w:tcPr>
            <w:tcW w:w="2071" w:type="pct"/>
            <w:tcBorders>
              <w:top w:val="single" w:sz="4" w:space="0" w:color="auto"/>
              <w:left w:val="single" w:sz="4" w:space="0" w:color="auto"/>
              <w:bottom w:val="single" w:sz="4" w:space="0" w:color="auto"/>
              <w:right w:val="single" w:sz="4" w:space="0" w:color="auto"/>
            </w:tcBorders>
            <w:shd w:val="clear" w:color="auto" w:fill="C0C0C0"/>
            <w:hideMark/>
          </w:tcPr>
          <w:p w:rsidR="00D13FF5" w:rsidRPr="00D13FF5" w:rsidRDefault="00D13FF5" w:rsidP="00D13FF5">
            <w:pPr>
              <w:spacing w:before="120" w:after="120"/>
              <w:rPr>
                <w:rFonts w:ascii="Times New Roman" w:hAnsi="Times New Roman" w:cs="Times New Roman"/>
                <w:b/>
              </w:rPr>
            </w:pPr>
            <w:r w:rsidRPr="00D13FF5">
              <w:rPr>
                <w:rFonts w:ascii="Times New Roman" w:hAnsi="Times New Roman" w:cs="Times New Roman"/>
                <w:b/>
              </w:rPr>
              <w:t>DOCUMENTE PREZENTATE</w:t>
            </w:r>
          </w:p>
        </w:tc>
        <w:tc>
          <w:tcPr>
            <w:tcW w:w="2929" w:type="pct"/>
            <w:tcBorders>
              <w:top w:val="single" w:sz="4" w:space="0" w:color="auto"/>
              <w:left w:val="single" w:sz="4" w:space="0" w:color="auto"/>
              <w:bottom w:val="single" w:sz="4" w:space="0" w:color="auto"/>
              <w:right w:val="single" w:sz="4" w:space="0" w:color="auto"/>
            </w:tcBorders>
            <w:shd w:val="clear" w:color="auto" w:fill="C0C0C0"/>
            <w:hideMark/>
          </w:tcPr>
          <w:p w:rsidR="00D13FF5" w:rsidRPr="00D13FF5" w:rsidRDefault="00D13FF5" w:rsidP="00D13FF5">
            <w:pPr>
              <w:spacing w:before="120" w:after="120"/>
              <w:rPr>
                <w:rFonts w:ascii="Times New Roman" w:hAnsi="Times New Roman" w:cs="Times New Roman"/>
              </w:rPr>
            </w:pPr>
            <w:r w:rsidRPr="00D13FF5">
              <w:rPr>
                <w:rFonts w:ascii="Times New Roman" w:hAnsi="Times New Roman" w:cs="Times New Roman"/>
              </w:rPr>
              <w:t xml:space="preserve">PUNCTE DE VERIFICAT ÎN CADRUL </w:t>
            </w:r>
          </w:p>
          <w:p w:rsidR="00D13FF5" w:rsidRPr="00D13FF5" w:rsidRDefault="00D13FF5" w:rsidP="00D13FF5">
            <w:pPr>
              <w:spacing w:before="120" w:after="120"/>
              <w:rPr>
                <w:rFonts w:ascii="Times New Roman" w:hAnsi="Times New Roman" w:cs="Times New Roman"/>
                <w:b/>
              </w:rPr>
            </w:pPr>
            <w:r w:rsidRPr="00D13FF5">
              <w:rPr>
                <w:rFonts w:ascii="Times New Roman" w:hAnsi="Times New Roman" w:cs="Times New Roman"/>
              </w:rPr>
              <w:t>DOCUMENTELOR PREZENTATE</w:t>
            </w:r>
          </w:p>
        </w:tc>
      </w:tr>
      <w:tr w:rsidR="00D13FF5" w:rsidRPr="00D13FF5" w:rsidTr="007F085A">
        <w:tc>
          <w:tcPr>
            <w:tcW w:w="2071" w:type="pct"/>
            <w:tcBorders>
              <w:top w:val="single" w:sz="4" w:space="0" w:color="auto"/>
              <w:left w:val="single" w:sz="4" w:space="0" w:color="auto"/>
              <w:bottom w:val="single" w:sz="4" w:space="0" w:color="auto"/>
              <w:right w:val="single" w:sz="4" w:space="0" w:color="auto"/>
            </w:tcBorders>
            <w:hideMark/>
          </w:tcPr>
          <w:p w:rsidR="00D13FF5" w:rsidRPr="00D13FF5" w:rsidRDefault="00D13FF5" w:rsidP="00D13FF5">
            <w:pPr>
              <w:widowControl w:val="0"/>
              <w:tabs>
                <w:tab w:val="left" w:pos="800"/>
              </w:tabs>
              <w:autoSpaceDE w:val="0"/>
              <w:autoSpaceDN w:val="0"/>
              <w:adjustRightInd w:val="0"/>
              <w:spacing w:before="120" w:after="120"/>
              <w:jc w:val="both"/>
              <w:rPr>
                <w:rFonts w:ascii="Times New Roman" w:hAnsi="Times New Roman" w:cs="Times New Roman"/>
              </w:rPr>
            </w:pPr>
            <w:r w:rsidRPr="00D13FF5">
              <w:rPr>
                <w:rFonts w:ascii="Times New Roman" w:hAnsi="Times New Roman" w:cs="Times New Roman"/>
              </w:rPr>
              <w:t xml:space="preserve">Declarația pe propria răspundere dată de solicitant din care să reiasă că după realizarea investiției din patrimoniul cultural, aceasta va fi înscrisă într-o rețea de promovare turistică </w:t>
            </w:r>
          </w:p>
        </w:tc>
        <w:tc>
          <w:tcPr>
            <w:tcW w:w="2929" w:type="pct"/>
            <w:tcBorders>
              <w:top w:val="single" w:sz="4" w:space="0" w:color="auto"/>
              <w:left w:val="single" w:sz="4" w:space="0" w:color="auto"/>
              <w:bottom w:val="single" w:sz="4" w:space="0" w:color="auto"/>
              <w:right w:val="single" w:sz="4" w:space="0" w:color="auto"/>
            </w:tcBorders>
            <w:hideMark/>
          </w:tcPr>
          <w:p w:rsidR="00D13FF5" w:rsidRPr="00D13FF5" w:rsidRDefault="00D13FF5" w:rsidP="00D13FF5">
            <w:pPr>
              <w:widowControl w:val="0"/>
              <w:tabs>
                <w:tab w:val="left" w:pos="0"/>
                <w:tab w:val="left" w:pos="800"/>
              </w:tabs>
              <w:autoSpaceDE w:val="0"/>
              <w:autoSpaceDN w:val="0"/>
              <w:adjustRightInd w:val="0"/>
              <w:spacing w:before="120" w:after="120"/>
              <w:ind w:hanging="91"/>
              <w:contextualSpacing/>
              <w:jc w:val="both"/>
              <w:rPr>
                <w:rFonts w:ascii="Times New Roman" w:hAnsi="Times New Roman" w:cs="Times New Roman"/>
                <w:color w:val="000000"/>
              </w:rPr>
            </w:pPr>
            <w:r w:rsidRPr="00D13FF5">
              <w:rPr>
                <w:rFonts w:ascii="Times New Roman" w:hAnsi="Times New Roman" w:cs="Times New Roman"/>
              </w:rPr>
              <w:t xml:space="preserve"> Expertul verifică în Declarația pe propria răspundere dacă solicitantul s-a angajat că după realizarea investiției din patrimoniul cultural, aceasta să fie înscrisă într-o rețea de promovare turistică.</w:t>
            </w:r>
          </w:p>
        </w:tc>
      </w:tr>
    </w:tbl>
    <w:p w:rsidR="00D13FF5" w:rsidRPr="00D13FF5" w:rsidRDefault="00D13FF5" w:rsidP="00D13FF5">
      <w:pPr>
        <w:widowControl w:val="0"/>
        <w:tabs>
          <w:tab w:val="left" w:pos="800"/>
        </w:tabs>
        <w:autoSpaceDE w:val="0"/>
        <w:autoSpaceDN w:val="0"/>
        <w:adjustRightInd w:val="0"/>
        <w:spacing w:before="120" w:after="120"/>
        <w:contextualSpacing/>
        <w:jc w:val="both"/>
        <w:rPr>
          <w:rFonts w:ascii="Times New Roman" w:hAnsi="Times New Roman" w:cs="Times New Roman"/>
          <w:u w:val="single"/>
        </w:rPr>
      </w:pPr>
    </w:p>
    <w:p w:rsidR="00D13FF5" w:rsidRPr="00D13FF5" w:rsidRDefault="00D13FF5" w:rsidP="00D13FF5">
      <w:pPr>
        <w:widowControl w:val="0"/>
        <w:tabs>
          <w:tab w:val="left" w:pos="800"/>
        </w:tabs>
        <w:autoSpaceDE w:val="0"/>
        <w:autoSpaceDN w:val="0"/>
        <w:adjustRightInd w:val="0"/>
        <w:spacing w:before="120" w:after="120"/>
        <w:contextualSpacing/>
        <w:jc w:val="both"/>
        <w:rPr>
          <w:rFonts w:ascii="Times New Roman" w:hAnsi="Times New Roman" w:cs="Times New Roman"/>
        </w:rPr>
      </w:pPr>
      <w:r w:rsidRPr="00D13FF5">
        <w:rPr>
          <w:rFonts w:ascii="Times New Roman" w:hAnsi="Times New Roman" w:cs="Times New Roman"/>
        </w:rPr>
        <w:t xml:space="preserve">Dacă în urma verificării documentului reiese faptul că solicitantul s-a angajat că după realizarea investiției din patrimoniul cultural, aceasta să fie înscrisă într-o rețea de promovare turistică </w:t>
      </w:r>
      <w:bookmarkStart w:id="6" w:name="_Hlk521972929"/>
      <w:r w:rsidRPr="00D13FF5">
        <w:rPr>
          <w:rFonts w:ascii="Times New Roman" w:hAnsi="Times New Roman" w:cs="Times New Roman"/>
        </w:rPr>
        <w:t>expertul bifează căsuţa DA. În caz contrar, expertul bifează căsuţa din coloana NU şi motivează poziţia lui în rubrica „Observaţii” din fişa de evaluare generală a proiectului, proiectul fiind neeligibil.</w:t>
      </w:r>
    </w:p>
    <w:p w:rsidR="00D13FF5" w:rsidRPr="00D13FF5" w:rsidRDefault="00D13FF5" w:rsidP="00D13FF5">
      <w:pPr>
        <w:widowControl w:val="0"/>
        <w:tabs>
          <w:tab w:val="left" w:pos="800"/>
        </w:tabs>
        <w:autoSpaceDE w:val="0"/>
        <w:autoSpaceDN w:val="0"/>
        <w:adjustRightInd w:val="0"/>
        <w:spacing w:before="120" w:after="120"/>
        <w:contextualSpacing/>
        <w:jc w:val="both"/>
        <w:rPr>
          <w:rFonts w:ascii="Times New Roman" w:hAnsi="Times New Roman" w:cs="Times New Roman"/>
          <w:u w:val="single"/>
        </w:rPr>
      </w:pPr>
      <w:r w:rsidRPr="00D13FF5">
        <w:rPr>
          <w:rFonts w:ascii="Times New Roman" w:hAnsi="Times New Roman" w:cs="Times New Roman"/>
        </w:rPr>
        <w:t>Se va bifa NU ESTE CAZUL pentru investițiile de modernizare și dotare a căminelor culturale sau pentru alte investiții care nu prevăd reabilitarea unor obiective de patrimoniu.</w:t>
      </w:r>
    </w:p>
    <w:bookmarkEnd w:id="6"/>
    <w:p w:rsidR="00D13FF5" w:rsidRPr="00D13FF5" w:rsidRDefault="00D13FF5" w:rsidP="00D13FF5">
      <w:pPr>
        <w:jc w:val="both"/>
        <w:rPr>
          <w:rFonts w:ascii="Times New Roman" w:hAnsi="Times New Roman" w:cs="Times New Roman"/>
          <w:b/>
          <w:lang w:eastAsia="en-US"/>
        </w:rPr>
      </w:pPr>
    </w:p>
    <w:p w:rsidR="00D13FF5" w:rsidRPr="00D13FF5" w:rsidRDefault="00D13FF5" w:rsidP="00D13FF5">
      <w:pPr>
        <w:jc w:val="both"/>
        <w:rPr>
          <w:rFonts w:ascii="Times New Roman" w:eastAsia="Trebuchet MS" w:hAnsi="Times New Roman" w:cs="Times New Roman"/>
          <w:b/>
        </w:rPr>
      </w:pPr>
      <w:r w:rsidRPr="00D13FF5">
        <w:rPr>
          <w:rFonts w:ascii="Times New Roman" w:eastAsia="Trebuchet MS" w:hAnsi="Times New Roman" w:cs="Times New Roman"/>
          <w:b/>
        </w:rPr>
        <w:t>Criterii de eligibilitate locale stabilite de către GAL Țara Năsăudului conform fișei măsurii</w:t>
      </w:r>
      <w:r w:rsidR="0034471B">
        <w:rPr>
          <w:rFonts w:ascii="Times New Roman" w:eastAsia="Trebuchet MS" w:hAnsi="Times New Roman" w:cs="Times New Roman"/>
          <w:b/>
        </w:rPr>
        <w:t xml:space="preserve"> care nu se suprapun peste criteriile stabilite la nivel național</w:t>
      </w:r>
      <w:r w:rsidRPr="00D13FF5">
        <w:rPr>
          <w:rFonts w:ascii="Times New Roman" w:eastAsia="Trebuchet MS" w:hAnsi="Times New Roman" w:cs="Times New Roman"/>
          <w:b/>
        </w:rPr>
        <w:t xml:space="preserve">. </w:t>
      </w:r>
    </w:p>
    <w:p w:rsidR="00D13FF5" w:rsidRPr="00D13FF5" w:rsidRDefault="00D13FF5" w:rsidP="00D13FF5">
      <w:pPr>
        <w:jc w:val="both"/>
        <w:rPr>
          <w:rFonts w:ascii="Times New Roman" w:eastAsia="Trebuchet MS" w:hAnsi="Times New Roman" w:cs="Times New Roman"/>
          <w:b/>
          <w:lang w:eastAsia="en-US" w:bidi="en-US"/>
        </w:rPr>
      </w:pPr>
      <w:bookmarkStart w:id="7" w:name="_Hlk523098331"/>
    </w:p>
    <w:p w:rsidR="0053554E" w:rsidRPr="0053554E" w:rsidRDefault="0053554E" w:rsidP="0053554E">
      <w:pPr>
        <w:jc w:val="both"/>
        <w:rPr>
          <w:rFonts w:ascii="Times New Roman" w:eastAsia="Trebuchet MS" w:hAnsi="Times New Roman" w:cs="Times New Roman"/>
          <w:b/>
          <w:lang w:eastAsia="en-US" w:bidi="en-US"/>
        </w:rPr>
      </w:pPr>
      <w:r w:rsidRPr="0053554E">
        <w:rPr>
          <w:rFonts w:ascii="Times New Roman" w:eastAsia="Trebuchet MS" w:hAnsi="Times New Roman" w:cs="Times New Roman"/>
          <w:b/>
          <w:lang w:eastAsia="en-US" w:bidi="en-US"/>
        </w:rPr>
        <w:t>EG</w:t>
      </w:r>
      <w:r w:rsidR="00DE2041">
        <w:rPr>
          <w:rFonts w:ascii="Times New Roman" w:eastAsia="Trebuchet MS" w:hAnsi="Times New Roman" w:cs="Times New Roman"/>
          <w:b/>
          <w:lang w:eastAsia="en-US" w:bidi="en-US"/>
        </w:rPr>
        <w:t>8</w:t>
      </w:r>
      <w:r w:rsidRPr="0053554E">
        <w:rPr>
          <w:rFonts w:ascii="Times New Roman" w:eastAsia="Trebuchet MS" w:hAnsi="Times New Roman" w:cs="Times New Roman"/>
          <w:b/>
          <w:lang w:eastAsia="en-US" w:bidi="en-US"/>
        </w:rPr>
        <w:t xml:space="preserve"> </w:t>
      </w:r>
      <w:r w:rsidRPr="0053554E">
        <w:rPr>
          <w:rFonts w:ascii="Times New Roman" w:eastAsia="Trebuchet MS" w:hAnsi="Times New Roman" w:cs="Times New Roman"/>
          <w:lang w:eastAsia="en-US" w:bidi="en-US"/>
        </w:rPr>
        <w:t>Acţiunile trebuie să contribuie la atingerea obiectivelor prevăzute în SDL.</w:t>
      </w:r>
    </w:p>
    <w:p w:rsidR="0053554E" w:rsidRPr="0053554E" w:rsidRDefault="0053554E" w:rsidP="0053554E">
      <w:pPr>
        <w:jc w:val="both"/>
        <w:rPr>
          <w:rFonts w:ascii="Times New Roman" w:eastAsia="Trebuchet MS" w:hAnsi="Times New Roman" w:cs="Times New Roman"/>
          <w:i/>
          <w:lang w:eastAsia="en-US" w:bidi="en-US"/>
        </w:rPr>
      </w:pPr>
      <w:r w:rsidRPr="0053554E">
        <w:rPr>
          <w:rFonts w:ascii="Times New Roman" w:eastAsia="Trebuchet MS" w:hAnsi="Times New Roman" w:cs="Times New Roman"/>
          <w:i/>
          <w:lang w:eastAsia="en-US" w:bidi="en-US"/>
        </w:rPr>
        <w:t>Documente Verificate:</w:t>
      </w:r>
    </w:p>
    <w:p w:rsidR="0053554E" w:rsidRPr="0053554E" w:rsidRDefault="0053554E" w:rsidP="0053554E">
      <w:pPr>
        <w:jc w:val="both"/>
        <w:rPr>
          <w:rFonts w:ascii="Times New Roman" w:eastAsia="Trebuchet MS" w:hAnsi="Times New Roman" w:cs="Times New Roman"/>
          <w:lang w:eastAsia="en-US" w:bidi="en-US"/>
        </w:rPr>
      </w:pPr>
      <w:r w:rsidRPr="0053554E">
        <w:rPr>
          <w:rFonts w:ascii="Times New Roman" w:eastAsia="Trebuchet MS" w:hAnsi="Times New Roman" w:cs="Times New Roman"/>
          <w:lang w:eastAsia="en-US" w:bidi="en-US"/>
        </w:rPr>
        <w:t>Studiu de Fezabilitate / Documentaţia de Avizare pentru Lucrări de Intervenţii/Memoriu justificativ în corelație cu Fișa măsurii din SDL.</w:t>
      </w:r>
    </w:p>
    <w:p w:rsidR="0053554E" w:rsidRPr="008302FE" w:rsidRDefault="008302FE" w:rsidP="008302FE">
      <w:pPr>
        <w:widowControl w:val="0"/>
        <w:tabs>
          <w:tab w:val="left" w:pos="800"/>
        </w:tabs>
        <w:autoSpaceDE w:val="0"/>
        <w:autoSpaceDN w:val="0"/>
        <w:adjustRightInd w:val="0"/>
        <w:jc w:val="both"/>
        <w:rPr>
          <w:rFonts w:ascii="Times New Roman" w:hAnsi="Times New Roman" w:cs="Times New Roman"/>
        </w:rPr>
      </w:pPr>
      <w:r w:rsidRPr="0053554E">
        <w:rPr>
          <w:rFonts w:ascii="Times New Roman" w:eastAsia="Trebuchet MS" w:hAnsi="Times New Roman" w:cs="Times New Roman"/>
        </w:rPr>
        <w:t xml:space="preserve">Dacă criteriul este îndeplinit evaluatorul bifează DA; dacă nu este îndeplinit va bifa NU </w:t>
      </w:r>
      <w:r w:rsidRPr="0053554E">
        <w:rPr>
          <w:rFonts w:ascii="Times New Roman" w:hAnsi="Times New Roman" w:cs="Times New Roman"/>
        </w:rPr>
        <w:t>şi motivează poziţia lui în rubrica „Observaţii” din fişa de evaluare generală a proiectului, proiectul fiind neeligibil.</w:t>
      </w:r>
    </w:p>
    <w:p w:rsidR="008302FE" w:rsidRDefault="008302FE" w:rsidP="0053554E">
      <w:pPr>
        <w:jc w:val="both"/>
        <w:rPr>
          <w:rFonts w:ascii="Times New Roman" w:eastAsia="Trebuchet MS" w:hAnsi="Times New Roman" w:cs="Times New Roman"/>
          <w:b/>
          <w:lang w:eastAsia="en-US" w:bidi="en-US"/>
        </w:rPr>
      </w:pPr>
    </w:p>
    <w:p w:rsidR="0053554E" w:rsidRPr="0053554E" w:rsidRDefault="0053554E" w:rsidP="0053554E">
      <w:pPr>
        <w:jc w:val="both"/>
        <w:rPr>
          <w:rFonts w:ascii="Times New Roman" w:eastAsia="Trebuchet MS" w:hAnsi="Times New Roman" w:cs="Times New Roman"/>
          <w:lang w:eastAsia="en-US" w:bidi="en-US"/>
        </w:rPr>
      </w:pPr>
      <w:r w:rsidRPr="0053554E">
        <w:rPr>
          <w:rFonts w:ascii="Times New Roman" w:eastAsia="Trebuchet MS" w:hAnsi="Times New Roman" w:cs="Times New Roman"/>
          <w:b/>
          <w:lang w:eastAsia="en-US" w:bidi="en-US"/>
        </w:rPr>
        <w:t>EG</w:t>
      </w:r>
      <w:r w:rsidR="00DE2041">
        <w:rPr>
          <w:rFonts w:ascii="Times New Roman" w:eastAsia="Trebuchet MS" w:hAnsi="Times New Roman" w:cs="Times New Roman"/>
          <w:b/>
          <w:lang w:eastAsia="en-US" w:bidi="en-US"/>
        </w:rPr>
        <w:t>9</w:t>
      </w:r>
      <w:r w:rsidRPr="0053554E">
        <w:rPr>
          <w:rFonts w:ascii="Times New Roman" w:eastAsia="Trebuchet MS" w:hAnsi="Times New Roman" w:cs="Times New Roman"/>
          <w:lang w:eastAsia="en-US" w:bidi="en-US"/>
        </w:rPr>
        <w:t xml:space="preserve"> Pentru a fi eligibile, toate cheltuielile aferente implementării proiectelor din cadrul SDL trebuie să fie efectuate pe teritoriul GAL. Investițiile nu pot fi realizate în afara teritoriului GAL Țara Năsăudului.</w:t>
      </w:r>
    </w:p>
    <w:p w:rsidR="0053554E" w:rsidRPr="0053554E" w:rsidRDefault="0053554E" w:rsidP="0053554E">
      <w:pPr>
        <w:overflowPunct w:val="0"/>
        <w:autoSpaceDE w:val="0"/>
        <w:autoSpaceDN w:val="0"/>
        <w:adjustRightInd w:val="0"/>
        <w:textAlignment w:val="baseline"/>
        <w:rPr>
          <w:rFonts w:ascii="Times New Roman" w:hAnsi="Times New Roman" w:cs="Times New Roman"/>
          <w:bCs/>
          <w:i/>
          <w:lang w:eastAsia="fr-FR"/>
        </w:rPr>
      </w:pPr>
      <w:r w:rsidRPr="0053554E">
        <w:rPr>
          <w:rFonts w:ascii="Times New Roman" w:hAnsi="Times New Roman" w:cs="Times New Roman"/>
          <w:bCs/>
          <w:i/>
          <w:lang w:eastAsia="fr-FR"/>
        </w:rPr>
        <w:t>Documente Verificate:</w:t>
      </w:r>
    </w:p>
    <w:p w:rsidR="0053554E" w:rsidRPr="0053554E" w:rsidRDefault="0053554E" w:rsidP="0053554E">
      <w:pPr>
        <w:overflowPunct w:val="0"/>
        <w:autoSpaceDE w:val="0"/>
        <w:autoSpaceDN w:val="0"/>
        <w:adjustRightInd w:val="0"/>
        <w:textAlignment w:val="baseline"/>
        <w:rPr>
          <w:rFonts w:ascii="Times New Roman" w:hAnsi="Times New Roman" w:cs="Times New Roman"/>
          <w:bCs/>
          <w:lang w:eastAsia="fr-FR"/>
        </w:rPr>
      </w:pPr>
      <w:r w:rsidRPr="0053554E">
        <w:rPr>
          <w:rFonts w:ascii="Times New Roman" w:hAnsi="Times New Roman" w:cs="Times New Roman"/>
          <w:bCs/>
          <w:spacing w:val="-2"/>
          <w:lang w:eastAsia="fr-FR"/>
        </w:rPr>
        <w:t xml:space="preserve">- </w:t>
      </w:r>
      <w:r>
        <w:rPr>
          <w:rFonts w:ascii="Times New Roman" w:hAnsi="Times New Roman" w:cs="Times New Roman"/>
          <w:bCs/>
          <w:spacing w:val="-2"/>
          <w:lang w:eastAsia="fr-FR"/>
        </w:rPr>
        <w:t xml:space="preserve"> </w:t>
      </w:r>
      <w:r w:rsidRPr="0053554E">
        <w:rPr>
          <w:rFonts w:ascii="Times New Roman" w:hAnsi="Times New Roman" w:cs="Times New Roman"/>
          <w:bCs/>
          <w:spacing w:val="-2"/>
          <w:lang w:eastAsia="fr-FR"/>
        </w:rPr>
        <w:t xml:space="preserve">Studiu de Fezabilitate / </w:t>
      </w:r>
      <w:r w:rsidRPr="0053554E">
        <w:rPr>
          <w:rFonts w:ascii="Times New Roman" w:hAnsi="Times New Roman" w:cs="Times New Roman"/>
          <w:lang w:eastAsia="en-US"/>
        </w:rPr>
        <w:t>Documentaţia de Avizare pentru Lucrări de Intervenţii/Memoriul justificativ</w:t>
      </w:r>
    </w:p>
    <w:p w:rsidR="0053554E" w:rsidRPr="0053554E" w:rsidRDefault="0053554E" w:rsidP="0053554E">
      <w:pPr>
        <w:overflowPunct w:val="0"/>
        <w:autoSpaceDE w:val="0"/>
        <w:autoSpaceDN w:val="0"/>
        <w:adjustRightInd w:val="0"/>
        <w:jc w:val="both"/>
        <w:textAlignment w:val="baseline"/>
        <w:rPr>
          <w:rFonts w:ascii="Times New Roman" w:hAnsi="Times New Roman" w:cs="Times New Roman"/>
          <w:bCs/>
          <w:lang w:eastAsia="fr-FR"/>
        </w:rPr>
      </w:pPr>
      <w:r w:rsidRPr="0053554E">
        <w:rPr>
          <w:rFonts w:ascii="Times New Roman" w:hAnsi="Times New Roman" w:cs="Times New Roman"/>
          <w:bCs/>
          <w:lang w:eastAsia="fr-FR"/>
        </w:rPr>
        <w:t xml:space="preserve">- Documentele de proprietate sau administrare după caz din care să rezulte unde se derulează investiția/unde vor fi depozitate/folosite bunurile achiziționate, după caz. </w:t>
      </w:r>
    </w:p>
    <w:p w:rsidR="0053554E" w:rsidRPr="0053554E" w:rsidRDefault="0053554E" w:rsidP="0053554E">
      <w:pPr>
        <w:jc w:val="both"/>
        <w:rPr>
          <w:rFonts w:ascii="Times New Roman" w:eastAsia="Trebuchet MS" w:hAnsi="Times New Roman" w:cs="Times New Roman"/>
          <w:b/>
        </w:rPr>
      </w:pPr>
      <w:r w:rsidRPr="0053554E">
        <w:rPr>
          <w:rFonts w:ascii="Times New Roman" w:hAnsi="Times New Roman" w:cs="Times New Roman"/>
          <w:bCs/>
          <w:lang w:eastAsia="fr-FR"/>
        </w:rPr>
        <w:t xml:space="preserve">- </w:t>
      </w:r>
      <w:r>
        <w:rPr>
          <w:rFonts w:ascii="Times New Roman" w:hAnsi="Times New Roman" w:cs="Times New Roman"/>
          <w:bCs/>
          <w:lang w:eastAsia="fr-FR"/>
        </w:rPr>
        <w:t xml:space="preserve"> </w:t>
      </w:r>
      <w:r w:rsidRPr="0053554E">
        <w:rPr>
          <w:rFonts w:ascii="Times New Roman" w:hAnsi="Times New Roman" w:cs="Times New Roman"/>
          <w:bCs/>
          <w:lang w:eastAsia="fr-FR"/>
        </w:rPr>
        <w:t>Certificatul de urbanism corect întocmit cu localizarea investiției.</w:t>
      </w:r>
    </w:p>
    <w:p w:rsidR="0053554E" w:rsidRPr="0053554E" w:rsidRDefault="0053554E" w:rsidP="0053554E">
      <w:pPr>
        <w:widowControl w:val="0"/>
        <w:tabs>
          <w:tab w:val="left" w:pos="800"/>
        </w:tabs>
        <w:autoSpaceDE w:val="0"/>
        <w:autoSpaceDN w:val="0"/>
        <w:adjustRightInd w:val="0"/>
        <w:jc w:val="both"/>
        <w:rPr>
          <w:rFonts w:ascii="Times New Roman" w:hAnsi="Times New Roman" w:cs="Times New Roman"/>
        </w:rPr>
      </w:pPr>
      <w:bookmarkStart w:id="8" w:name="_Hlk523099268"/>
      <w:r w:rsidRPr="0053554E">
        <w:rPr>
          <w:rFonts w:ascii="Times New Roman" w:eastAsia="Trebuchet MS" w:hAnsi="Times New Roman" w:cs="Times New Roman"/>
        </w:rPr>
        <w:t xml:space="preserve">Dacă criteriul este îndeplinit evaluatorul bifează DA; dacă nu este îndeplinit va bifa NU </w:t>
      </w:r>
      <w:r w:rsidRPr="0053554E">
        <w:rPr>
          <w:rFonts w:ascii="Times New Roman" w:hAnsi="Times New Roman" w:cs="Times New Roman"/>
        </w:rPr>
        <w:t>şi motivează poziţia lui în rubrica „Observaţii” din fişa de evaluare generală a proiectului, proiectul fiind neeligibil.</w:t>
      </w:r>
    </w:p>
    <w:bookmarkEnd w:id="8"/>
    <w:p w:rsidR="0053554E" w:rsidRPr="0053554E" w:rsidRDefault="0053554E" w:rsidP="0053554E">
      <w:pPr>
        <w:jc w:val="both"/>
        <w:rPr>
          <w:rFonts w:ascii="Times New Roman" w:eastAsia="Trebuchet MS" w:hAnsi="Times New Roman" w:cs="Times New Roman"/>
        </w:rPr>
      </w:pPr>
    </w:p>
    <w:p w:rsidR="0053554E" w:rsidRPr="0053554E" w:rsidRDefault="0053554E" w:rsidP="0053554E">
      <w:pPr>
        <w:jc w:val="both"/>
        <w:rPr>
          <w:rFonts w:ascii="Times New Roman" w:eastAsia="Trebuchet MS" w:hAnsi="Times New Roman" w:cs="Times New Roman"/>
        </w:rPr>
      </w:pPr>
      <w:r w:rsidRPr="0053554E">
        <w:rPr>
          <w:rFonts w:ascii="Times New Roman" w:eastAsia="Trebuchet MS" w:hAnsi="Times New Roman" w:cs="Times New Roman"/>
          <w:b/>
        </w:rPr>
        <w:t>EG</w:t>
      </w:r>
      <w:r w:rsidR="00DE2041">
        <w:rPr>
          <w:rFonts w:ascii="Times New Roman" w:eastAsia="Trebuchet MS" w:hAnsi="Times New Roman" w:cs="Times New Roman"/>
          <w:b/>
        </w:rPr>
        <w:t>10</w:t>
      </w:r>
      <w:r w:rsidRPr="0053554E">
        <w:rPr>
          <w:rFonts w:ascii="Times New Roman" w:eastAsia="Trebuchet MS" w:hAnsi="Times New Roman" w:cs="Times New Roman"/>
        </w:rPr>
        <w:t xml:space="preserve"> Solicitantul nu trebuie să fie în insolvenţă sau incapacitate de plată;</w:t>
      </w:r>
      <w:r w:rsidRPr="0053554E">
        <w:rPr>
          <w:rFonts w:ascii="Times New Roman" w:hAnsi="Times New Roman" w:cs="Times New Roman"/>
          <w:sz w:val="18"/>
        </w:rPr>
        <w:t xml:space="preserve"> </w:t>
      </w:r>
      <w:r w:rsidRPr="0053554E">
        <w:rPr>
          <w:rFonts w:ascii="Times New Roman" w:eastAsia="Trebuchet MS" w:hAnsi="Times New Roman" w:cs="Times New Roman"/>
        </w:rPr>
        <w:t>face referire la verificarea eligibilității solicitantului. Se va verifica declarația pe propria răspundere.</w:t>
      </w:r>
    </w:p>
    <w:p w:rsidR="0053554E" w:rsidRPr="0053554E" w:rsidRDefault="0053554E" w:rsidP="0053554E">
      <w:pPr>
        <w:widowControl w:val="0"/>
        <w:tabs>
          <w:tab w:val="left" w:pos="800"/>
        </w:tabs>
        <w:autoSpaceDE w:val="0"/>
        <w:autoSpaceDN w:val="0"/>
        <w:adjustRightInd w:val="0"/>
        <w:jc w:val="both"/>
        <w:rPr>
          <w:rFonts w:ascii="Times New Roman" w:hAnsi="Times New Roman" w:cs="Times New Roman"/>
        </w:rPr>
      </w:pPr>
      <w:r w:rsidRPr="0053554E">
        <w:rPr>
          <w:rFonts w:ascii="Times New Roman" w:eastAsia="Trebuchet MS" w:hAnsi="Times New Roman" w:cs="Times New Roman"/>
        </w:rPr>
        <w:t xml:space="preserve">Dacă criteriul este îndeplinit evaluatorul bifează DA; dacă nu este îndeplinit va bifa NU </w:t>
      </w:r>
      <w:r w:rsidRPr="0053554E">
        <w:rPr>
          <w:rFonts w:ascii="Times New Roman" w:hAnsi="Times New Roman" w:cs="Times New Roman"/>
        </w:rPr>
        <w:t>şi motivează poziţia lui în rubrica „Observaţii” din fişa de evaluare generală a proiectului, proiectul fiind neeligibil.</w:t>
      </w:r>
    </w:p>
    <w:p w:rsidR="0053554E" w:rsidRPr="0053554E" w:rsidRDefault="0053554E" w:rsidP="0053554E">
      <w:pPr>
        <w:jc w:val="both"/>
        <w:rPr>
          <w:rFonts w:ascii="Times New Roman" w:eastAsia="Trebuchet MS" w:hAnsi="Times New Roman" w:cs="Times New Roman"/>
          <w:b/>
        </w:rPr>
      </w:pPr>
    </w:p>
    <w:p w:rsidR="0053554E" w:rsidRPr="0053554E" w:rsidRDefault="0053554E" w:rsidP="0053554E">
      <w:pPr>
        <w:jc w:val="both"/>
        <w:rPr>
          <w:rFonts w:ascii="Times New Roman" w:eastAsia="Trebuchet MS" w:hAnsi="Times New Roman" w:cs="Times New Roman"/>
        </w:rPr>
      </w:pPr>
      <w:r w:rsidRPr="0053554E">
        <w:rPr>
          <w:rFonts w:ascii="Times New Roman" w:eastAsia="Trebuchet MS" w:hAnsi="Times New Roman" w:cs="Times New Roman"/>
          <w:b/>
        </w:rPr>
        <w:t>EG1</w:t>
      </w:r>
      <w:r w:rsidR="00DE2041">
        <w:rPr>
          <w:rFonts w:ascii="Times New Roman" w:eastAsia="Trebuchet MS" w:hAnsi="Times New Roman" w:cs="Times New Roman"/>
          <w:b/>
        </w:rPr>
        <w:t>1</w:t>
      </w:r>
      <w:r w:rsidRPr="0053554E">
        <w:rPr>
          <w:rFonts w:ascii="Times New Roman" w:eastAsia="Trebuchet MS" w:hAnsi="Times New Roman" w:cs="Times New Roman"/>
        </w:rPr>
        <w:t xml:space="preserve"> Investiţia să se încadreze în tipul de sprijin prevăzut prin măsură; se va verifica fișa măsurii. Dacă criteriul este îndeplinit evaluatorul bifează DA; dacă nu este îndeplinit va bifa NU şi motivează poziţia lui în rubrica „Observaţii” din fişa de evaluare generală a proiectului, proiectul fiind neeligibil.</w:t>
      </w:r>
    </w:p>
    <w:p w:rsidR="0053554E" w:rsidRPr="0053554E" w:rsidRDefault="0053554E" w:rsidP="0053554E">
      <w:pPr>
        <w:jc w:val="both"/>
        <w:rPr>
          <w:rFonts w:ascii="Times New Roman" w:eastAsia="Trebuchet MS" w:hAnsi="Times New Roman" w:cs="Times New Roman"/>
          <w:b/>
        </w:rPr>
      </w:pPr>
    </w:p>
    <w:p w:rsidR="0053554E" w:rsidRPr="0053554E" w:rsidRDefault="0053554E" w:rsidP="0053554E">
      <w:pPr>
        <w:jc w:val="both"/>
        <w:rPr>
          <w:rFonts w:ascii="Times New Roman" w:eastAsia="Trebuchet MS" w:hAnsi="Times New Roman" w:cs="Times New Roman"/>
        </w:rPr>
      </w:pPr>
      <w:r w:rsidRPr="0053554E">
        <w:rPr>
          <w:rFonts w:ascii="Times New Roman" w:eastAsia="Trebuchet MS" w:hAnsi="Times New Roman" w:cs="Times New Roman"/>
          <w:b/>
        </w:rPr>
        <w:t>EG1</w:t>
      </w:r>
      <w:r w:rsidR="00DE2041">
        <w:rPr>
          <w:rFonts w:ascii="Times New Roman" w:eastAsia="Trebuchet MS" w:hAnsi="Times New Roman" w:cs="Times New Roman"/>
          <w:b/>
        </w:rPr>
        <w:t>2</w:t>
      </w:r>
      <w:r w:rsidRPr="0053554E">
        <w:rPr>
          <w:rFonts w:ascii="Times New Roman" w:eastAsia="Trebuchet MS" w:hAnsi="Times New Roman" w:cs="Times New Roman"/>
        </w:rPr>
        <w:t xml:space="preserve"> Investiţia să deservească populaţia din comunităţi interetnice; nu se acceptă astfel de infrastructuri unde nu există minorităţi semnificativ recunoscute în conformitate cu SDL aprobată. Se verifică datele din SDL aprobată privind repartiția populației după etnii.</w:t>
      </w:r>
    </w:p>
    <w:p w:rsidR="0053554E" w:rsidRPr="0053554E" w:rsidRDefault="0053554E" w:rsidP="0053554E">
      <w:pPr>
        <w:jc w:val="both"/>
        <w:rPr>
          <w:rFonts w:ascii="Times New Roman" w:eastAsia="Times New Roman" w:hAnsi="Times New Roman" w:cs="Times New Roman"/>
          <w:szCs w:val="22"/>
          <w:lang w:eastAsia="en-US"/>
        </w:rPr>
      </w:pPr>
      <w:r w:rsidRPr="0053554E">
        <w:rPr>
          <w:rFonts w:ascii="Times New Roman" w:eastAsia="Times New Roman" w:hAnsi="Times New Roman" w:cs="Times New Roman"/>
          <w:szCs w:val="22"/>
          <w:lang w:eastAsia="en-US"/>
        </w:rPr>
        <w:t>Dacă criteriul este îndeplinit evaluatorul bifează DA; dacă nu este îndeplinit va bifa NU şi motivează poziţia lui în rubrica „Observaţii” din fişa de evaluare generală a proiectului, proiectul fiind neeligibil.</w:t>
      </w:r>
    </w:p>
    <w:p w:rsidR="0053554E" w:rsidRDefault="0053554E" w:rsidP="00D13FF5">
      <w:pPr>
        <w:jc w:val="both"/>
        <w:rPr>
          <w:rFonts w:ascii="Times New Roman" w:eastAsia="Trebuchet MS" w:hAnsi="Times New Roman" w:cs="Times New Roman"/>
          <w:b/>
          <w:lang w:eastAsia="en-US" w:bidi="en-US"/>
        </w:rPr>
      </w:pPr>
    </w:p>
    <w:p w:rsidR="0053554E" w:rsidRDefault="0053554E" w:rsidP="00D13FF5">
      <w:pPr>
        <w:jc w:val="both"/>
        <w:rPr>
          <w:rFonts w:ascii="Times New Roman" w:eastAsia="Trebuchet MS" w:hAnsi="Times New Roman" w:cs="Times New Roman"/>
          <w:b/>
          <w:lang w:eastAsia="en-US" w:bidi="en-US"/>
        </w:rPr>
      </w:pPr>
    </w:p>
    <w:bookmarkEnd w:id="7"/>
    <w:p w:rsidR="00D13FF5" w:rsidRPr="00D13FF5" w:rsidRDefault="00D13FF5" w:rsidP="00D13FF5">
      <w:pPr>
        <w:spacing w:after="200" w:line="305" w:lineRule="exact"/>
        <w:rPr>
          <w:rFonts w:ascii="Times New Roman" w:eastAsia="Times New Roman" w:hAnsi="Times New Roman" w:cs="Times New Roman"/>
          <w:b/>
          <w:sz w:val="22"/>
          <w:szCs w:val="22"/>
          <w:lang w:eastAsia="en-US"/>
        </w:rPr>
      </w:pPr>
      <w:r w:rsidRPr="00D13FF5">
        <w:rPr>
          <w:rFonts w:ascii="Times New Roman" w:eastAsia="Times New Roman" w:hAnsi="Times New Roman" w:cs="Times New Roman"/>
          <w:b/>
          <w:sz w:val="22"/>
          <w:szCs w:val="22"/>
          <w:lang w:eastAsia="en-US"/>
        </w:rPr>
        <w:t>VERIFICAREA BUGETULUI INDICATIV</w:t>
      </w:r>
    </w:p>
    <w:tbl>
      <w:tblPr>
        <w:tblW w:w="10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22"/>
        <w:gridCol w:w="4587"/>
      </w:tblGrid>
      <w:tr w:rsidR="00D13FF5" w:rsidRPr="00D13FF5" w:rsidTr="000C0C22">
        <w:trPr>
          <w:jc w:val="center"/>
        </w:trPr>
        <w:tc>
          <w:tcPr>
            <w:tcW w:w="5722" w:type="dxa"/>
            <w:shd w:val="clear" w:color="auto" w:fill="auto"/>
          </w:tcPr>
          <w:p w:rsidR="00D13FF5" w:rsidRPr="00D13FF5" w:rsidRDefault="00D13FF5" w:rsidP="00D13FF5">
            <w:pPr>
              <w:overflowPunct w:val="0"/>
              <w:autoSpaceDE w:val="0"/>
              <w:autoSpaceDN w:val="0"/>
              <w:adjustRightInd w:val="0"/>
              <w:jc w:val="center"/>
              <w:textAlignment w:val="baseline"/>
              <w:rPr>
                <w:rFonts w:ascii="Times New Roman" w:eastAsia="Times New Roman" w:hAnsi="Times New Roman" w:cs="Times New Roman"/>
                <w:b/>
                <w:bCs/>
                <w:lang w:eastAsia="fr-FR"/>
              </w:rPr>
            </w:pPr>
            <w:r w:rsidRPr="00D13FF5">
              <w:rPr>
                <w:rFonts w:ascii="Times New Roman" w:eastAsia="Times New Roman" w:hAnsi="Times New Roman" w:cs="Times New Roman"/>
                <w:b/>
                <w:bCs/>
                <w:lang w:eastAsia="fr-FR"/>
              </w:rPr>
              <w:t>3. Verificarea bugetului indicativ</w:t>
            </w:r>
          </w:p>
        </w:tc>
        <w:tc>
          <w:tcPr>
            <w:tcW w:w="4587" w:type="dxa"/>
          </w:tcPr>
          <w:p w:rsidR="00D13FF5" w:rsidRPr="00D13FF5" w:rsidRDefault="00D13FF5" w:rsidP="00D13FF5">
            <w:pPr>
              <w:overflowPunct w:val="0"/>
              <w:autoSpaceDE w:val="0"/>
              <w:autoSpaceDN w:val="0"/>
              <w:adjustRightInd w:val="0"/>
              <w:jc w:val="center"/>
              <w:textAlignment w:val="baseline"/>
              <w:rPr>
                <w:rFonts w:ascii="Times New Roman" w:eastAsia="Times New Roman" w:hAnsi="Times New Roman" w:cs="Times New Roman"/>
                <w:b/>
                <w:bCs/>
                <w:lang w:eastAsia="fr-FR"/>
              </w:rPr>
            </w:pPr>
            <w:r w:rsidRPr="00D13FF5">
              <w:rPr>
                <w:rFonts w:ascii="Times New Roman" w:eastAsia="Times New Roman" w:hAnsi="Times New Roman" w:cs="Times New Roman"/>
                <w:b/>
                <w:bCs/>
                <w:lang w:eastAsia="fr-FR"/>
              </w:rPr>
              <w:t>DOCUMENTE VERIFICATE</w:t>
            </w:r>
          </w:p>
        </w:tc>
      </w:tr>
      <w:tr w:rsidR="00D13FF5" w:rsidRPr="00D13FF5" w:rsidTr="000C0C22">
        <w:trPr>
          <w:trHeight w:val="2720"/>
          <w:jc w:val="center"/>
        </w:trPr>
        <w:tc>
          <w:tcPr>
            <w:tcW w:w="5722" w:type="dxa"/>
            <w:shd w:val="clear" w:color="auto" w:fill="auto"/>
          </w:tcPr>
          <w:p w:rsidR="00D13FF5" w:rsidRPr="00D13FF5" w:rsidRDefault="00D13FF5" w:rsidP="00D13FF5">
            <w:pPr>
              <w:spacing w:after="200" w:line="276" w:lineRule="auto"/>
              <w:jc w:val="both"/>
              <w:rPr>
                <w:rFonts w:ascii="Times New Roman" w:hAnsi="Times New Roman" w:cs="Times New Roman"/>
                <w:spacing w:val="-4"/>
                <w:lang w:eastAsia="en-US"/>
              </w:rPr>
            </w:pPr>
            <w:r w:rsidRPr="00D13FF5">
              <w:rPr>
                <w:rFonts w:ascii="Times New Roman" w:hAnsi="Times New Roman" w:cs="Times New Roman"/>
                <w:b/>
                <w:lang w:eastAsia="en-US"/>
              </w:rPr>
              <w:t>3.1</w:t>
            </w:r>
            <w:r w:rsidRPr="00D13FF5">
              <w:rPr>
                <w:rFonts w:ascii="Times New Roman" w:hAnsi="Times New Roman" w:cs="Times New Roman"/>
                <w:lang w:eastAsia="en-US"/>
              </w:rPr>
              <w:t xml:space="preserve"> </w:t>
            </w:r>
            <w:r w:rsidRPr="00D13FF5">
              <w:rPr>
                <w:rFonts w:ascii="Times New Roman" w:hAnsi="Times New Roman" w:cs="Times New Roman"/>
                <w:spacing w:val="-4"/>
                <w:lang w:eastAsia="en-US"/>
              </w:rPr>
              <w:t xml:space="preserve">Informaţiile furnizate în cadrul bugetului indicativ din cererea de finanţare sunt corecte şi sunt în conformitate cu devizul general şi devizele pe obiect precizate în Studiul de Fezabilitate/Documentația de avizare a lucrărilor de intervenții/Memoriu justificativ </w:t>
            </w:r>
          </w:p>
          <w:p w:rsidR="00D13FF5" w:rsidRPr="00D13FF5" w:rsidRDefault="00D13FF5" w:rsidP="00D13FF5">
            <w:pPr>
              <w:spacing w:after="200" w:line="276" w:lineRule="auto"/>
              <w:jc w:val="both"/>
              <w:rPr>
                <w:rFonts w:ascii="Times New Roman" w:hAnsi="Times New Roman" w:cs="Times New Roman"/>
                <w:b/>
                <w:i/>
                <w:caps/>
                <w:lang w:eastAsia="en-US"/>
              </w:rPr>
            </w:pPr>
            <w:r w:rsidRPr="00D13FF5">
              <w:rPr>
                <w:rFonts w:ascii="Times New Roman" w:hAnsi="Times New Roman" w:cs="Times New Roman"/>
                <w:b/>
                <w:i/>
                <w:lang w:eastAsia="en-US"/>
              </w:rPr>
              <w:t>Da cu diferenţe</w:t>
            </w:r>
            <w:r w:rsidRPr="00D13FF5">
              <w:rPr>
                <w:rFonts w:ascii="Times New Roman" w:hAnsi="Times New Roman" w:cs="Times New Roman"/>
                <w:b/>
                <w:i/>
                <w:caps/>
                <w:lang w:eastAsia="en-US"/>
              </w:rPr>
              <w:t>*</w:t>
            </w:r>
          </w:p>
          <w:p w:rsidR="00D13FF5" w:rsidRPr="00D13FF5" w:rsidRDefault="00D13FF5" w:rsidP="00D13FF5">
            <w:pPr>
              <w:overflowPunct w:val="0"/>
              <w:autoSpaceDE w:val="0"/>
              <w:autoSpaceDN w:val="0"/>
              <w:adjustRightInd w:val="0"/>
              <w:spacing w:after="200" w:line="276" w:lineRule="auto"/>
              <w:jc w:val="both"/>
              <w:textAlignment w:val="baseline"/>
              <w:rPr>
                <w:rFonts w:ascii="Times New Roman" w:hAnsi="Times New Roman" w:cs="Times New Roman"/>
                <w:b/>
                <w:bCs/>
                <w:iCs/>
                <w:lang w:eastAsia="fr-FR"/>
              </w:rPr>
            </w:pPr>
            <w:r w:rsidRPr="00D13FF5">
              <w:rPr>
                <w:rFonts w:ascii="Times New Roman" w:hAnsi="Times New Roman" w:cs="Times New Roman"/>
                <w:b/>
                <w:i/>
                <w:caps/>
                <w:lang w:eastAsia="en-US"/>
              </w:rPr>
              <w:t xml:space="preserve"> * </w:t>
            </w:r>
            <w:r w:rsidRPr="00D13FF5">
              <w:rPr>
                <w:rFonts w:ascii="Times New Roman" w:hAnsi="Times New Roman" w:cs="Times New Roman"/>
                <w:lang w:eastAsia="en-US"/>
              </w:rPr>
              <w:t xml:space="preserve">Se completează în cazul în care expertul constată diferenţe faţă de bugetul prezentat de  solicitant în cererea de finanţare faţă de bugetule anexate proiectelor. </w:t>
            </w:r>
          </w:p>
        </w:tc>
        <w:tc>
          <w:tcPr>
            <w:tcW w:w="4587" w:type="dxa"/>
          </w:tcPr>
          <w:p w:rsidR="00D13FF5" w:rsidRPr="00D13FF5" w:rsidRDefault="00D13FF5" w:rsidP="00D13FF5">
            <w:pPr>
              <w:spacing w:after="200" w:line="276" w:lineRule="auto"/>
              <w:jc w:val="both"/>
              <w:rPr>
                <w:rFonts w:ascii="Times New Roman" w:hAnsi="Times New Roman" w:cs="Times New Roman"/>
                <w:lang w:eastAsia="en-US"/>
              </w:rPr>
            </w:pPr>
            <w:r w:rsidRPr="00D13FF5">
              <w:rPr>
                <w:rFonts w:ascii="Times New Roman" w:hAnsi="Times New Roman" w:cs="Times New Roman"/>
                <w:b/>
                <w:lang w:eastAsia="en-US"/>
              </w:rPr>
              <w:t xml:space="preserve"> </w:t>
            </w:r>
            <w:r w:rsidRPr="00D13FF5">
              <w:rPr>
                <w:rFonts w:ascii="Times New Roman" w:hAnsi="Times New Roman" w:cs="Times New Roman"/>
                <w:lang w:eastAsia="en-US"/>
              </w:rPr>
              <w:t>Se verifică bugetul indicativ din cererea de finanțare și din Studiul de fezabilitate/Documentația de avizare a lucrărilor de intervenții/Memoriu justificativ. Se va lua în vedere HG 907/2016 Suma eligibilă finală este cea consemnată de evaluatori dacă există diferențe între cele 2 bugete propuse.</w:t>
            </w:r>
          </w:p>
        </w:tc>
      </w:tr>
      <w:tr w:rsidR="00D13FF5" w:rsidRPr="00D13FF5" w:rsidTr="000C0C22">
        <w:trPr>
          <w:trHeight w:val="1295"/>
          <w:jc w:val="center"/>
        </w:trPr>
        <w:tc>
          <w:tcPr>
            <w:tcW w:w="5722" w:type="dxa"/>
            <w:shd w:val="clear" w:color="auto" w:fill="auto"/>
          </w:tcPr>
          <w:p w:rsidR="00D13FF5" w:rsidRPr="00D13FF5" w:rsidRDefault="00D13FF5" w:rsidP="00D13FF5">
            <w:pPr>
              <w:overflowPunct w:val="0"/>
              <w:autoSpaceDE w:val="0"/>
              <w:autoSpaceDN w:val="0"/>
              <w:adjustRightInd w:val="0"/>
              <w:spacing w:after="200" w:line="276" w:lineRule="auto"/>
              <w:jc w:val="both"/>
              <w:textAlignment w:val="baseline"/>
              <w:rPr>
                <w:rFonts w:ascii="Times New Roman" w:hAnsi="Times New Roman" w:cs="Times New Roman"/>
                <w:lang w:eastAsia="en-US"/>
              </w:rPr>
            </w:pPr>
            <w:r w:rsidRPr="00D13FF5">
              <w:rPr>
                <w:rFonts w:ascii="Times New Roman" w:hAnsi="Times New Roman" w:cs="Times New Roman"/>
                <w:b/>
                <w:lang w:eastAsia="en-US"/>
              </w:rPr>
              <w:t>3.2</w:t>
            </w:r>
            <w:r w:rsidRPr="00D13FF5">
              <w:rPr>
                <w:rFonts w:ascii="Times New Roman" w:hAnsi="Times New Roman" w:cs="Times New Roman"/>
                <w:lang w:eastAsia="en-US"/>
              </w:rPr>
              <w:t xml:space="preserve"> Verificarea corectitudinii ratei de schimb.</w:t>
            </w:r>
          </w:p>
          <w:p w:rsidR="00D13FF5" w:rsidRPr="00D13FF5" w:rsidRDefault="00D13FF5" w:rsidP="00D13FF5">
            <w:pPr>
              <w:overflowPunct w:val="0"/>
              <w:autoSpaceDE w:val="0"/>
              <w:autoSpaceDN w:val="0"/>
              <w:adjustRightInd w:val="0"/>
              <w:spacing w:after="200" w:line="276" w:lineRule="auto"/>
              <w:jc w:val="both"/>
              <w:textAlignment w:val="baseline"/>
              <w:rPr>
                <w:rFonts w:ascii="Times New Roman" w:hAnsi="Times New Roman" w:cs="Times New Roman"/>
                <w:lang w:eastAsia="en-US"/>
              </w:rPr>
            </w:pPr>
            <w:r w:rsidRPr="00D13FF5">
              <w:rPr>
                <w:rFonts w:ascii="Times New Roman" w:hAnsi="Times New Roman" w:cs="Times New Roman"/>
                <w:lang w:eastAsia="en-US"/>
              </w:rPr>
              <w:t xml:space="preserve">Rata de conversie între Euro şi moneda naţională pentru România este cea publicată de Banca Central Europeană pe Internet la adresa: </w:t>
            </w:r>
            <w:hyperlink r:id="rId11" w:history="1">
              <w:r w:rsidRPr="00D13FF5">
                <w:rPr>
                  <w:rFonts w:ascii="Times New Roman" w:hAnsi="Times New Roman" w:cs="Times New Roman"/>
                  <w:color w:val="0000FF"/>
                  <w:u w:val="single"/>
                  <w:lang w:eastAsia="en-US"/>
                </w:rPr>
                <w:t>http://www.ecb.int/index.html</w:t>
              </w:r>
            </w:hyperlink>
          </w:p>
        </w:tc>
        <w:tc>
          <w:tcPr>
            <w:tcW w:w="4587" w:type="dxa"/>
          </w:tcPr>
          <w:p w:rsidR="00D13FF5" w:rsidRPr="00D13FF5" w:rsidRDefault="00D13FF5" w:rsidP="00D13FF5">
            <w:pPr>
              <w:overflowPunct w:val="0"/>
              <w:autoSpaceDE w:val="0"/>
              <w:autoSpaceDN w:val="0"/>
              <w:adjustRightInd w:val="0"/>
              <w:spacing w:after="200" w:line="276" w:lineRule="auto"/>
              <w:jc w:val="both"/>
              <w:textAlignment w:val="baseline"/>
              <w:rPr>
                <w:rFonts w:ascii="Times New Roman" w:hAnsi="Times New Roman" w:cs="Times New Roman"/>
                <w:b/>
                <w:lang w:eastAsia="en-US"/>
              </w:rPr>
            </w:pPr>
            <w:r w:rsidRPr="00D13FF5">
              <w:rPr>
                <w:rFonts w:ascii="Times New Roman" w:hAnsi="Times New Roman" w:cs="Times New Roman"/>
                <w:lang w:eastAsia="en-US"/>
              </w:rPr>
              <w:t xml:space="preserve">Se anexează pagina conţinând cursul BCE din data întocmirii  SF, MJ sau DALI . </w:t>
            </w:r>
          </w:p>
        </w:tc>
      </w:tr>
      <w:tr w:rsidR="00D13FF5" w:rsidRPr="00D13FF5" w:rsidTr="000C0C22">
        <w:trPr>
          <w:trHeight w:val="754"/>
          <w:jc w:val="center"/>
        </w:trPr>
        <w:tc>
          <w:tcPr>
            <w:tcW w:w="5722" w:type="dxa"/>
            <w:shd w:val="clear" w:color="auto" w:fill="auto"/>
          </w:tcPr>
          <w:p w:rsidR="00D13FF5" w:rsidRPr="00D13FF5" w:rsidRDefault="00D13FF5" w:rsidP="00D13FF5">
            <w:pPr>
              <w:spacing w:after="200" w:line="276" w:lineRule="auto"/>
              <w:rPr>
                <w:rFonts w:ascii="Times New Roman" w:hAnsi="Times New Roman" w:cs="Times New Roman"/>
                <w:b/>
                <w:lang w:eastAsia="en-US"/>
              </w:rPr>
            </w:pPr>
            <w:r w:rsidRPr="00D13FF5">
              <w:rPr>
                <w:rFonts w:ascii="Times New Roman" w:hAnsi="Times New Roman" w:cs="Times New Roman"/>
                <w:b/>
                <w:lang w:eastAsia="en-US"/>
              </w:rPr>
              <w:t>3.3</w:t>
            </w:r>
            <w:r w:rsidRPr="00D13FF5">
              <w:rPr>
                <w:rFonts w:ascii="Times New Roman" w:hAnsi="Times New Roman" w:cs="Times New Roman"/>
                <w:lang w:eastAsia="en-US"/>
              </w:rPr>
              <w:t xml:space="preserve"> Sunt investiţiile eligibile în conformitate cu specificaţiile măsurii?</w:t>
            </w:r>
          </w:p>
        </w:tc>
        <w:tc>
          <w:tcPr>
            <w:tcW w:w="4587" w:type="dxa"/>
          </w:tcPr>
          <w:p w:rsidR="00D13FF5" w:rsidRPr="00D13FF5" w:rsidRDefault="00D13FF5" w:rsidP="00D13FF5">
            <w:pPr>
              <w:spacing w:after="200" w:line="276" w:lineRule="auto"/>
              <w:jc w:val="both"/>
              <w:rPr>
                <w:rFonts w:ascii="Times New Roman" w:hAnsi="Times New Roman" w:cs="Times New Roman"/>
                <w:lang w:eastAsia="en-US"/>
              </w:rPr>
            </w:pPr>
            <w:r w:rsidRPr="00D13FF5">
              <w:rPr>
                <w:rFonts w:ascii="Times New Roman" w:hAnsi="Times New Roman" w:cs="Times New Roman"/>
                <w:lang w:eastAsia="en-US"/>
              </w:rPr>
              <w:t xml:space="preserve">Se verifică datele din, fișa măsurii, SF , DALI, Memoriu justificativ  și cererea de finanțare. Orice cheltuială care </w:t>
            </w:r>
            <w:r w:rsidRPr="00D13FF5">
              <w:rPr>
                <w:rFonts w:ascii="Times New Roman" w:hAnsi="Times New Roman" w:cs="Times New Roman"/>
                <w:lang w:eastAsia="en-US"/>
              </w:rPr>
              <w:lastRenderedPageBreak/>
              <w:t>nu face obiectul măsurii va fi considerată neeligibilă.</w:t>
            </w:r>
          </w:p>
        </w:tc>
      </w:tr>
      <w:tr w:rsidR="00D13FF5" w:rsidRPr="00D13FF5" w:rsidTr="000C0C22">
        <w:trPr>
          <w:trHeight w:val="123"/>
          <w:jc w:val="center"/>
        </w:trPr>
        <w:tc>
          <w:tcPr>
            <w:tcW w:w="5722" w:type="dxa"/>
            <w:shd w:val="clear" w:color="auto" w:fill="auto"/>
          </w:tcPr>
          <w:p w:rsidR="00D13FF5" w:rsidRPr="00D13FF5" w:rsidRDefault="00D13FF5" w:rsidP="00D13FF5">
            <w:pPr>
              <w:spacing w:after="200" w:line="276" w:lineRule="auto"/>
              <w:jc w:val="both"/>
              <w:rPr>
                <w:rFonts w:ascii="Times New Roman" w:hAnsi="Times New Roman" w:cs="Times New Roman"/>
                <w:noProof/>
                <w:lang w:eastAsia="en-US" w:bidi="ar-BH"/>
              </w:rPr>
            </w:pPr>
            <w:r w:rsidRPr="00D13FF5">
              <w:rPr>
                <w:rFonts w:ascii="Times New Roman" w:hAnsi="Times New Roman" w:cs="Times New Roman"/>
                <w:b/>
                <w:noProof/>
                <w:lang w:eastAsia="en-US" w:bidi="ar-BH"/>
              </w:rPr>
              <w:lastRenderedPageBreak/>
              <w:t>3.4</w:t>
            </w:r>
            <w:r w:rsidRPr="00D13FF5">
              <w:rPr>
                <w:rFonts w:ascii="Times New Roman" w:hAnsi="Times New Roman" w:cs="Times New Roman"/>
                <w:noProof/>
                <w:lang w:eastAsia="en-US" w:bidi="ar-BH"/>
              </w:rPr>
              <w:t xml:space="preserve"> Costurile reprezentănd plata arhitecţilor, inginerilor şi consultanţilor, taxelor legale, a studiilor de fezabilitate, achiziţionarea de licenţe şi patente, pentru pregătirea şi/sau implementarea proiectului, direct legate de măsură, depăşesc 10% din costul total eligibil al proiectului, respectiv 5% pentru acele proiecte care nu includ construcţii?</w:t>
            </w:r>
          </w:p>
          <w:p w:rsidR="00D13FF5" w:rsidRPr="00D13FF5" w:rsidRDefault="00D13FF5" w:rsidP="00D13FF5">
            <w:pPr>
              <w:spacing w:after="200" w:line="276" w:lineRule="auto"/>
              <w:jc w:val="both"/>
              <w:rPr>
                <w:rFonts w:ascii="Times New Roman" w:hAnsi="Times New Roman" w:cs="Times New Roman"/>
                <w:b/>
                <w:lang w:eastAsia="en-US"/>
              </w:rPr>
            </w:pPr>
            <w:r w:rsidRPr="00D13FF5">
              <w:rPr>
                <w:rFonts w:ascii="Times New Roman" w:hAnsi="Times New Roman" w:cs="Times New Roman"/>
                <w:b/>
                <w:noProof/>
                <w:lang w:eastAsia="en-US" w:bidi="ar-BH"/>
              </w:rPr>
              <w:t xml:space="preserve">Da cu diferente </w:t>
            </w:r>
          </w:p>
        </w:tc>
        <w:tc>
          <w:tcPr>
            <w:tcW w:w="4587" w:type="dxa"/>
          </w:tcPr>
          <w:p w:rsidR="00D13FF5" w:rsidRPr="00D13FF5" w:rsidRDefault="00D13FF5" w:rsidP="00D13FF5">
            <w:pPr>
              <w:spacing w:after="200" w:line="276" w:lineRule="auto"/>
              <w:jc w:val="both"/>
              <w:rPr>
                <w:rFonts w:ascii="Times New Roman" w:hAnsi="Times New Roman" w:cs="Times New Roman"/>
                <w:noProof/>
                <w:lang w:eastAsia="en-US" w:bidi="ar-BH"/>
              </w:rPr>
            </w:pPr>
            <w:r w:rsidRPr="00D13FF5">
              <w:rPr>
                <w:rFonts w:ascii="Times New Roman" w:hAnsi="Times New Roman" w:cs="Times New Roman"/>
                <w:lang w:eastAsia="en-US"/>
              </w:rPr>
              <w:t xml:space="preserve">Se verifică datele din SF, DALI, Memoriu justificativ  și cererea de finanțare. Orice cheltuială care depășește procentele alocate va fi considerată neeligibilă. </w:t>
            </w:r>
          </w:p>
        </w:tc>
      </w:tr>
      <w:tr w:rsidR="00D13FF5" w:rsidRPr="00D13FF5" w:rsidTr="000C0C22">
        <w:trPr>
          <w:jc w:val="center"/>
        </w:trPr>
        <w:tc>
          <w:tcPr>
            <w:tcW w:w="5722" w:type="dxa"/>
            <w:shd w:val="clear" w:color="auto" w:fill="auto"/>
          </w:tcPr>
          <w:p w:rsidR="00D13FF5" w:rsidRPr="00D13FF5" w:rsidRDefault="00D13FF5" w:rsidP="00D13FF5">
            <w:pPr>
              <w:spacing w:after="200" w:line="276" w:lineRule="auto"/>
              <w:jc w:val="both"/>
              <w:rPr>
                <w:rFonts w:ascii="Times New Roman" w:hAnsi="Times New Roman" w:cs="Times New Roman"/>
                <w:lang w:eastAsia="en-US"/>
              </w:rPr>
            </w:pPr>
            <w:r w:rsidRPr="00D13FF5">
              <w:rPr>
                <w:rFonts w:ascii="Times New Roman" w:hAnsi="Times New Roman" w:cs="Times New Roman"/>
                <w:b/>
                <w:lang w:eastAsia="en-US"/>
              </w:rPr>
              <w:t>3.5</w:t>
            </w:r>
            <w:r w:rsidRPr="00D13FF5">
              <w:rPr>
                <w:rFonts w:ascii="Times New Roman" w:hAnsi="Times New Roman" w:cs="Times New Roman"/>
                <w:lang w:eastAsia="en-US"/>
              </w:rPr>
              <w:t xml:space="preserve"> Cheltuielile diverse şi neprevăzute (Cap. 5.3) din Bugetul indicativ sunt încadrate în rubrica neeligibil? </w:t>
            </w:r>
          </w:p>
          <w:p w:rsidR="00D13FF5" w:rsidRPr="00D13FF5" w:rsidRDefault="00D13FF5" w:rsidP="00D13FF5">
            <w:pPr>
              <w:spacing w:after="200" w:line="276" w:lineRule="auto"/>
              <w:jc w:val="both"/>
              <w:rPr>
                <w:rFonts w:ascii="Times New Roman" w:hAnsi="Times New Roman" w:cs="Times New Roman"/>
                <w:b/>
                <w:lang w:eastAsia="en-US"/>
              </w:rPr>
            </w:pPr>
            <w:r w:rsidRPr="00D13FF5">
              <w:rPr>
                <w:rFonts w:ascii="Times New Roman" w:hAnsi="Times New Roman" w:cs="Times New Roman"/>
                <w:b/>
                <w:noProof/>
                <w:lang w:eastAsia="en-US" w:bidi="ar-BH"/>
              </w:rPr>
              <w:t>Da cu diferente</w:t>
            </w:r>
          </w:p>
        </w:tc>
        <w:tc>
          <w:tcPr>
            <w:tcW w:w="4587" w:type="dxa"/>
          </w:tcPr>
          <w:p w:rsidR="00D13FF5" w:rsidRPr="00D13FF5" w:rsidRDefault="00D13FF5" w:rsidP="00D13FF5">
            <w:pPr>
              <w:spacing w:after="200" w:line="276" w:lineRule="auto"/>
              <w:jc w:val="both"/>
              <w:rPr>
                <w:rFonts w:ascii="Times New Roman" w:hAnsi="Times New Roman" w:cs="Times New Roman"/>
                <w:b/>
                <w:lang w:eastAsia="en-US"/>
              </w:rPr>
            </w:pPr>
            <w:r w:rsidRPr="00D13FF5">
              <w:rPr>
                <w:rFonts w:ascii="Times New Roman" w:hAnsi="Times New Roman" w:cs="Times New Roman"/>
                <w:lang w:eastAsia="en-US"/>
              </w:rPr>
              <w:t xml:space="preserve">Se verifică datele din SF sau DALI  și cererea de finanțare. </w:t>
            </w:r>
          </w:p>
        </w:tc>
      </w:tr>
      <w:tr w:rsidR="00D13FF5" w:rsidRPr="00D13FF5" w:rsidTr="000C0C22">
        <w:trPr>
          <w:trHeight w:val="982"/>
          <w:jc w:val="center"/>
        </w:trPr>
        <w:tc>
          <w:tcPr>
            <w:tcW w:w="5722" w:type="dxa"/>
            <w:shd w:val="clear" w:color="auto" w:fill="auto"/>
          </w:tcPr>
          <w:p w:rsidR="00D13FF5" w:rsidRPr="00D13FF5" w:rsidRDefault="00D13FF5" w:rsidP="00D13FF5">
            <w:pPr>
              <w:spacing w:after="200" w:line="276" w:lineRule="auto"/>
              <w:jc w:val="both"/>
              <w:rPr>
                <w:rFonts w:ascii="Times New Roman" w:eastAsia="Arial Unicode MS" w:hAnsi="Times New Roman" w:cs="Times New Roman"/>
                <w:lang w:eastAsia="en-US"/>
              </w:rPr>
            </w:pPr>
            <w:r w:rsidRPr="00D13FF5">
              <w:rPr>
                <w:rFonts w:ascii="Times New Roman" w:hAnsi="Times New Roman" w:cs="Times New Roman"/>
                <w:b/>
                <w:lang w:eastAsia="en-US"/>
              </w:rPr>
              <w:t xml:space="preserve">3.6. </w:t>
            </w:r>
            <w:r w:rsidRPr="00D13FF5">
              <w:rPr>
                <w:rFonts w:ascii="Times New Roman" w:hAnsi="Times New Roman" w:cs="Times New Roman"/>
                <w:lang w:eastAsia="en-US"/>
              </w:rPr>
              <w:t>TVA-ul este corect încadrat în coloana cheltuielilor neeligibile/eligibile?</w:t>
            </w:r>
          </w:p>
          <w:p w:rsidR="00D13FF5" w:rsidRPr="00D13FF5" w:rsidRDefault="00D13FF5" w:rsidP="00D13FF5">
            <w:pPr>
              <w:spacing w:after="200" w:line="276" w:lineRule="auto"/>
              <w:jc w:val="both"/>
              <w:rPr>
                <w:rFonts w:ascii="Times New Roman" w:eastAsia="Arial Unicode MS" w:hAnsi="Times New Roman" w:cs="Times New Roman"/>
                <w:b/>
                <w:lang w:eastAsia="en-US"/>
              </w:rPr>
            </w:pPr>
            <w:r w:rsidRPr="00D13FF5">
              <w:rPr>
                <w:rFonts w:ascii="Times New Roman" w:hAnsi="Times New Roman" w:cs="Times New Roman"/>
                <w:b/>
                <w:lang w:eastAsia="en-US"/>
              </w:rPr>
              <w:t>Da cu diferențe</w:t>
            </w:r>
          </w:p>
        </w:tc>
        <w:tc>
          <w:tcPr>
            <w:tcW w:w="4587" w:type="dxa"/>
          </w:tcPr>
          <w:p w:rsidR="00D13FF5" w:rsidRPr="00D13FF5" w:rsidRDefault="00D13FF5" w:rsidP="00D13FF5">
            <w:pPr>
              <w:spacing w:after="200" w:line="276" w:lineRule="auto"/>
              <w:jc w:val="both"/>
              <w:rPr>
                <w:rFonts w:ascii="Times New Roman" w:hAnsi="Times New Roman" w:cs="Times New Roman"/>
                <w:b/>
                <w:lang w:eastAsia="en-US"/>
              </w:rPr>
            </w:pPr>
            <w:r w:rsidRPr="00D13FF5">
              <w:rPr>
                <w:rFonts w:ascii="Times New Roman" w:hAnsi="Times New Roman" w:cs="Times New Roman"/>
                <w:lang w:eastAsia="en-US"/>
              </w:rPr>
              <w:t>Se verifică corectitudinea datelor din studiul de fezabilitate și cererea de finanțare.</w:t>
            </w:r>
          </w:p>
        </w:tc>
      </w:tr>
      <w:tr w:rsidR="00D13FF5" w:rsidRPr="00D13FF5" w:rsidTr="000C0C22">
        <w:trPr>
          <w:jc w:val="center"/>
        </w:trPr>
        <w:tc>
          <w:tcPr>
            <w:tcW w:w="5722" w:type="dxa"/>
            <w:shd w:val="clear" w:color="auto" w:fill="auto"/>
            <w:vAlign w:val="center"/>
          </w:tcPr>
          <w:p w:rsidR="00D13FF5" w:rsidRPr="00D13FF5" w:rsidRDefault="00D13FF5" w:rsidP="00D13FF5">
            <w:pPr>
              <w:overflowPunct w:val="0"/>
              <w:autoSpaceDE w:val="0"/>
              <w:autoSpaceDN w:val="0"/>
              <w:adjustRightInd w:val="0"/>
              <w:spacing w:after="200" w:line="276" w:lineRule="auto"/>
              <w:textAlignment w:val="baseline"/>
              <w:rPr>
                <w:rFonts w:ascii="Times New Roman" w:hAnsi="Times New Roman" w:cs="Times New Roman"/>
                <w:bCs/>
                <w:lang w:eastAsia="fr-FR"/>
              </w:rPr>
            </w:pPr>
            <w:r w:rsidRPr="00D13FF5">
              <w:rPr>
                <w:rFonts w:ascii="Times New Roman" w:hAnsi="Times New Roman" w:cs="Times New Roman"/>
                <w:b/>
                <w:bCs/>
                <w:lang w:eastAsia="fr-FR"/>
              </w:rPr>
              <w:t>4. Verificarea rezonabilităţii preţurilor</w:t>
            </w:r>
            <w:r w:rsidRPr="00D13FF5">
              <w:rPr>
                <w:rFonts w:ascii="Times New Roman" w:hAnsi="Times New Roman" w:cs="Times New Roman"/>
                <w:b/>
                <w:lang w:eastAsia="en-US"/>
              </w:rPr>
              <w:t xml:space="preserve"> </w:t>
            </w:r>
          </w:p>
        </w:tc>
        <w:tc>
          <w:tcPr>
            <w:tcW w:w="4587" w:type="dxa"/>
          </w:tcPr>
          <w:p w:rsidR="00D13FF5" w:rsidRPr="00D13FF5" w:rsidRDefault="00D13FF5" w:rsidP="00D13FF5">
            <w:pPr>
              <w:overflowPunct w:val="0"/>
              <w:autoSpaceDE w:val="0"/>
              <w:autoSpaceDN w:val="0"/>
              <w:adjustRightInd w:val="0"/>
              <w:spacing w:after="200" w:line="276" w:lineRule="auto"/>
              <w:textAlignment w:val="baseline"/>
              <w:rPr>
                <w:rFonts w:ascii="Times New Roman" w:hAnsi="Times New Roman" w:cs="Times New Roman"/>
                <w:b/>
                <w:bCs/>
                <w:lang w:eastAsia="fr-FR"/>
              </w:rPr>
            </w:pPr>
          </w:p>
        </w:tc>
      </w:tr>
      <w:tr w:rsidR="00D13FF5" w:rsidRPr="00D13FF5" w:rsidTr="000C0C22">
        <w:trPr>
          <w:jc w:val="center"/>
        </w:trPr>
        <w:tc>
          <w:tcPr>
            <w:tcW w:w="5722" w:type="dxa"/>
            <w:shd w:val="clear" w:color="auto" w:fill="auto"/>
            <w:vAlign w:val="center"/>
          </w:tcPr>
          <w:p w:rsidR="00D13FF5" w:rsidRPr="00D13FF5" w:rsidRDefault="00D13FF5" w:rsidP="00D13FF5">
            <w:pPr>
              <w:spacing w:after="200" w:line="276" w:lineRule="auto"/>
              <w:rPr>
                <w:rFonts w:ascii="Times New Roman" w:hAnsi="Times New Roman" w:cs="Times New Roman"/>
                <w:b/>
                <w:lang w:eastAsia="en-US"/>
              </w:rPr>
            </w:pPr>
            <w:r w:rsidRPr="00D13FF5">
              <w:rPr>
                <w:rFonts w:ascii="Times New Roman" w:hAnsi="Times New Roman" w:cs="Times New Roman"/>
                <w:b/>
                <w:lang w:eastAsia="en-US"/>
              </w:rPr>
              <w:t>4.1</w:t>
            </w:r>
            <w:r w:rsidRPr="00D13FF5">
              <w:rPr>
                <w:rFonts w:ascii="Times New Roman" w:hAnsi="Times New Roman" w:cs="Times New Roman"/>
                <w:lang w:eastAsia="en-US"/>
              </w:rPr>
              <w:t xml:space="preserve"> Categoria de bunuri se regăseşte în Baza de Date?</w:t>
            </w:r>
          </w:p>
        </w:tc>
        <w:tc>
          <w:tcPr>
            <w:tcW w:w="4587" w:type="dxa"/>
          </w:tcPr>
          <w:p w:rsidR="00D13FF5" w:rsidRPr="00D13FF5" w:rsidRDefault="00D13FF5" w:rsidP="00D13FF5">
            <w:pPr>
              <w:spacing w:after="200" w:line="276" w:lineRule="auto"/>
              <w:jc w:val="both"/>
              <w:rPr>
                <w:rFonts w:ascii="Times New Roman" w:hAnsi="Times New Roman" w:cs="Times New Roman"/>
                <w:lang w:eastAsia="en-US"/>
              </w:rPr>
            </w:pPr>
            <w:r w:rsidRPr="00D13FF5">
              <w:rPr>
                <w:rFonts w:ascii="Times New Roman" w:hAnsi="Times New Roman" w:cs="Times New Roman"/>
                <w:lang w:eastAsia="en-US"/>
              </w:rPr>
              <w:t>Se va studia baza de date a AFIR</w:t>
            </w:r>
          </w:p>
        </w:tc>
      </w:tr>
      <w:tr w:rsidR="00D13FF5" w:rsidRPr="00D13FF5" w:rsidTr="000C0C22">
        <w:trPr>
          <w:jc w:val="center"/>
        </w:trPr>
        <w:tc>
          <w:tcPr>
            <w:tcW w:w="5722" w:type="dxa"/>
            <w:shd w:val="clear" w:color="auto" w:fill="auto"/>
            <w:vAlign w:val="center"/>
          </w:tcPr>
          <w:p w:rsidR="00D13FF5" w:rsidRPr="00D13FF5" w:rsidRDefault="00D13FF5" w:rsidP="00D13FF5">
            <w:pPr>
              <w:spacing w:after="200" w:line="276" w:lineRule="auto"/>
              <w:rPr>
                <w:rFonts w:ascii="Times New Roman" w:hAnsi="Times New Roman" w:cs="Times New Roman"/>
                <w:b/>
                <w:lang w:eastAsia="en-US"/>
              </w:rPr>
            </w:pPr>
            <w:r w:rsidRPr="00D13FF5">
              <w:rPr>
                <w:rFonts w:ascii="Times New Roman" w:hAnsi="Times New Roman" w:cs="Times New Roman"/>
                <w:b/>
                <w:lang w:eastAsia="en-US"/>
              </w:rPr>
              <w:t>4.2</w:t>
            </w:r>
            <w:r w:rsidRPr="00D13FF5">
              <w:rPr>
                <w:rFonts w:ascii="Times New Roman" w:hAnsi="Times New Roman" w:cs="Times New Roman"/>
                <w:lang w:eastAsia="en-US"/>
              </w:rPr>
              <w:t xml:space="preserve"> </w:t>
            </w:r>
            <w:r w:rsidRPr="00D13FF5">
              <w:rPr>
                <w:rFonts w:ascii="Times New Roman" w:hAnsi="Times New Roman" w:cs="Times New Roman"/>
                <w:spacing w:val="-4"/>
                <w:lang w:eastAsia="en-US"/>
              </w:rPr>
              <w:t>Dacă la pct.  4.1 răspunsul este ”DA”, sunt ataşate extrasele tipărite din baza de date?</w:t>
            </w:r>
          </w:p>
        </w:tc>
        <w:tc>
          <w:tcPr>
            <w:tcW w:w="4587" w:type="dxa"/>
          </w:tcPr>
          <w:p w:rsidR="00D13FF5" w:rsidRPr="00D13FF5" w:rsidRDefault="00D13FF5" w:rsidP="00D13FF5">
            <w:pPr>
              <w:tabs>
                <w:tab w:val="left" w:pos="360"/>
              </w:tabs>
              <w:spacing w:after="200" w:line="276" w:lineRule="auto"/>
              <w:jc w:val="both"/>
              <w:rPr>
                <w:rFonts w:ascii="Times New Roman" w:hAnsi="Times New Roman" w:cs="Times New Roman"/>
                <w:lang w:eastAsia="en-US"/>
              </w:rPr>
            </w:pPr>
            <w:r w:rsidRPr="00D13FF5">
              <w:rPr>
                <w:rFonts w:ascii="Times New Roman" w:hAnsi="Times New Roman" w:cs="Times New Roman"/>
                <w:lang w:eastAsia="en-US"/>
              </w:rPr>
              <w:t xml:space="preserve"> Se vor atașa estrase din baza de date AFIR dacă este cazul</w:t>
            </w:r>
          </w:p>
        </w:tc>
      </w:tr>
      <w:tr w:rsidR="00D13FF5" w:rsidRPr="00D13FF5" w:rsidTr="000C0C22">
        <w:trPr>
          <w:jc w:val="center"/>
        </w:trPr>
        <w:tc>
          <w:tcPr>
            <w:tcW w:w="5722" w:type="dxa"/>
            <w:shd w:val="clear" w:color="auto" w:fill="auto"/>
          </w:tcPr>
          <w:p w:rsidR="00D13FF5" w:rsidRPr="00D13FF5" w:rsidRDefault="00D13FF5" w:rsidP="00D13FF5">
            <w:pPr>
              <w:spacing w:after="200" w:line="276" w:lineRule="auto"/>
              <w:jc w:val="both"/>
              <w:rPr>
                <w:rFonts w:ascii="Times New Roman" w:hAnsi="Times New Roman" w:cs="Times New Roman"/>
                <w:b/>
                <w:lang w:eastAsia="en-US"/>
              </w:rPr>
            </w:pPr>
            <w:r w:rsidRPr="00D13FF5">
              <w:rPr>
                <w:rFonts w:ascii="Times New Roman" w:hAnsi="Times New Roman" w:cs="Times New Roman"/>
                <w:b/>
                <w:lang w:eastAsia="en-US"/>
              </w:rPr>
              <w:t>4.3</w:t>
            </w:r>
            <w:r w:rsidRPr="00D13FF5">
              <w:rPr>
                <w:rFonts w:ascii="Times New Roman" w:hAnsi="Times New Roman" w:cs="Times New Roman"/>
                <w:lang w:eastAsia="en-US"/>
              </w:rPr>
              <w:t xml:space="preserve"> Dacă la pct. 4.1. răspunsul este </w:t>
            </w:r>
            <w:r w:rsidRPr="00D13FF5">
              <w:rPr>
                <w:rFonts w:ascii="Times New Roman" w:hAnsi="Times New Roman" w:cs="Times New Roman"/>
                <w:spacing w:val="-4"/>
                <w:lang w:eastAsia="en-US"/>
              </w:rPr>
              <w:t>”DA”</w:t>
            </w:r>
            <w:r w:rsidRPr="00D13FF5">
              <w:rPr>
                <w:rFonts w:ascii="Times New Roman" w:hAnsi="Times New Roman" w:cs="Times New Roman"/>
                <w:lang w:eastAsia="en-US"/>
              </w:rPr>
              <w:t>, preţurile utilizate pentru bunuri se încadrează în maximul prevăzut în  Baza de Date?</w:t>
            </w:r>
          </w:p>
        </w:tc>
        <w:tc>
          <w:tcPr>
            <w:tcW w:w="4587" w:type="dxa"/>
          </w:tcPr>
          <w:p w:rsidR="00D13FF5" w:rsidRPr="00D13FF5" w:rsidRDefault="00D13FF5" w:rsidP="00D13FF5">
            <w:pPr>
              <w:spacing w:after="200" w:line="276" w:lineRule="auto"/>
              <w:jc w:val="both"/>
              <w:rPr>
                <w:rFonts w:ascii="Times New Roman" w:hAnsi="Times New Roman" w:cs="Times New Roman"/>
                <w:lang w:eastAsia="en-US"/>
              </w:rPr>
            </w:pPr>
            <w:r w:rsidRPr="00D13FF5">
              <w:rPr>
                <w:rFonts w:ascii="Times New Roman" w:hAnsi="Times New Roman" w:cs="Times New Roman"/>
                <w:lang w:eastAsia="en-US"/>
              </w:rPr>
              <w:t>Se compară prețurile din proiect cu prețurile din baza de date</w:t>
            </w:r>
          </w:p>
        </w:tc>
      </w:tr>
      <w:tr w:rsidR="00D13FF5" w:rsidRPr="00D13FF5" w:rsidTr="000C0C22">
        <w:trPr>
          <w:trHeight w:val="624"/>
          <w:jc w:val="center"/>
        </w:trPr>
        <w:tc>
          <w:tcPr>
            <w:tcW w:w="5722" w:type="dxa"/>
            <w:shd w:val="clear" w:color="auto" w:fill="auto"/>
          </w:tcPr>
          <w:p w:rsidR="00D13FF5" w:rsidRPr="00D13FF5" w:rsidRDefault="00D13FF5" w:rsidP="00D13FF5">
            <w:pPr>
              <w:spacing w:after="200" w:line="276" w:lineRule="auto"/>
              <w:jc w:val="both"/>
              <w:rPr>
                <w:rFonts w:ascii="Times New Roman" w:hAnsi="Times New Roman" w:cs="Times New Roman"/>
                <w:spacing w:val="-10"/>
                <w:lang w:eastAsia="en-US"/>
              </w:rPr>
            </w:pPr>
            <w:r w:rsidRPr="00D13FF5">
              <w:rPr>
                <w:rFonts w:ascii="Times New Roman" w:hAnsi="Times New Roman" w:cs="Times New Roman"/>
                <w:b/>
                <w:lang w:eastAsia="en-US"/>
              </w:rPr>
              <w:t>4.4</w:t>
            </w:r>
            <w:r w:rsidRPr="00D13FF5">
              <w:rPr>
                <w:rFonts w:ascii="Times New Roman" w:hAnsi="Times New Roman" w:cs="Times New Roman"/>
                <w:lang w:eastAsia="en-US"/>
              </w:rPr>
              <w:t xml:space="preserve"> </w:t>
            </w:r>
            <w:r w:rsidRPr="00D13FF5">
              <w:rPr>
                <w:rFonts w:ascii="Times New Roman" w:hAnsi="Times New Roman" w:cs="Times New Roman"/>
                <w:spacing w:val="-10"/>
                <w:lang w:eastAsia="en-US"/>
              </w:rPr>
              <w:t>Pentru lucrări, există în Studiul de Fezabilitate / Documentaţia de Avizare a Lucrărilor de Intervenţii/ - declaraţia proiectantului semnată şi ştampilată privind sursa de preţuri?</w:t>
            </w:r>
          </w:p>
        </w:tc>
        <w:tc>
          <w:tcPr>
            <w:tcW w:w="4587" w:type="dxa"/>
          </w:tcPr>
          <w:p w:rsidR="00D13FF5" w:rsidRPr="00D13FF5" w:rsidRDefault="00D13FF5" w:rsidP="00D13FF5">
            <w:pPr>
              <w:spacing w:after="200" w:line="276" w:lineRule="auto"/>
              <w:jc w:val="both"/>
              <w:rPr>
                <w:rFonts w:ascii="Times New Roman" w:hAnsi="Times New Roman" w:cs="Times New Roman"/>
                <w:lang w:eastAsia="en-US"/>
              </w:rPr>
            </w:pPr>
            <w:r w:rsidRPr="00D13FF5">
              <w:rPr>
                <w:rFonts w:ascii="Times New Roman" w:hAnsi="Times New Roman" w:cs="Times New Roman"/>
                <w:lang w:eastAsia="en-US"/>
              </w:rPr>
              <w:t xml:space="preserve"> Se verifică dacă există </w:t>
            </w:r>
            <w:r w:rsidRPr="00D13FF5">
              <w:rPr>
                <w:rFonts w:ascii="Times New Roman" w:hAnsi="Times New Roman" w:cs="Times New Roman"/>
                <w:spacing w:val="-10"/>
                <w:lang w:eastAsia="en-US"/>
              </w:rPr>
              <w:t>declaraţia proiectantului semnată şi ştampilată privind sursa de preţuri.</w:t>
            </w:r>
          </w:p>
        </w:tc>
      </w:tr>
      <w:tr w:rsidR="00D13FF5" w:rsidRPr="00D13FF5" w:rsidTr="000C0C22">
        <w:trPr>
          <w:trHeight w:val="751"/>
          <w:jc w:val="center"/>
        </w:trPr>
        <w:tc>
          <w:tcPr>
            <w:tcW w:w="5722" w:type="dxa"/>
            <w:shd w:val="clear" w:color="auto" w:fill="auto"/>
          </w:tcPr>
          <w:p w:rsidR="00D13FF5" w:rsidRPr="00D13FF5" w:rsidRDefault="00D13FF5" w:rsidP="00D13FF5">
            <w:pPr>
              <w:spacing w:after="200" w:line="276" w:lineRule="auto"/>
              <w:jc w:val="both"/>
              <w:rPr>
                <w:rFonts w:ascii="Times New Roman" w:hAnsi="Times New Roman" w:cs="Times New Roman"/>
                <w:spacing w:val="-10"/>
                <w:lang w:eastAsia="en-US"/>
              </w:rPr>
            </w:pPr>
            <w:r w:rsidRPr="00D13FF5">
              <w:rPr>
                <w:rFonts w:ascii="Times New Roman" w:hAnsi="Times New Roman" w:cs="Times New Roman"/>
                <w:b/>
                <w:spacing w:val="-10"/>
                <w:lang w:eastAsia="en-US"/>
              </w:rPr>
              <w:t>4.5</w:t>
            </w:r>
            <w:r w:rsidRPr="00D13FF5">
              <w:rPr>
                <w:rFonts w:ascii="Times New Roman" w:hAnsi="Times New Roman" w:cs="Times New Roman"/>
                <w:spacing w:val="-10"/>
                <w:lang w:eastAsia="en-US"/>
              </w:rPr>
              <w:t xml:space="preserve"> La fundamentarea costului investiţiei de bază s-a ţinut cont de prevederile HG nr.363/2010 privind aprobarea standardelor de cost pentru obiective de investitii finantate din fonduri publice?</w:t>
            </w:r>
          </w:p>
        </w:tc>
        <w:tc>
          <w:tcPr>
            <w:tcW w:w="4587" w:type="dxa"/>
          </w:tcPr>
          <w:p w:rsidR="00D13FF5" w:rsidRPr="00D13FF5" w:rsidRDefault="00D13FF5" w:rsidP="00D13FF5">
            <w:pPr>
              <w:spacing w:after="200" w:line="276" w:lineRule="auto"/>
              <w:jc w:val="both"/>
              <w:rPr>
                <w:rFonts w:ascii="Times New Roman" w:hAnsi="Times New Roman" w:cs="Times New Roman"/>
                <w:lang w:eastAsia="en-US"/>
              </w:rPr>
            </w:pPr>
            <w:r w:rsidRPr="00D13FF5">
              <w:rPr>
                <w:rFonts w:ascii="Times New Roman" w:hAnsi="Times New Roman" w:cs="Times New Roman"/>
                <w:lang w:eastAsia="en-US"/>
              </w:rPr>
              <w:t xml:space="preserve"> Se verifică existența acestei declarații semnate și ștampilate de proiectant.</w:t>
            </w:r>
          </w:p>
        </w:tc>
      </w:tr>
      <w:tr w:rsidR="00D13FF5" w:rsidRPr="00D13FF5" w:rsidTr="00231A95">
        <w:trPr>
          <w:trHeight w:val="503"/>
          <w:jc w:val="center"/>
        </w:trPr>
        <w:tc>
          <w:tcPr>
            <w:tcW w:w="5722" w:type="dxa"/>
            <w:shd w:val="clear" w:color="auto" w:fill="auto"/>
          </w:tcPr>
          <w:p w:rsidR="00D13FF5" w:rsidRPr="00D13FF5" w:rsidRDefault="00D13FF5" w:rsidP="00D13FF5">
            <w:pPr>
              <w:spacing w:before="240" w:after="240" w:line="276" w:lineRule="auto"/>
              <w:jc w:val="both"/>
              <w:rPr>
                <w:rFonts w:ascii="Times New Roman" w:hAnsi="Times New Roman" w:cs="Times New Roman"/>
                <w:b/>
                <w:lang w:eastAsia="en-US"/>
              </w:rPr>
            </w:pPr>
            <w:r w:rsidRPr="00D13FF5">
              <w:rPr>
                <w:rFonts w:ascii="Times New Roman" w:hAnsi="Times New Roman" w:cs="Times New Roman"/>
                <w:b/>
                <w:lang w:eastAsia="en-US"/>
              </w:rPr>
              <w:t>VERIFICAREA PLANULUI FINANCIAR</w:t>
            </w:r>
          </w:p>
        </w:tc>
        <w:tc>
          <w:tcPr>
            <w:tcW w:w="4587" w:type="dxa"/>
          </w:tcPr>
          <w:p w:rsidR="00D13FF5" w:rsidRPr="00D13FF5" w:rsidRDefault="00D13FF5" w:rsidP="00D13FF5">
            <w:pPr>
              <w:spacing w:before="240" w:after="240" w:line="276" w:lineRule="auto"/>
              <w:jc w:val="both"/>
              <w:rPr>
                <w:rFonts w:ascii="Times New Roman" w:hAnsi="Times New Roman" w:cs="Times New Roman"/>
                <w:b/>
                <w:lang w:eastAsia="en-US"/>
              </w:rPr>
            </w:pPr>
          </w:p>
        </w:tc>
      </w:tr>
      <w:tr w:rsidR="00D13FF5" w:rsidRPr="00D13FF5" w:rsidTr="000C0C22">
        <w:trPr>
          <w:trHeight w:val="1975"/>
          <w:jc w:val="center"/>
        </w:trPr>
        <w:tc>
          <w:tcPr>
            <w:tcW w:w="5722" w:type="dxa"/>
            <w:shd w:val="clear" w:color="auto" w:fill="auto"/>
            <w:vAlign w:val="center"/>
          </w:tcPr>
          <w:p w:rsidR="00D13FF5" w:rsidRPr="00D13FF5" w:rsidRDefault="00D13FF5" w:rsidP="00D13FF5">
            <w:pPr>
              <w:spacing w:after="200" w:line="276" w:lineRule="auto"/>
              <w:jc w:val="both"/>
              <w:rPr>
                <w:rFonts w:ascii="Times New Roman" w:hAnsi="Times New Roman" w:cs="Times New Roman"/>
                <w:lang w:eastAsia="en-US"/>
              </w:rPr>
            </w:pPr>
            <w:r w:rsidRPr="00D13FF5">
              <w:rPr>
                <w:rFonts w:ascii="Times New Roman" w:hAnsi="Times New Roman" w:cs="Times New Roman"/>
                <w:b/>
                <w:lang w:eastAsia="en-US"/>
              </w:rPr>
              <w:t xml:space="preserve">5.1 </w:t>
            </w:r>
            <w:r w:rsidRPr="00D13FF5">
              <w:rPr>
                <w:rFonts w:ascii="Times New Roman" w:hAnsi="Times New Roman" w:cs="Times New Roman"/>
                <w:lang w:eastAsia="en-US"/>
              </w:rPr>
              <w:t xml:space="preserve">Planul financiar este corect completat şi respectă gradul de intervenţie publică? </w:t>
            </w:r>
          </w:p>
          <w:p w:rsidR="00D13FF5" w:rsidRPr="00D13FF5" w:rsidRDefault="00D13FF5" w:rsidP="00D13FF5">
            <w:pPr>
              <w:spacing w:after="200" w:line="276" w:lineRule="auto"/>
              <w:jc w:val="both"/>
              <w:rPr>
                <w:rFonts w:ascii="Times New Roman" w:hAnsi="Times New Roman" w:cs="Times New Roman"/>
                <w:lang w:eastAsia="en-US"/>
              </w:rPr>
            </w:pPr>
          </w:p>
          <w:p w:rsidR="00D13FF5" w:rsidRPr="00D13FF5" w:rsidRDefault="00D13FF5" w:rsidP="00D13FF5">
            <w:pPr>
              <w:spacing w:after="200" w:line="276" w:lineRule="auto"/>
              <w:jc w:val="both"/>
              <w:rPr>
                <w:rFonts w:ascii="Times New Roman" w:hAnsi="Times New Roman" w:cs="Times New Roman"/>
                <w:b/>
                <w:spacing w:val="-6"/>
                <w:lang w:eastAsia="en-US"/>
              </w:rPr>
            </w:pPr>
            <w:r w:rsidRPr="00D13FF5">
              <w:rPr>
                <w:rFonts w:ascii="Times New Roman" w:hAnsi="Times New Roman" w:cs="Times New Roman"/>
                <w:spacing w:val="-10"/>
                <w:lang w:eastAsia="en-US"/>
              </w:rPr>
              <w:t xml:space="preserve">Intensitatea sprijinului este de </w:t>
            </w:r>
            <w:r w:rsidRPr="00D13FF5">
              <w:rPr>
                <w:rFonts w:ascii="Times New Roman" w:hAnsi="Times New Roman" w:cs="Times New Roman"/>
                <w:bCs/>
                <w:spacing w:val="-10"/>
                <w:lang w:eastAsia="en-US"/>
              </w:rPr>
              <w:t xml:space="preserve">100% din totalul cheltuielilor eligibile </w:t>
            </w:r>
            <w:r w:rsidRPr="00D13FF5">
              <w:rPr>
                <w:rFonts w:ascii="Times New Roman" w:hAnsi="Times New Roman" w:cs="Times New Roman"/>
                <w:spacing w:val="-10"/>
                <w:lang w:eastAsia="en-US"/>
              </w:rPr>
              <w:t>pentru proiectele aplicate de autorităţile publice locale, ONG-uri, instituții de cult care sunt negeneratoare de venit</w:t>
            </w:r>
          </w:p>
        </w:tc>
        <w:tc>
          <w:tcPr>
            <w:tcW w:w="4587" w:type="dxa"/>
          </w:tcPr>
          <w:p w:rsidR="00D13FF5" w:rsidRPr="00D13FF5" w:rsidRDefault="00D13FF5" w:rsidP="00D13FF5">
            <w:pPr>
              <w:spacing w:before="240" w:after="240" w:line="276" w:lineRule="auto"/>
              <w:jc w:val="both"/>
              <w:rPr>
                <w:rFonts w:ascii="Times New Roman" w:hAnsi="Times New Roman" w:cs="Times New Roman"/>
                <w:lang w:eastAsia="en-US"/>
              </w:rPr>
            </w:pPr>
            <w:r w:rsidRPr="00D13FF5">
              <w:rPr>
                <w:rFonts w:ascii="Times New Roman" w:hAnsi="Times New Roman" w:cs="Times New Roman"/>
                <w:lang w:eastAsia="en-US"/>
              </w:rPr>
              <w:t>Se va verifica dacă intensitatea sprijinului public nerambursabil este de 100% și dacă valoarea eligibilă a investiției propuse se încadrează în sumele alocate prin apelul de selecție.</w:t>
            </w:r>
          </w:p>
        </w:tc>
      </w:tr>
      <w:tr w:rsidR="00D13FF5" w:rsidRPr="00D13FF5" w:rsidTr="000C0C22">
        <w:trPr>
          <w:trHeight w:val="760"/>
          <w:jc w:val="center"/>
        </w:trPr>
        <w:tc>
          <w:tcPr>
            <w:tcW w:w="5722" w:type="dxa"/>
            <w:shd w:val="clear" w:color="auto" w:fill="auto"/>
            <w:vAlign w:val="center"/>
          </w:tcPr>
          <w:p w:rsidR="00D13FF5" w:rsidRPr="00D13FF5" w:rsidRDefault="00D13FF5" w:rsidP="00D13FF5">
            <w:pPr>
              <w:spacing w:after="200" w:line="276" w:lineRule="auto"/>
              <w:rPr>
                <w:rFonts w:ascii="Times New Roman" w:hAnsi="Times New Roman" w:cs="Times New Roman"/>
                <w:b/>
                <w:lang w:eastAsia="en-US"/>
              </w:rPr>
            </w:pPr>
            <w:r w:rsidRPr="00D13FF5">
              <w:rPr>
                <w:rFonts w:ascii="Times New Roman" w:hAnsi="Times New Roman" w:cs="Times New Roman"/>
                <w:b/>
                <w:lang w:eastAsia="en-US"/>
              </w:rPr>
              <w:t>5.2</w:t>
            </w:r>
            <w:r w:rsidRPr="00D13FF5">
              <w:rPr>
                <w:rFonts w:ascii="Times New Roman" w:hAnsi="Times New Roman" w:cs="Times New Roman"/>
                <w:lang w:eastAsia="en-US"/>
              </w:rPr>
              <w:t xml:space="preserve"> Proiectul se încadrează în plafonul maxim al sprijinului public nerambursabil şi respectă valoarea maximă eligibilă din apelul de selecţie?</w:t>
            </w:r>
          </w:p>
        </w:tc>
        <w:tc>
          <w:tcPr>
            <w:tcW w:w="4587" w:type="dxa"/>
          </w:tcPr>
          <w:p w:rsidR="00D13FF5" w:rsidRPr="00D13FF5" w:rsidRDefault="00D13FF5" w:rsidP="00D13FF5">
            <w:pPr>
              <w:spacing w:beforeLines="60" w:before="144" w:afterLines="60" w:after="144" w:line="276" w:lineRule="auto"/>
              <w:jc w:val="both"/>
              <w:rPr>
                <w:rFonts w:ascii="Times New Roman" w:hAnsi="Times New Roman" w:cs="Times New Roman"/>
                <w:lang w:eastAsia="en-US"/>
              </w:rPr>
            </w:pPr>
            <w:r w:rsidRPr="00D13FF5">
              <w:rPr>
                <w:rFonts w:ascii="Times New Roman" w:hAnsi="Times New Roman" w:cs="Times New Roman"/>
                <w:lang w:eastAsia="en-US"/>
              </w:rPr>
              <w:t xml:space="preserve"> Se verifică suma totală eligibilă a proiectului propus.</w:t>
            </w:r>
          </w:p>
        </w:tc>
      </w:tr>
      <w:tr w:rsidR="00D13FF5" w:rsidRPr="00D13FF5" w:rsidTr="000C0C22">
        <w:trPr>
          <w:trHeight w:val="893"/>
          <w:jc w:val="center"/>
        </w:trPr>
        <w:tc>
          <w:tcPr>
            <w:tcW w:w="5722" w:type="dxa"/>
            <w:shd w:val="clear" w:color="auto" w:fill="auto"/>
            <w:vAlign w:val="center"/>
          </w:tcPr>
          <w:p w:rsidR="00D13FF5" w:rsidRPr="00D13FF5" w:rsidRDefault="00D13FF5" w:rsidP="00D13FF5">
            <w:pPr>
              <w:spacing w:after="200" w:line="276" w:lineRule="auto"/>
              <w:rPr>
                <w:rFonts w:ascii="Times New Roman" w:hAnsi="Times New Roman" w:cs="Times New Roman"/>
                <w:lang w:eastAsia="en-US"/>
              </w:rPr>
            </w:pPr>
            <w:r w:rsidRPr="00D13FF5">
              <w:rPr>
                <w:rFonts w:ascii="Times New Roman" w:hAnsi="Times New Roman" w:cs="Times New Roman"/>
                <w:b/>
                <w:lang w:eastAsia="en-US"/>
              </w:rPr>
              <w:lastRenderedPageBreak/>
              <w:t>5.3</w:t>
            </w:r>
            <w:r w:rsidRPr="00D13FF5">
              <w:rPr>
                <w:rFonts w:ascii="Times New Roman" w:hAnsi="Times New Roman" w:cs="Times New Roman"/>
                <w:lang w:eastAsia="en-US"/>
              </w:rPr>
              <w:t xml:space="preserve"> Avansul solicitat se încadrează într-un cuantum de până la 50% din valoarea totală a ajutorului  public nerambursabil?</w:t>
            </w:r>
          </w:p>
          <w:p w:rsidR="00D13FF5" w:rsidRPr="00D13FF5" w:rsidRDefault="00D13FF5" w:rsidP="00D13FF5">
            <w:pPr>
              <w:spacing w:after="200" w:line="276" w:lineRule="auto"/>
              <w:rPr>
                <w:rFonts w:ascii="Times New Roman" w:hAnsi="Times New Roman" w:cs="Times New Roman"/>
                <w:b/>
                <w:lang w:eastAsia="en-US"/>
              </w:rPr>
            </w:pPr>
            <w:r w:rsidRPr="00D13FF5">
              <w:rPr>
                <w:rFonts w:ascii="Times New Roman" w:hAnsi="Times New Roman" w:cs="Times New Roman"/>
                <w:b/>
                <w:lang w:eastAsia="en-US"/>
              </w:rPr>
              <w:t>Da cu diferențe</w:t>
            </w:r>
          </w:p>
        </w:tc>
        <w:tc>
          <w:tcPr>
            <w:tcW w:w="4587" w:type="dxa"/>
          </w:tcPr>
          <w:p w:rsidR="00D13FF5" w:rsidRPr="00D13FF5" w:rsidRDefault="00D13FF5" w:rsidP="00D13FF5">
            <w:pPr>
              <w:spacing w:beforeLines="60" w:before="144" w:afterLines="60" w:after="144" w:line="276" w:lineRule="auto"/>
              <w:jc w:val="both"/>
              <w:rPr>
                <w:rFonts w:ascii="Times New Roman" w:hAnsi="Times New Roman" w:cs="Times New Roman"/>
                <w:lang w:eastAsia="en-US"/>
              </w:rPr>
            </w:pPr>
            <w:r w:rsidRPr="00D13FF5">
              <w:rPr>
                <w:rFonts w:ascii="Times New Roman" w:hAnsi="Times New Roman" w:cs="Times New Roman"/>
                <w:lang w:eastAsia="en-US"/>
              </w:rPr>
              <w:t xml:space="preserve"> Se verifică procentul de avans solicitat din suma totală eligibilă.</w:t>
            </w:r>
          </w:p>
        </w:tc>
      </w:tr>
    </w:tbl>
    <w:p w:rsidR="00D13FF5" w:rsidRPr="00D13FF5" w:rsidRDefault="00D13FF5" w:rsidP="00D13FF5">
      <w:pPr>
        <w:jc w:val="both"/>
        <w:rPr>
          <w:rFonts w:ascii="Times New Roman" w:hAnsi="Times New Roman" w:cs="Times New Roman"/>
          <w:b/>
          <w:lang w:eastAsia="en-US"/>
        </w:rPr>
      </w:pPr>
    </w:p>
    <w:p w:rsidR="00797C69" w:rsidRPr="00EB76BD" w:rsidRDefault="003C1BEB">
      <w:pPr>
        <w:spacing w:line="0" w:lineRule="atLeast"/>
        <w:ind w:left="120"/>
        <w:rPr>
          <w:rFonts w:ascii="Trebuchet MS" w:eastAsia="Trebuchet MS" w:hAnsi="Trebuchet MS"/>
          <w:b/>
          <w:sz w:val="24"/>
        </w:rPr>
      </w:pPr>
      <w:r>
        <w:rPr>
          <w:rFonts w:ascii="Trebuchet MS" w:eastAsia="Trebuchet MS" w:hAnsi="Trebuchet MS"/>
          <w:b/>
          <w:sz w:val="24"/>
        </w:rPr>
        <w:t xml:space="preserve">III. </w:t>
      </w:r>
      <w:r w:rsidR="00797C69" w:rsidRPr="00EB76BD">
        <w:rPr>
          <w:rFonts w:ascii="Trebuchet MS" w:eastAsia="Trebuchet MS" w:hAnsi="Trebuchet MS"/>
          <w:b/>
          <w:sz w:val="24"/>
        </w:rPr>
        <w:t>VERIFICAREA PE TEREN</w:t>
      </w:r>
    </w:p>
    <w:p w:rsidR="00554FFB" w:rsidRPr="00C068D9" w:rsidRDefault="00180608" w:rsidP="009312E9">
      <w:pPr>
        <w:spacing w:line="200" w:lineRule="exact"/>
        <w:rPr>
          <w:rFonts w:ascii="Trebuchet MS" w:eastAsia="Trebuchet MS" w:hAnsi="Trebuchet MS"/>
          <w:i/>
          <w:sz w:val="22"/>
        </w:rPr>
      </w:pPr>
      <w:r>
        <w:rPr>
          <w:rFonts w:ascii="Trebuchet MS" w:eastAsia="Trebuchet MS" w:hAnsi="Trebuchet MS"/>
          <w:b/>
          <w:color w:val="FFFFFF"/>
          <w:sz w:val="30"/>
        </w:rPr>
        <w:pict>
          <v:rect id="_x0000_s1110" style="position:absolute;margin-left:-.5pt;margin-top:26.4pt;width:1pt;height:1pt;z-index:-14" o:allowincell="f" o:userdrawn="t" fillcolor="black" strokecolor="none"/>
        </w:pict>
      </w:r>
      <w:r>
        <w:rPr>
          <w:rFonts w:ascii="Trebuchet MS" w:eastAsia="Trebuchet MS" w:hAnsi="Trebuchet MS"/>
          <w:b/>
          <w:color w:val="FFFFFF"/>
          <w:sz w:val="30"/>
        </w:rPr>
        <w:pict>
          <v:rect id="_x0000_s1111" style="position:absolute;margin-left:491.65pt;margin-top:26.4pt;width:1pt;height:1pt;z-index:-13" o:allowincell="f" o:userdrawn="t" fillcolor="black" strokecolor="none"/>
        </w:pic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120"/>
        <w:gridCol w:w="1200"/>
        <w:gridCol w:w="840"/>
        <w:gridCol w:w="720"/>
        <w:gridCol w:w="840"/>
        <w:gridCol w:w="840"/>
        <w:gridCol w:w="720"/>
        <w:gridCol w:w="840"/>
      </w:tblGrid>
      <w:tr w:rsidR="00EB76BD" w:rsidRPr="009E72D5" w:rsidTr="00DF71F2">
        <w:trPr>
          <w:trHeight w:val="530"/>
          <w:jc w:val="center"/>
        </w:trPr>
        <w:tc>
          <w:tcPr>
            <w:tcW w:w="720" w:type="dxa"/>
            <w:vMerge w:val="restart"/>
            <w:vAlign w:val="center"/>
          </w:tcPr>
          <w:p w:rsidR="00EB76BD" w:rsidRPr="00E92129" w:rsidRDefault="00EB76BD" w:rsidP="00DB1913">
            <w:pPr>
              <w:jc w:val="center"/>
              <w:rPr>
                <w:rFonts w:cs="Calibri"/>
                <w:sz w:val="22"/>
                <w:szCs w:val="22"/>
              </w:rPr>
            </w:pPr>
            <w:r w:rsidRPr="00E92129">
              <w:rPr>
                <w:rFonts w:cs="Calibri"/>
                <w:sz w:val="22"/>
                <w:szCs w:val="22"/>
              </w:rPr>
              <w:t>Nr.</w:t>
            </w:r>
          </w:p>
          <w:p w:rsidR="00EB76BD" w:rsidRPr="00E92129" w:rsidRDefault="00EB76BD" w:rsidP="00DB1913">
            <w:pPr>
              <w:jc w:val="center"/>
              <w:rPr>
                <w:rFonts w:cs="Calibri"/>
                <w:sz w:val="22"/>
                <w:szCs w:val="22"/>
                <w:lang w:eastAsia="fr-FR"/>
              </w:rPr>
            </w:pPr>
            <w:r w:rsidRPr="00E92129">
              <w:rPr>
                <w:rFonts w:cs="Calibri"/>
                <w:sz w:val="22"/>
                <w:szCs w:val="22"/>
              </w:rPr>
              <w:t>Crt</w:t>
            </w:r>
          </w:p>
        </w:tc>
        <w:tc>
          <w:tcPr>
            <w:tcW w:w="3120" w:type="dxa"/>
            <w:vMerge w:val="restart"/>
            <w:vAlign w:val="center"/>
          </w:tcPr>
          <w:p w:rsidR="00EB76BD" w:rsidRPr="00E92129" w:rsidRDefault="00EB76BD" w:rsidP="00E037E2">
            <w:pPr>
              <w:rPr>
                <w:rFonts w:cs="Calibri"/>
                <w:sz w:val="22"/>
                <w:szCs w:val="22"/>
                <w:lang w:eastAsia="fr-FR"/>
              </w:rPr>
            </w:pPr>
            <w:r w:rsidRPr="00E92129">
              <w:rPr>
                <w:rFonts w:cs="Calibri"/>
                <w:sz w:val="22"/>
                <w:szCs w:val="22"/>
              </w:rPr>
              <w:t>Obiectul analizei / verificarii</w:t>
            </w:r>
          </w:p>
        </w:tc>
        <w:tc>
          <w:tcPr>
            <w:tcW w:w="1200" w:type="dxa"/>
            <w:vMerge w:val="restart"/>
            <w:vAlign w:val="center"/>
          </w:tcPr>
          <w:p w:rsidR="00EB76BD" w:rsidRPr="00E92129" w:rsidRDefault="00EB76BD" w:rsidP="00E037E2">
            <w:pPr>
              <w:jc w:val="both"/>
              <w:rPr>
                <w:rFonts w:cs="Calibri"/>
                <w:sz w:val="22"/>
                <w:szCs w:val="22"/>
                <w:lang w:eastAsia="fr-FR"/>
              </w:rPr>
            </w:pPr>
            <w:r w:rsidRPr="00E92129">
              <w:rPr>
                <w:rFonts w:cs="Calibri"/>
                <w:sz w:val="22"/>
                <w:szCs w:val="22"/>
              </w:rPr>
              <w:t>Expert</w:t>
            </w:r>
          </w:p>
        </w:tc>
        <w:tc>
          <w:tcPr>
            <w:tcW w:w="4800" w:type="dxa"/>
            <w:gridSpan w:val="6"/>
            <w:vAlign w:val="center"/>
          </w:tcPr>
          <w:p w:rsidR="00EB76BD" w:rsidRPr="00E92129" w:rsidRDefault="00EB76BD" w:rsidP="00E037E2">
            <w:pPr>
              <w:jc w:val="both"/>
              <w:rPr>
                <w:rFonts w:cs="Calibri"/>
                <w:sz w:val="22"/>
                <w:szCs w:val="22"/>
                <w:lang w:eastAsia="fr-FR"/>
              </w:rPr>
            </w:pPr>
            <w:r w:rsidRPr="00E92129">
              <w:rPr>
                <w:rFonts w:cs="Calibri"/>
                <w:sz w:val="22"/>
                <w:szCs w:val="22"/>
              </w:rPr>
              <w:t xml:space="preserve">Rezultatul </w:t>
            </w:r>
            <w:r w:rsidR="00D90B81" w:rsidRPr="00E92129">
              <w:rPr>
                <w:rFonts w:cs="Calibri"/>
                <w:sz w:val="22"/>
                <w:szCs w:val="22"/>
              </w:rPr>
              <w:t>verificării</w:t>
            </w:r>
          </w:p>
        </w:tc>
      </w:tr>
      <w:tr w:rsidR="00EB76BD" w:rsidRPr="009E72D5" w:rsidTr="00DF71F2">
        <w:trPr>
          <w:trHeight w:val="553"/>
          <w:jc w:val="center"/>
        </w:trPr>
        <w:tc>
          <w:tcPr>
            <w:tcW w:w="720" w:type="dxa"/>
            <w:vMerge/>
            <w:vAlign w:val="center"/>
          </w:tcPr>
          <w:p w:rsidR="00EB76BD" w:rsidRPr="00E92129" w:rsidRDefault="00EB76BD" w:rsidP="00DB1913">
            <w:pPr>
              <w:jc w:val="center"/>
              <w:rPr>
                <w:rFonts w:cs="Calibri"/>
                <w:sz w:val="22"/>
                <w:szCs w:val="22"/>
                <w:lang w:eastAsia="fr-FR"/>
              </w:rPr>
            </w:pPr>
          </w:p>
        </w:tc>
        <w:tc>
          <w:tcPr>
            <w:tcW w:w="3120" w:type="dxa"/>
            <w:vMerge/>
            <w:vAlign w:val="center"/>
          </w:tcPr>
          <w:p w:rsidR="00EB76BD" w:rsidRPr="00E92129" w:rsidRDefault="00EB76BD" w:rsidP="00E037E2">
            <w:pPr>
              <w:jc w:val="both"/>
              <w:rPr>
                <w:rFonts w:cs="Calibri"/>
                <w:sz w:val="22"/>
                <w:szCs w:val="22"/>
                <w:lang w:eastAsia="fr-FR"/>
              </w:rPr>
            </w:pPr>
          </w:p>
        </w:tc>
        <w:tc>
          <w:tcPr>
            <w:tcW w:w="1200" w:type="dxa"/>
            <w:vMerge/>
            <w:vAlign w:val="center"/>
          </w:tcPr>
          <w:p w:rsidR="00EB76BD" w:rsidRPr="00E92129" w:rsidRDefault="00EB76BD" w:rsidP="00E037E2">
            <w:pPr>
              <w:jc w:val="both"/>
              <w:rPr>
                <w:rFonts w:cs="Calibri"/>
                <w:sz w:val="22"/>
                <w:szCs w:val="22"/>
                <w:lang w:eastAsia="fr-FR"/>
              </w:rPr>
            </w:pPr>
          </w:p>
        </w:tc>
        <w:tc>
          <w:tcPr>
            <w:tcW w:w="2400" w:type="dxa"/>
            <w:gridSpan w:val="3"/>
            <w:vAlign w:val="center"/>
          </w:tcPr>
          <w:p w:rsidR="00EB76BD" w:rsidRPr="00E92129" w:rsidRDefault="00EB76BD" w:rsidP="00E037E2">
            <w:pPr>
              <w:jc w:val="both"/>
              <w:rPr>
                <w:rFonts w:cs="Calibri"/>
                <w:sz w:val="22"/>
                <w:szCs w:val="22"/>
                <w:lang w:eastAsia="fr-FR"/>
              </w:rPr>
            </w:pPr>
            <w:r w:rsidRPr="00E92129">
              <w:rPr>
                <w:rFonts w:cs="Calibri"/>
                <w:sz w:val="22"/>
                <w:szCs w:val="22"/>
              </w:rPr>
              <w:t>documentare</w:t>
            </w:r>
          </w:p>
        </w:tc>
        <w:tc>
          <w:tcPr>
            <w:tcW w:w="2400" w:type="dxa"/>
            <w:gridSpan w:val="3"/>
            <w:vAlign w:val="center"/>
          </w:tcPr>
          <w:p w:rsidR="00EB76BD" w:rsidRPr="00E92129" w:rsidRDefault="00EB76BD" w:rsidP="00E037E2">
            <w:pPr>
              <w:jc w:val="both"/>
              <w:rPr>
                <w:rFonts w:cs="Calibri"/>
                <w:sz w:val="22"/>
                <w:szCs w:val="22"/>
                <w:lang w:eastAsia="fr-FR"/>
              </w:rPr>
            </w:pPr>
            <w:r w:rsidRPr="00E92129">
              <w:rPr>
                <w:rFonts w:cs="Calibri"/>
                <w:sz w:val="22"/>
                <w:szCs w:val="22"/>
              </w:rPr>
              <w:t xml:space="preserve">la locul </w:t>
            </w:r>
            <w:r w:rsidR="00D90B81" w:rsidRPr="00E92129">
              <w:rPr>
                <w:rFonts w:cs="Calibri"/>
                <w:sz w:val="22"/>
                <w:szCs w:val="22"/>
              </w:rPr>
              <w:t>investiției</w:t>
            </w:r>
          </w:p>
        </w:tc>
      </w:tr>
      <w:tr w:rsidR="00EB76BD" w:rsidRPr="009E72D5" w:rsidTr="00DF71F2">
        <w:trPr>
          <w:trHeight w:val="833"/>
          <w:jc w:val="center"/>
        </w:trPr>
        <w:tc>
          <w:tcPr>
            <w:tcW w:w="720" w:type="dxa"/>
            <w:vMerge/>
            <w:vAlign w:val="center"/>
          </w:tcPr>
          <w:p w:rsidR="00EB76BD" w:rsidRPr="00E92129" w:rsidRDefault="00EB76BD" w:rsidP="00DB1913">
            <w:pPr>
              <w:jc w:val="center"/>
              <w:rPr>
                <w:rFonts w:cs="Calibri"/>
                <w:sz w:val="22"/>
                <w:szCs w:val="22"/>
                <w:lang w:eastAsia="fr-FR"/>
              </w:rPr>
            </w:pPr>
          </w:p>
        </w:tc>
        <w:tc>
          <w:tcPr>
            <w:tcW w:w="3120" w:type="dxa"/>
            <w:vMerge/>
            <w:vAlign w:val="center"/>
          </w:tcPr>
          <w:p w:rsidR="00EB76BD" w:rsidRPr="00E92129" w:rsidRDefault="00EB76BD" w:rsidP="00E037E2">
            <w:pPr>
              <w:jc w:val="both"/>
              <w:rPr>
                <w:rFonts w:cs="Calibri"/>
                <w:sz w:val="22"/>
                <w:szCs w:val="22"/>
                <w:lang w:eastAsia="fr-FR"/>
              </w:rPr>
            </w:pPr>
          </w:p>
        </w:tc>
        <w:tc>
          <w:tcPr>
            <w:tcW w:w="1200" w:type="dxa"/>
            <w:vMerge/>
            <w:vAlign w:val="center"/>
          </w:tcPr>
          <w:p w:rsidR="00EB76BD" w:rsidRPr="00E92129" w:rsidRDefault="00EB76BD" w:rsidP="00E037E2">
            <w:pPr>
              <w:jc w:val="both"/>
              <w:rPr>
                <w:rFonts w:cs="Calibri"/>
                <w:sz w:val="22"/>
                <w:szCs w:val="22"/>
                <w:lang w:eastAsia="fr-FR"/>
              </w:rPr>
            </w:pPr>
          </w:p>
        </w:tc>
        <w:tc>
          <w:tcPr>
            <w:tcW w:w="840" w:type="dxa"/>
            <w:tcBorders>
              <w:bottom w:val="single" w:sz="4" w:space="0" w:color="auto"/>
            </w:tcBorders>
            <w:vAlign w:val="center"/>
          </w:tcPr>
          <w:p w:rsidR="00EB76BD" w:rsidRPr="00E92129" w:rsidRDefault="00EB76BD" w:rsidP="00E037E2">
            <w:pPr>
              <w:jc w:val="both"/>
              <w:rPr>
                <w:rFonts w:cs="Calibri"/>
                <w:sz w:val="22"/>
                <w:szCs w:val="22"/>
                <w:lang w:eastAsia="fr-FR"/>
              </w:rPr>
            </w:pPr>
            <w:r w:rsidRPr="00E92129">
              <w:rPr>
                <w:rFonts w:cs="Calibri"/>
                <w:sz w:val="22"/>
                <w:szCs w:val="22"/>
                <w:lang w:eastAsia="fr-FR"/>
              </w:rPr>
              <w:t>Da</w:t>
            </w:r>
          </w:p>
        </w:tc>
        <w:tc>
          <w:tcPr>
            <w:tcW w:w="720" w:type="dxa"/>
            <w:tcBorders>
              <w:bottom w:val="single" w:sz="4" w:space="0" w:color="auto"/>
            </w:tcBorders>
            <w:vAlign w:val="center"/>
          </w:tcPr>
          <w:p w:rsidR="00EB76BD" w:rsidRPr="00E92129" w:rsidRDefault="00EB76BD" w:rsidP="00E037E2">
            <w:pPr>
              <w:jc w:val="both"/>
              <w:rPr>
                <w:rFonts w:cs="Calibri"/>
                <w:sz w:val="22"/>
                <w:szCs w:val="22"/>
                <w:lang w:eastAsia="fr-FR"/>
              </w:rPr>
            </w:pPr>
            <w:r w:rsidRPr="00E92129">
              <w:rPr>
                <w:rFonts w:cs="Calibri"/>
                <w:sz w:val="22"/>
                <w:szCs w:val="22"/>
                <w:lang w:eastAsia="fr-FR"/>
              </w:rPr>
              <w:t>Nu</w:t>
            </w:r>
          </w:p>
        </w:tc>
        <w:tc>
          <w:tcPr>
            <w:tcW w:w="840" w:type="dxa"/>
            <w:vAlign w:val="center"/>
          </w:tcPr>
          <w:p w:rsidR="00EB76BD" w:rsidRPr="00E92129" w:rsidRDefault="00EB76BD" w:rsidP="00E037E2">
            <w:pPr>
              <w:jc w:val="both"/>
              <w:rPr>
                <w:rFonts w:cs="Calibri"/>
                <w:sz w:val="22"/>
                <w:szCs w:val="22"/>
                <w:lang w:eastAsia="fr-FR"/>
              </w:rPr>
            </w:pPr>
            <w:r w:rsidRPr="00E92129">
              <w:rPr>
                <w:rFonts w:cs="Calibri"/>
                <w:sz w:val="22"/>
                <w:szCs w:val="22"/>
                <w:lang w:eastAsia="fr-FR"/>
              </w:rPr>
              <w:t>Nu este cazul</w:t>
            </w:r>
          </w:p>
        </w:tc>
        <w:tc>
          <w:tcPr>
            <w:tcW w:w="840" w:type="dxa"/>
            <w:vAlign w:val="center"/>
          </w:tcPr>
          <w:p w:rsidR="00EB76BD" w:rsidRPr="00E92129" w:rsidRDefault="00EB76BD" w:rsidP="00E037E2">
            <w:pPr>
              <w:jc w:val="both"/>
              <w:rPr>
                <w:rFonts w:cs="Calibri"/>
                <w:sz w:val="22"/>
                <w:szCs w:val="22"/>
                <w:lang w:eastAsia="fr-FR"/>
              </w:rPr>
            </w:pPr>
            <w:r w:rsidRPr="00E92129">
              <w:rPr>
                <w:rFonts w:cs="Calibri"/>
                <w:sz w:val="22"/>
                <w:szCs w:val="22"/>
                <w:lang w:eastAsia="fr-FR"/>
              </w:rPr>
              <w:t>Da</w:t>
            </w:r>
          </w:p>
        </w:tc>
        <w:tc>
          <w:tcPr>
            <w:tcW w:w="720" w:type="dxa"/>
            <w:vAlign w:val="center"/>
          </w:tcPr>
          <w:p w:rsidR="00EB76BD" w:rsidRPr="00E92129" w:rsidRDefault="00EB76BD" w:rsidP="00E037E2">
            <w:pPr>
              <w:jc w:val="both"/>
              <w:rPr>
                <w:rFonts w:cs="Calibri"/>
                <w:sz w:val="22"/>
                <w:szCs w:val="22"/>
                <w:lang w:eastAsia="fr-FR"/>
              </w:rPr>
            </w:pPr>
            <w:r w:rsidRPr="00E92129">
              <w:rPr>
                <w:rFonts w:cs="Calibri"/>
                <w:sz w:val="22"/>
                <w:szCs w:val="22"/>
                <w:lang w:eastAsia="fr-FR"/>
              </w:rPr>
              <w:t>Nu</w:t>
            </w:r>
          </w:p>
        </w:tc>
        <w:tc>
          <w:tcPr>
            <w:tcW w:w="840" w:type="dxa"/>
            <w:vAlign w:val="center"/>
          </w:tcPr>
          <w:p w:rsidR="00EB76BD" w:rsidRPr="00E92129" w:rsidRDefault="00EB76BD" w:rsidP="00E037E2">
            <w:pPr>
              <w:jc w:val="both"/>
              <w:rPr>
                <w:rFonts w:cs="Calibri"/>
                <w:sz w:val="22"/>
                <w:szCs w:val="22"/>
                <w:lang w:eastAsia="fr-FR"/>
              </w:rPr>
            </w:pPr>
            <w:r w:rsidRPr="00E92129">
              <w:rPr>
                <w:rFonts w:cs="Calibri"/>
                <w:sz w:val="22"/>
                <w:szCs w:val="22"/>
                <w:lang w:eastAsia="fr-FR"/>
              </w:rPr>
              <w:t>Nu este cazul</w:t>
            </w:r>
          </w:p>
        </w:tc>
      </w:tr>
      <w:tr w:rsidR="00EB76BD" w:rsidRPr="009E72D5" w:rsidTr="00DF71F2">
        <w:trPr>
          <w:trHeight w:val="818"/>
          <w:jc w:val="center"/>
        </w:trPr>
        <w:tc>
          <w:tcPr>
            <w:tcW w:w="720" w:type="dxa"/>
            <w:vMerge w:val="restart"/>
            <w:vAlign w:val="center"/>
          </w:tcPr>
          <w:p w:rsidR="00EB76BD" w:rsidRPr="00E92129" w:rsidRDefault="00EB76BD" w:rsidP="00DB1913">
            <w:pPr>
              <w:ind w:left="102" w:firstLine="90"/>
              <w:jc w:val="center"/>
              <w:rPr>
                <w:rFonts w:cs="Calibri"/>
                <w:b/>
                <w:sz w:val="22"/>
                <w:szCs w:val="22"/>
                <w:lang w:eastAsia="fr-FR"/>
              </w:rPr>
            </w:pPr>
            <w:r w:rsidRPr="00E92129">
              <w:rPr>
                <w:rFonts w:cs="Calibri"/>
                <w:b/>
                <w:sz w:val="22"/>
                <w:szCs w:val="22"/>
                <w:lang w:eastAsia="fr-FR"/>
              </w:rPr>
              <w:t>1</w:t>
            </w:r>
          </w:p>
        </w:tc>
        <w:tc>
          <w:tcPr>
            <w:tcW w:w="3120" w:type="dxa"/>
            <w:vMerge w:val="restart"/>
          </w:tcPr>
          <w:p w:rsidR="00EB76BD" w:rsidRPr="00E92129" w:rsidRDefault="00EB76BD" w:rsidP="00E037E2">
            <w:pPr>
              <w:jc w:val="both"/>
              <w:rPr>
                <w:rFonts w:cs="Calibri"/>
                <w:sz w:val="22"/>
                <w:szCs w:val="22"/>
                <w:lang w:val="it-IT" w:eastAsia="fr-FR"/>
              </w:rPr>
            </w:pPr>
            <w:r w:rsidRPr="00E92129">
              <w:rPr>
                <w:rFonts w:cs="Calibri"/>
                <w:sz w:val="22"/>
                <w:szCs w:val="22"/>
                <w:lang w:val="it-IT" w:eastAsia="fr-FR"/>
              </w:rPr>
              <w:t>Solicitantul, prin reprezentantul legal sau un imputernicit al acestuia,   s-a prezentat la data, locul si ora programata pentru inceperea verificarii?</w:t>
            </w:r>
          </w:p>
        </w:tc>
        <w:tc>
          <w:tcPr>
            <w:tcW w:w="1200" w:type="dxa"/>
          </w:tcPr>
          <w:p w:rsidR="00EB76BD" w:rsidRPr="00E92129" w:rsidRDefault="00EB76BD" w:rsidP="00E037E2">
            <w:pPr>
              <w:jc w:val="both"/>
              <w:rPr>
                <w:rFonts w:cs="Calibri"/>
                <w:b/>
                <w:sz w:val="22"/>
                <w:szCs w:val="22"/>
                <w:lang w:eastAsia="fr-FR"/>
              </w:rPr>
            </w:pPr>
            <w:r w:rsidRPr="00E92129">
              <w:rPr>
                <w:rFonts w:cs="Calibri"/>
                <w:b/>
                <w:sz w:val="22"/>
                <w:szCs w:val="22"/>
                <w:lang w:eastAsia="fr-FR"/>
              </w:rPr>
              <w:t>Expert 1</w:t>
            </w:r>
          </w:p>
        </w:tc>
        <w:tc>
          <w:tcPr>
            <w:tcW w:w="840" w:type="dxa"/>
            <w:shd w:val="clear" w:color="auto" w:fill="B3B3B3"/>
          </w:tcPr>
          <w:p w:rsidR="00EB76BD" w:rsidRPr="00E92129" w:rsidRDefault="00EB76BD" w:rsidP="00E037E2">
            <w:pPr>
              <w:jc w:val="both"/>
              <w:rPr>
                <w:rFonts w:cs="Calibri"/>
                <w:b/>
                <w:sz w:val="22"/>
                <w:szCs w:val="22"/>
                <w:lang w:eastAsia="fr-FR"/>
              </w:rPr>
            </w:pPr>
          </w:p>
        </w:tc>
        <w:tc>
          <w:tcPr>
            <w:tcW w:w="720" w:type="dxa"/>
            <w:shd w:val="clear" w:color="auto" w:fill="B3B3B3"/>
          </w:tcPr>
          <w:p w:rsidR="00EB76BD" w:rsidRPr="00E92129" w:rsidRDefault="00EB76BD" w:rsidP="00E037E2">
            <w:pPr>
              <w:jc w:val="both"/>
              <w:rPr>
                <w:rFonts w:cs="Calibri"/>
                <w:b/>
                <w:sz w:val="22"/>
                <w:szCs w:val="22"/>
                <w:lang w:eastAsia="fr-FR"/>
              </w:rPr>
            </w:pPr>
          </w:p>
        </w:tc>
        <w:tc>
          <w:tcPr>
            <w:tcW w:w="840" w:type="dxa"/>
            <w:shd w:val="clear" w:color="auto" w:fill="B3B3B3"/>
          </w:tcPr>
          <w:p w:rsidR="00EB76BD" w:rsidRPr="00E92129" w:rsidRDefault="00EB76BD" w:rsidP="00E037E2">
            <w:pPr>
              <w:jc w:val="both"/>
              <w:rPr>
                <w:rFonts w:cs="Calibri"/>
                <w:b/>
                <w:sz w:val="22"/>
                <w:szCs w:val="22"/>
                <w:lang w:eastAsia="fr-FR"/>
              </w:rPr>
            </w:pPr>
          </w:p>
        </w:tc>
        <w:tc>
          <w:tcPr>
            <w:tcW w:w="840" w:type="dxa"/>
          </w:tcPr>
          <w:p w:rsidR="00EB76BD" w:rsidRPr="00E92129" w:rsidRDefault="00EB76BD" w:rsidP="00E037E2">
            <w:pPr>
              <w:jc w:val="both"/>
              <w:rPr>
                <w:rFonts w:cs="Calibri"/>
                <w:b/>
                <w:sz w:val="22"/>
                <w:szCs w:val="22"/>
                <w:lang w:eastAsia="fr-FR"/>
              </w:rPr>
            </w:pPr>
          </w:p>
        </w:tc>
        <w:tc>
          <w:tcPr>
            <w:tcW w:w="720" w:type="dxa"/>
          </w:tcPr>
          <w:p w:rsidR="00EB76BD" w:rsidRPr="00E92129" w:rsidRDefault="00EB76BD" w:rsidP="00E037E2">
            <w:pPr>
              <w:jc w:val="both"/>
              <w:rPr>
                <w:rFonts w:cs="Calibri"/>
                <w:b/>
                <w:sz w:val="22"/>
                <w:szCs w:val="22"/>
                <w:lang w:eastAsia="fr-FR"/>
              </w:rPr>
            </w:pPr>
          </w:p>
        </w:tc>
        <w:tc>
          <w:tcPr>
            <w:tcW w:w="840" w:type="dxa"/>
            <w:shd w:val="clear" w:color="auto" w:fill="B3B3B3"/>
            <w:vAlign w:val="center"/>
          </w:tcPr>
          <w:p w:rsidR="00EB76BD" w:rsidRPr="00E92129" w:rsidRDefault="00EB76BD" w:rsidP="00E037E2">
            <w:pPr>
              <w:jc w:val="both"/>
              <w:rPr>
                <w:rFonts w:cs="Calibri"/>
                <w:b/>
                <w:sz w:val="22"/>
                <w:szCs w:val="22"/>
                <w:lang w:eastAsia="fr-FR"/>
              </w:rPr>
            </w:pPr>
          </w:p>
        </w:tc>
      </w:tr>
      <w:tr w:rsidR="00EB76BD" w:rsidRPr="009E72D5" w:rsidTr="00DF71F2">
        <w:trPr>
          <w:trHeight w:val="417"/>
          <w:jc w:val="center"/>
        </w:trPr>
        <w:tc>
          <w:tcPr>
            <w:tcW w:w="720" w:type="dxa"/>
            <w:vMerge/>
            <w:vAlign w:val="center"/>
          </w:tcPr>
          <w:p w:rsidR="00EB76BD" w:rsidRPr="00E92129" w:rsidRDefault="00EB76BD" w:rsidP="00DB1913">
            <w:pPr>
              <w:numPr>
                <w:ilvl w:val="0"/>
                <w:numId w:val="20"/>
              </w:numPr>
              <w:spacing w:before="360" w:after="360"/>
              <w:jc w:val="center"/>
              <w:rPr>
                <w:rFonts w:cs="Calibri"/>
                <w:b/>
                <w:sz w:val="22"/>
                <w:szCs w:val="22"/>
                <w:lang w:eastAsia="fr-FR"/>
              </w:rPr>
            </w:pPr>
          </w:p>
        </w:tc>
        <w:tc>
          <w:tcPr>
            <w:tcW w:w="3120" w:type="dxa"/>
            <w:vMerge/>
          </w:tcPr>
          <w:p w:rsidR="00EB76BD" w:rsidRPr="00E92129" w:rsidRDefault="00EB76BD" w:rsidP="00E037E2">
            <w:pPr>
              <w:jc w:val="both"/>
              <w:rPr>
                <w:rFonts w:cs="Calibri"/>
                <w:sz w:val="22"/>
                <w:szCs w:val="22"/>
                <w:lang w:eastAsia="fr-FR"/>
              </w:rPr>
            </w:pPr>
          </w:p>
        </w:tc>
        <w:tc>
          <w:tcPr>
            <w:tcW w:w="1200" w:type="dxa"/>
          </w:tcPr>
          <w:p w:rsidR="00EB76BD" w:rsidRPr="00E92129" w:rsidRDefault="00EB76BD" w:rsidP="00E037E2">
            <w:pPr>
              <w:jc w:val="both"/>
              <w:rPr>
                <w:rFonts w:cs="Calibri"/>
                <w:b/>
                <w:sz w:val="22"/>
                <w:szCs w:val="22"/>
                <w:lang w:eastAsia="fr-FR"/>
              </w:rPr>
            </w:pPr>
            <w:r w:rsidRPr="00E92129">
              <w:rPr>
                <w:rFonts w:cs="Calibri"/>
                <w:b/>
                <w:sz w:val="22"/>
                <w:szCs w:val="22"/>
                <w:lang w:eastAsia="fr-FR"/>
              </w:rPr>
              <w:t>Expert 2</w:t>
            </w:r>
          </w:p>
        </w:tc>
        <w:tc>
          <w:tcPr>
            <w:tcW w:w="840" w:type="dxa"/>
            <w:tcBorders>
              <w:bottom w:val="single" w:sz="4" w:space="0" w:color="auto"/>
            </w:tcBorders>
            <w:shd w:val="clear" w:color="auto" w:fill="B3B3B3"/>
          </w:tcPr>
          <w:p w:rsidR="00EB76BD" w:rsidRPr="00E92129" w:rsidRDefault="00EB76BD" w:rsidP="00E037E2">
            <w:pPr>
              <w:jc w:val="both"/>
              <w:rPr>
                <w:rFonts w:cs="Calibri"/>
                <w:b/>
                <w:sz w:val="22"/>
                <w:szCs w:val="22"/>
                <w:lang w:eastAsia="fr-FR"/>
              </w:rPr>
            </w:pPr>
          </w:p>
        </w:tc>
        <w:tc>
          <w:tcPr>
            <w:tcW w:w="720" w:type="dxa"/>
            <w:tcBorders>
              <w:bottom w:val="single" w:sz="4" w:space="0" w:color="auto"/>
            </w:tcBorders>
            <w:shd w:val="clear" w:color="auto" w:fill="B3B3B3"/>
          </w:tcPr>
          <w:p w:rsidR="00EB76BD" w:rsidRPr="00E92129" w:rsidRDefault="00EB76BD" w:rsidP="00E037E2">
            <w:pPr>
              <w:jc w:val="both"/>
              <w:rPr>
                <w:rFonts w:cs="Calibri"/>
                <w:b/>
                <w:sz w:val="22"/>
                <w:szCs w:val="22"/>
                <w:lang w:eastAsia="fr-FR"/>
              </w:rPr>
            </w:pPr>
          </w:p>
        </w:tc>
        <w:tc>
          <w:tcPr>
            <w:tcW w:w="840" w:type="dxa"/>
            <w:shd w:val="clear" w:color="auto" w:fill="B3B3B3"/>
          </w:tcPr>
          <w:p w:rsidR="00EB76BD" w:rsidRPr="00E92129" w:rsidRDefault="00EB76BD" w:rsidP="00E037E2">
            <w:pPr>
              <w:jc w:val="both"/>
              <w:rPr>
                <w:rFonts w:cs="Calibri"/>
                <w:b/>
                <w:sz w:val="22"/>
                <w:szCs w:val="22"/>
                <w:lang w:eastAsia="fr-FR"/>
              </w:rPr>
            </w:pPr>
          </w:p>
        </w:tc>
        <w:tc>
          <w:tcPr>
            <w:tcW w:w="840" w:type="dxa"/>
          </w:tcPr>
          <w:p w:rsidR="00EB76BD" w:rsidRPr="00E92129" w:rsidRDefault="00EB76BD" w:rsidP="00E037E2">
            <w:pPr>
              <w:jc w:val="both"/>
              <w:rPr>
                <w:rFonts w:cs="Calibri"/>
                <w:b/>
                <w:sz w:val="22"/>
                <w:szCs w:val="22"/>
                <w:lang w:eastAsia="fr-FR"/>
              </w:rPr>
            </w:pPr>
          </w:p>
        </w:tc>
        <w:tc>
          <w:tcPr>
            <w:tcW w:w="720" w:type="dxa"/>
          </w:tcPr>
          <w:p w:rsidR="00EB76BD" w:rsidRPr="00E92129" w:rsidRDefault="00EB76BD" w:rsidP="00E037E2">
            <w:pPr>
              <w:jc w:val="both"/>
              <w:rPr>
                <w:rFonts w:cs="Calibri"/>
                <w:b/>
                <w:sz w:val="22"/>
                <w:szCs w:val="22"/>
                <w:lang w:eastAsia="fr-FR"/>
              </w:rPr>
            </w:pPr>
          </w:p>
        </w:tc>
        <w:tc>
          <w:tcPr>
            <w:tcW w:w="840" w:type="dxa"/>
            <w:shd w:val="clear" w:color="auto" w:fill="B3B3B3"/>
            <w:vAlign w:val="center"/>
          </w:tcPr>
          <w:p w:rsidR="00EB76BD" w:rsidRPr="00E92129" w:rsidRDefault="00EB76BD" w:rsidP="00E037E2">
            <w:pPr>
              <w:jc w:val="both"/>
              <w:rPr>
                <w:rFonts w:cs="Calibri"/>
                <w:b/>
                <w:sz w:val="22"/>
                <w:szCs w:val="22"/>
                <w:lang w:eastAsia="fr-FR"/>
              </w:rPr>
            </w:pPr>
          </w:p>
        </w:tc>
      </w:tr>
      <w:tr w:rsidR="00EB76BD" w:rsidRPr="009E72D5" w:rsidTr="00DF71F2">
        <w:trPr>
          <w:trHeight w:val="935"/>
          <w:jc w:val="center"/>
        </w:trPr>
        <w:tc>
          <w:tcPr>
            <w:tcW w:w="720" w:type="dxa"/>
            <w:vMerge w:val="restart"/>
            <w:vAlign w:val="center"/>
          </w:tcPr>
          <w:p w:rsidR="00EB76BD" w:rsidRPr="00E92129" w:rsidRDefault="00EB76BD" w:rsidP="00DB1913">
            <w:pPr>
              <w:ind w:left="102"/>
              <w:jc w:val="center"/>
              <w:rPr>
                <w:rFonts w:cs="Calibri"/>
                <w:b/>
                <w:sz w:val="22"/>
                <w:szCs w:val="22"/>
                <w:lang w:eastAsia="fr-FR"/>
              </w:rPr>
            </w:pPr>
            <w:r w:rsidRPr="00E92129">
              <w:rPr>
                <w:rFonts w:cs="Calibri"/>
                <w:b/>
                <w:sz w:val="22"/>
                <w:szCs w:val="22"/>
                <w:lang w:eastAsia="fr-FR"/>
              </w:rPr>
              <w:t>2</w:t>
            </w:r>
          </w:p>
        </w:tc>
        <w:tc>
          <w:tcPr>
            <w:tcW w:w="3120" w:type="dxa"/>
            <w:vMerge w:val="restart"/>
          </w:tcPr>
          <w:p w:rsidR="00EB76BD" w:rsidRPr="00E92129" w:rsidRDefault="00EB76BD" w:rsidP="00E037E2">
            <w:pPr>
              <w:numPr>
                <w:ilvl w:val="12"/>
                <w:numId w:val="0"/>
              </w:numPr>
              <w:jc w:val="both"/>
              <w:rPr>
                <w:rFonts w:cs="Calibri"/>
                <w:sz w:val="22"/>
                <w:szCs w:val="22"/>
              </w:rPr>
            </w:pPr>
            <w:r w:rsidRPr="00E92129">
              <w:rPr>
                <w:rFonts w:cs="Calibri"/>
                <w:sz w:val="22"/>
                <w:szCs w:val="22"/>
                <w:lang w:val="it-IT" w:eastAsia="fr-FR"/>
              </w:rPr>
              <w:t>Solicitantul</w:t>
            </w:r>
            <w:r w:rsidRPr="00E92129">
              <w:rPr>
                <w:rFonts w:cs="Calibri"/>
                <w:sz w:val="22"/>
                <w:szCs w:val="22"/>
                <w:lang w:val="fr-FR"/>
              </w:rPr>
              <w:t xml:space="preserve"> a participat nemijlocit prin reprezentantul legal/</w:t>
            </w:r>
            <w:r w:rsidRPr="00E92129">
              <w:rPr>
                <w:rFonts w:cs="Calibri"/>
                <w:sz w:val="22"/>
                <w:szCs w:val="22"/>
                <w:lang w:val="it-IT" w:eastAsia="fr-FR"/>
              </w:rPr>
              <w:t xml:space="preserve"> un imputernicit al acestuia</w:t>
            </w:r>
            <w:r w:rsidRPr="00E92129">
              <w:rPr>
                <w:rFonts w:cs="Calibri"/>
                <w:sz w:val="22"/>
                <w:szCs w:val="22"/>
                <w:lang w:val="fr-FR"/>
              </w:rPr>
              <w:t xml:space="preserve"> la </w:t>
            </w:r>
            <w:r w:rsidRPr="00E92129">
              <w:rPr>
                <w:rFonts w:cs="Calibri"/>
                <w:color w:val="000000"/>
                <w:sz w:val="22"/>
                <w:szCs w:val="22"/>
                <w:lang w:val="fr-FR"/>
              </w:rPr>
              <w:t>toate etapele de verificare pe teren</w:t>
            </w:r>
            <w:r w:rsidRPr="00E92129">
              <w:rPr>
                <w:rFonts w:cs="Calibri"/>
                <w:sz w:val="22"/>
                <w:szCs w:val="22"/>
                <w:lang w:val="fr-FR"/>
              </w:rPr>
              <w:t xml:space="preserve"> a Cererii de Finantare?</w:t>
            </w:r>
          </w:p>
        </w:tc>
        <w:tc>
          <w:tcPr>
            <w:tcW w:w="1200" w:type="dxa"/>
          </w:tcPr>
          <w:p w:rsidR="00EB76BD" w:rsidRPr="00E92129" w:rsidRDefault="00EB76BD" w:rsidP="00E037E2">
            <w:pPr>
              <w:jc w:val="both"/>
              <w:rPr>
                <w:rFonts w:cs="Calibri"/>
                <w:b/>
                <w:sz w:val="22"/>
                <w:szCs w:val="22"/>
                <w:lang w:eastAsia="fr-FR"/>
              </w:rPr>
            </w:pPr>
            <w:r w:rsidRPr="00E92129">
              <w:rPr>
                <w:rFonts w:cs="Calibri"/>
                <w:b/>
                <w:sz w:val="22"/>
                <w:szCs w:val="22"/>
                <w:lang w:eastAsia="fr-FR"/>
              </w:rPr>
              <w:t>Expert 1</w:t>
            </w:r>
          </w:p>
        </w:tc>
        <w:tc>
          <w:tcPr>
            <w:tcW w:w="840" w:type="dxa"/>
            <w:shd w:val="clear" w:color="auto" w:fill="B3B3B3"/>
          </w:tcPr>
          <w:p w:rsidR="00EB76BD" w:rsidRPr="00E92129" w:rsidRDefault="00EB76BD" w:rsidP="00E037E2">
            <w:pPr>
              <w:jc w:val="both"/>
              <w:rPr>
                <w:rFonts w:cs="Calibri"/>
                <w:b/>
                <w:sz w:val="22"/>
                <w:szCs w:val="22"/>
                <w:lang w:eastAsia="fr-FR"/>
              </w:rPr>
            </w:pPr>
          </w:p>
        </w:tc>
        <w:tc>
          <w:tcPr>
            <w:tcW w:w="720" w:type="dxa"/>
            <w:shd w:val="clear" w:color="auto" w:fill="B3B3B3"/>
          </w:tcPr>
          <w:p w:rsidR="00EB76BD" w:rsidRPr="00E92129" w:rsidRDefault="00EB76BD" w:rsidP="00E037E2">
            <w:pPr>
              <w:jc w:val="both"/>
              <w:rPr>
                <w:rFonts w:cs="Calibri"/>
                <w:b/>
                <w:sz w:val="22"/>
                <w:szCs w:val="22"/>
                <w:lang w:eastAsia="fr-FR"/>
              </w:rPr>
            </w:pPr>
          </w:p>
        </w:tc>
        <w:tc>
          <w:tcPr>
            <w:tcW w:w="840" w:type="dxa"/>
            <w:shd w:val="clear" w:color="auto" w:fill="B3B3B3"/>
          </w:tcPr>
          <w:p w:rsidR="00EB76BD" w:rsidRPr="00E92129" w:rsidRDefault="00EB76BD" w:rsidP="00E037E2">
            <w:pPr>
              <w:jc w:val="both"/>
              <w:rPr>
                <w:rFonts w:cs="Calibri"/>
                <w:b/>
                <w:sz w:val="22"/>
                <w:szCs w:val="22"/>
                <w:lang w:eastAsia="fr-FR"/>
              </w:rPr>
            </w:pPr>
          </w:p>
        </w:tc>
        <w:tc>
          <w:tcPr>
            <w:tcW w:w="840" w:type="dxa"/>
          </w:tcPr>
          <w:p w:rsidR="00EB76BD" w:rsidRPr="00E92129" w:rsidRDefault="00EB76BD" w:rsidP="00E037E2">
            <w:pPr>
              <w:jc w:val="both"/>
              <w:rPr>
                <w:rFonts w:cs="Calibri"/>
                <w:b/>
                <w:sz w:val="22"/>
                <w:szCs w:val="22"/>
                <w:lang w:eastAsia="fr-FR"/>
              </w:rPr>
            </w:pPr>
          </w:p>
        </w:tc>
        <w:tc>
          <w:tcPr>
            <w:tcW w:w="720" w:type="dxa"/>
          </w:tcPr>
          <w:p w:rsidR="00EB76BD" w:rsidRPr="00E92129" w:rsidRDefault="00EB76BD" w:rsidP="00E037E2">
            <w:pPr>
              <w:jc w:val="both"/>
              <w:rPr>
                <w:rFonts w:cs="Calibri"/>
                <w:b/>
                <w:sz w:val="22"/>
                <w:szCs w:val="22"/>
                <w:lang w:eastAsia="fr-FR"/>
              </w:rPr>
            </w:pPr>
          </w:p>
        </w:tc>
        <w:tc>
          <w:tcPr>
            <w:tcW w:w="840" w:type="dxa"/>
            <w:shd w:val="clear" w:color="auto" w:fill="B3B3B3"/>
            <w:vAlign w:val="center"/>
          </w:tcPr>
          <w:p w:rsidR="00EB76BD" w:rsidRPr="00E92129" w:rsidRDefault="00EB76BD" w:rsidP="00E037E2">
            <w:pPr>
              <w:jc w:val="both"/>
              <w:rPr>
                <w:rFonts w:cs="Calibri"/>
                <w:b/>
                <w:sz w:val="22"/>
                <w:szCs w:val="22"/>
                <w:lang w:eastAsia="fr-FR"/>
              </w:rPr>
            </w:pPr>
          </w:p>
        </w:tc>
      </w:tr>
      <w:tr w:rsidR="00EB76BD" w:rsidRPr="009E72D5" w:rsidTr="00DF71F2">
        <w:trPr>
          <w:trHeight w:val="417"/>
          <w:jc w:val="center"/>
        </w:trPr>
        <w:tc>
          <w:tcPr>
            <w:tcW w:w="720" w:type="dxa"/>
            <w:vMerge/>
            <w:vAlign w:val="center"/>
          </w:tcPr>
          <w:p w:rsidR="00EB76BD" w:rsidRPr="00E92129" w:rsidRDefault="00EB76BD" w:rsidP="00DB1913">
            <w:pPr>
              <w:numPr>
                <w:ilvl w:val="0"/>
                <w:numId w:val="20"/>
              </w:numPr>
              <w:spacing w:before="360" w:after="360"/>
              <w:jc w:val="center"/>
              <w:rPr>
                <w:rFonts w:cs="Calibri"/>
                <w:b/>
                <w:sz w:val="22"/>
                <w:szCs w:val="22"/>
                <w:lang w:eastAsia="fr-FR"/>
              </w:rPr>
            </w:pPr>
          </w:p>
        </w:tc>
        <w:tc>
          <w:tcPr>
            <w:tcW w:w="3120" w:type="dxa"/>
            <w:vMerge/>
          </w:tcPr>
          <w:p w:rsidR="00EB76BD" w:rsidRPr="00E92129" w:rsidRDefault="00EB76BD" w:rsidP="00E037E2">
            <w:pPr>
              <w:jc w:val="both"/>
              <w:rPr>
                <w:rFonts w:cs="Calibri"/>
                <w:sz w:val="22"/>
                <w:szCs w:val="22"/>
                <w:lang w:eastAsia="fr-FR"/>
              </w:rPr>
            </w:pPr>
          </w:p>
        </w:tc>
        <w:tc>
          <w:tcPr>
            <w:tcW w:w="1200" w:type="dxa"/>
          </w:tcPr>
          <w:p w:rsidR="00EB76BD" w:rsidRPr="00E92129" w:rsidRDefault="00EB76BD" w:rsidP="00E037E2">
            <w:pPr>
              <w:jc w:val="both"/>
              <w:rPr>
                <w:rFonts w:cs="Calibri"/>
                <w:b/>
                <w:sz w:val="22"/>
                <w:szCs w:val="22"/>
                <w:lang w:eastAsia="fr-FR"/>
              </w:rPr>
            </w:pPr>
            <w:r w:rsidRPr="00E92129">
              <w:rPr>
                <w:rFonts w:cs="Calibri"/>
                <w:b/>
                <w:sz w:val="22"/>
                <w:szCs w:val="22"/>
                <w:lang w:eastAsia="fr-FR"/>
              </w:rPr>
              <w:t>Expert 2</w:t>
            </w:r>
          </w:p>
        </w:tc>
        <w:tc>
          <w:tcPr>
            <w:tcW w:w="840" w:type="dxa"/>
            <w:tcBorders>
              <w:bottom w:val="single" w:sz="4" w:space="0" w:color="auto"/>
            </w:tcBorders>
            <w:shd w:val="clear" w:color="auto" w:fill="B3B3B3"/>
          </w:tcPr>
          <w:p w:rsidR="00EB76BD" w:rsidRPr="00E92129" w:rsidRDefault="00EB76BD" w:rsidP="00E037E2">
            <w:pPr>
              <w:jc w:val="both"/>
              <w:rPr>
                <w:rFonts w:cs="Calibri"/>
                <w:b/>
                <w:sz w:val="22"/>
                <w:szCs w:val="22"/>
                <w:lang w:eastAsia="fr-FR"/>
              </w:rPr>
            </w:pPr>
          </w:p>
        </w:tc>
        <w:tc>
          <w:tcPr>
            <w:tcW w:w="720" w:type="dxa"/>
            <w:tcBorders>
              <w:bottom w:val="single" w:sz="4" w:space="0" w:color="auto"/>
            </w:tcBorders>
            <w:shd w:val="clear" w:color="auto" w:fill="B3B3B3"/>
          </w:tcPr>
          <w:p w:rsidR="00EB76BD" w:rsidRPr="00E92129" w:rsidRDefault="00EB76BD" w:rsidP="00E037E2">
            <w:pPr>
              <w:jc w:val="both"/>
              <w:rPr>
                <w:rFonts w:cs="Calibri"/>
                <w:b/>
                <w:sz w:val="22"/>
                <w:szCs w:val="22"/>
                <w:lang w:eastAsia="fr-FR"/>
              </w:rPr>
            </w:pPr>
          </w:p>
        </w:tc>
        <w:tc>
          <w:tcPr>
            <w:tcW w:w="840" w:type="dxa"/>
            <w:shd w:val="clear" w:color="auto" w:fill="B3B3B3"/>
          </w:tcPr>
          <w:p w:rsidR="00EB76BD" w:rsidRPr="00E92129" w:rsidRDefault="00EB76BD" w:rsidP="00E037E2">
            <w:pPr>
              <w:jc w:val="both"/>
              <w:rPr>
                <w:rFonts w:cs="Calibri"/>
                <w:b/>
                <w:sz w:val="22"/>
                <w:szCs w:val="22"/>
                <w:lang w:eastAsia="fr-FR"/>
              </w:rPr>
            </w:pPr>
          </w:p>
        </w:tc>
        <w:tc>
          <w:tcPr>
            <w:tcW w:w="840" w:type="dxa"/>
          </w:tcPr>
          <w:p w:rsidR="00EB76BD" w:rsidRPr="00E92129" w:rsidRDefault="00EB76BD" w:rsidP="00E037E2">
            <w:pPr>
              <w:jc w:val="both"/>
              <w:rPr>
                <w:rFonts w:cs="Calibri"/>
                <w:b/>
                <w:sz w:val="22"/>
                <w:szCs w:val="22"/>
                <w:lang w:eastAsia="fr-FR"/>
              </w:rPr>
            </w:pPr>
          </w:p>
        </w:tc>
        <w:tc>
          <w:tcPr>
            <w:tcW w:w="720" w:type="dxa"/>
          </w:tcPr>
          <w:p w:rsidR="00EB76BD" w:rsidRPr="00E92129" w:rsidRDefault="00EB76BD" w:rsidP="00E037E2">
            <w:pPr>
              <w:jc w:val="both"/>
              <w:rPr>
                <w:rFonts w:cs="Calibri"/>
                <w:b/>
                <w:sz w:val="22"/>
                <w:szCs w:val="22"/>
                <w:lang w:eastAsia="fr-FR"/>
              </w:rPr>
            </w:pPr>
          </w:p>
        </w:tc>
        <w:tc>
          <w:tcPr>
            <w:tcW w:w="840" w:type="dxa"/>
            <w:shd w:val="clear" w:color="auto" w:fill="B3B3B3"/>
            <w:vAlign w:val="center"/>
          </w:tcPr>
          <w:p w:rsidR="00EB76BD" w:rsidRPr="00E92129" w:rsidRDefault="00EB76BD" w:rsidP="00E037E2">
            <w:pPr>
              <w:jc w:val="both"/>
              <w:rPr>
                <w:rFonts w:cs="Calibri"/>
                <w:b/>
                <w:sz w:val="22"/>
                <w:szCs w:val="22"/>
                <w:lang w:eastAsia="fr-FR"/>
              </w:rPr>
            </w:pPr>
          </w:p>
        </w:tc>
      </w:tr>
      <w:tr w:rsidR="00EB76BD" w:rsidRPr="009E72D5" w:rsidTr="00DF71F2">
        <w:trPr>
          <w:trHeight w:val="417"/>
          <w:jc w:val="center"/>
        </w:trPr>
        <w:tc>
          <w:tcPr>
            <w:tcW w:w="720" w:type="dxa"/>
            <w:vMerge w:val="restart"/>
            <w:vAlign w:val="center"/>
          </w:tcPr>
          <w:p w:rsidR="00EB76BD" w:rsidRPr="00E92129" w:rsidRDefault="00EB76BD" w:rsidP="00DB1913">
            <w:pPr>
              <w:spacing w:before="360" w:after="360"/>
              <w:jc w:val="center"/>
              <w:rPr>
                <w:rFonts w:cs="Calibri"/>
                <w:b/>
                <w:sz w:val="22"/>
                <w:szCs w:val="22"/>
                <w:lang w:eastAsia="fr-FR"/>
              </w:rPr>
            </w:pPr>
            <w:r w:rsidRPr="00E92129">
              <w:rPr>
                <w:rFonts w:cs="Calibri"/>
                <w:b/>
                <w:sz w:val="22"/>
                <w:szCs w:val="22"/>
                <w:lang w:eastAsia="fr-FR"/>
              </w:rPr>
              <w:t>3</w:t>
            </w:r>
          </w:p>
        </w:tc>
        <w:tc>
          <w:tcPr>
            <w:tcW w:w="3120" w:type="dxa"/>
            <w:vMerge w:val="restart"/>
          </w:tcPr>
          <w:p w:rsidR="00EB76BD" w:rsidRPr="00E92129" w:rsidRDefault="00EB76BD" w:rsidP="00E037E2">
            <w:pPr>
              <w:jc w:val="both"/>
              <w:rPr>
                <w:rFonts w:cs="Calibri"/>
                <w:sz w:val="22"/>
                <w:szCs w:val="22"/>
                <w:lang w:eastAsia="fr-FR"/>
              </w:rPr>
            </w:pPr>
            <w:r w:rsidRPr="00E92129">
              <w:rPr>
                <w:rFonts w:cs="Calibri"/>
                <w:sz w:val="22"/>
                <w:szCs w:val="22"/>
                <w:lang w:val="it-IT" w:eastAsia="fr-FR"/>
              </w:rPr>
              <w:t>Solicitantul</w:t>
            </w:r>
            <w:r w:rsidRPr="00E92129">
              <w:rPr>
                <w:rFonts w:cs="Calibri"/>
                <w:sz w:val="22"/>
                <w:szCs w:val="22"/>
                <w:lang w:val="it-IT"/>
              </w:rPr>
              <w:t xml:space="preserve"> a asigurat accesul neingradit  la obiectivul de investitie?</w:t>
            </w:r>
          </w:p>
        </w:tc>
        <w:tc>
          <w:tcPr>
            <w:tcW w:w="1200" w:type="dxa"/>
          </w:tcPr>
          <w:p w:rsidR="00EB76BD" w:rsidRPr="00E92129" w:rsidRDefault="00EB76BD" w:rsidP="00E037E2">
            <w:pPr>
              <w:jc w:val="both"/>
              <w:rPr>
                <w:rFonts w:cs="Calibri"/>
                <w:b/>
                <w:sz w:val="22"/>
                <w:szCs w:val="22"/>
                <w:lang w:eastAsia="fr-FR"/>
              </w:rPr>
            </w:pPr>
            <w:r w:rsidRPr="00E92129">
              <w:rPr>
                <w:rFonts w:cs="Calibri"/>
                <w:b/>
                <w:sz w:val="22"/>
                <w:szCs w:val="22"/>
                <w:lang w:eastAsia="fr-FR"/>
              </w:rPr>
              <w:t>Expert 1</w:t>
            </w:r>
          </w:p>
        </w:tc>
        <w:tc>
          <w:tcPr>
            <w:tcW w:w="840" w:type="dxa"/>
            <w:tcBorders>
              <w:bottom w:val="single" w:sz="4" w:space="0" w:color="auto"/>
            </w:tcBorders>
            <w:shd w:val="clear" w:color="auto" w:fill="B3B3B3"/>
          </w:tcPr>
          <w:p w:rsidR="00EB76BD" w:rsidRPr="00E92129" w:rsidRDefault="00EB76BD" w:rsidP="00E037E2">
            <w:pPr>
              <w:jc w:val="both"/>
              <w:rPr>
                <w:rFonts w:cs="Calibri"/>
                <w:b/>
                <w:sz w:val="22"/>
                <w:szCs w:val="22"/>
                <w:lang w:eastAsia="fr-FR"/>
              </w:rPr>
            </w:pPr>
          </w:p>
        </w:tc>
        <w:tc>
          <w:tcPr>
            <w:tcW w:w="720" w:type="dxa"/>
            <w:tcBorders>
              <w:bottom w:val="single" w:sz="4" w:space="0" w:color="auto"/>
            </w:tcBorders>
            <w:shd w:val="clear" w:color="auto" w:fill="B3B3B3"/>
          </w:tcPr>
          <w:p w:rsidR="00EB76BD" w:rsidRPr="00E92129" w:rsidRDefault="00EB76BD" w:rsidP="00E037E2">
            <w:pPr>
              <w:jc w:val="both"/>
              <w:rPr>
                <w:rFonts w:cs="Calibri"/>
                <w:b/>
                <w:sz w:val="22"/>
                <w:szCs w:val="22"/>
                <w:lang w:eastAsia="fr-FR"/>
              </w:rPr>
            </w:pPr>
          </w:p>
        </w:tc>
        <w:tc>
          <w:tcPr>
            <w:tcW w:w="840" w:type="dxa"/>
            <w:shd w:val="clear" w:color="auto" w:fill="B3B3B3"/>
          </w:tcPr>
          <w:p w:rsidR="00EB76BD" w:rsidRPr="00E92129" w:rsidRDefault="00EB76BD" w:rsidP="00E037E2">
            <w:pPr>
              <w:jc w:val="both"/>
              <w:rPr>
                <w:rFonts w:cs="Calibri"/>
                <w:b/>
                <w:sz w:val="22"/>
                <w:szCs w:val="22"/>
                <w:lang w:eastAsia="fr-FR"/>
              </w:rPr>
            </w:pPr>
          </w:p>
        </w:tc>
        <w:tc>
          <w:tcPr>
            <w:tcW w:w="840" w:type="dxa"/>
          </w:tcPr>
          <w:p w:rsidR="00EB76BD" w:rsidRPr="00E92129" w:rsidRDefault="00EB76BD" w:rsidP="00E037E2">
            <w:pPr>
              <w:jc w:val="both"/>
              <w:rPr>
                <w:rFonts w:cs="Calibri"/>
                <w:b/>
                <w:sz w:val="22"/>
                <w:szCs w:val="22"/>
                <w:lang w:eastAsia="fr-FR"/>
              </w:rPr>
            </w:pPr>
          </w:p>
        </w:tc>
        <w:tc>
          <w:tcPr>
            <w:tcW w:w="720" w:type="dxa"/>
          </w:tcPr>
          <w:p w:rsidR="00EB76BD" w:rsidRPr="00E92129" w:rsidRDefault="00EB76BD" w:rsidP="00E037E2">
            <w:pPr>
              <w:jc w:val="both"/>
              <w:rPr>
                <w:rFonts w:cs="Calibri"/>
                <w:b/>
                <w:sz w:val="22"/>
                <w:szCs w:val="22"/>
                <w:lang w:eastAsia="fr-FR"/>
              </w:rPr>
            </w:pPr>
          </w:p>
        </w:tc>
        <w:tc>
          <w:tcPr>
            <w:tcW w:w="840" w:type="dxa"/>
            <w:shd w:val="clear" w:color="auto" w:fill="B3B3B3"/>
            <w:vAlign w:val="center"/>
          </w:tcPr>
          <w:p w:rsidR="00EB76BD" w:rsidRPr="00E92129" w:rsidRDefault="00EB76BD" w:rsidP="00E037E2">
            <w:pPr>
              <w:jc w:val="both"/>
              <w:rPr>
                <w:rFonts w:cs="Calibri"/>
                <w:b/>
                <w:sz w:val="22"/>
                <w:szCs w:val="22"/>
                <w:lang w:eastAsia="fr-FR"/>
              </w:rPr>
            </w:pPr>
          </w:p>
        </w:tc>
      </w:tr>
      <w:tr w:rsidR="00EB76BD" w:rsidRPr="009E72D5" w:rsidTr="00DF71F2">
        <w:trPr>
          <w:trHeight w:val="417"/>
          <w:jc w:val="center"/>
        </w:trPr>
        <w:tc>
          <w:tcPr>
            <w:tcW w:w="720" w:type="dxa"/>
            <w:vMerge/>
            <w:vAlign w:val="center"/>
          </w:tcPr>
          <w:p w:rsidR="00EB76BD" w:rsidRPr="00E92129" w:rsidRDefault="00EB76BD" w:rsidP="00DB1913">
            <w:pPr>
              <w:spacing w:before="360" w:after="360"/>
              <w:ind w:left="600"/>
              <w:jc w:val="center"/>
              <w:rPr>
                <w:rFonts w:cs="Calibri"/>
                <w:b/>
                <w:sz w:val="22"/>
                <w:szCs w:val="22"/>
                <w:lang w:eastAsia="fr-FR"/>
              </w:rPr>
            </w:pPr>
          </w:p>
        </w:tc>
        <w:tc>
          <w:tcPr>
            <w:tcW w:w="3120" w:type="dxa"/>
            <w:vMerge/>
          </w:tcPr>
          <w:p w:rsidR="00EB76BD" w:rsidRPr="00E92129" w:rsidRDefault="00EB76BD" w:rsidP="00E037E2">
            <w:pPr>
              <w:jc w:val="both"/>
              <w:rPr>
                <w:rFonts w:cs="Calibri"/>
                <w:sz w:val="22"/>
                <w:szCs w:val="22"/>
                <w:lang w:eastAsia="fr-FR"/>
              </w:rPr>
            </w:pPr>
          </w:p>
        </w:tc>
        <w:tc>
          <w:tcPr>
            <w:tcW w:w="1200" w:type="dxa"/>
          </w:tcPr>
          <w:p w:rsidR="00EB76BD" w:rsidRPr="00E92129" w:rsidRDefault="00EB76BD" w:rsidP="00E037E2">
            <w:pPr>
              <w:jc w:val="both"/>
              <w:rPr>
                <w:rFonts w:cs="Calibri"/>
                <w:b/>
                <w:sz w:val="22"/>
                <w:szCs w:val="22"/>
                <w:lang w:eastAsia="fr-FR"/>
              </w:rPr>
            </w:pPr>
            <w:r w:rsidRPr="00E92129">
              <w:rPr>
                <w:rFonts w:cs="Calibri"/>
                <w:b/>
                <w:sz w:val="22"/>
                <w:szCs w:val="22"/>
                <w:lang w:eastAsia="fr-FR"/>
              </w:rPr>
              <w:t>Expert 2</w:t>
            </w:r>
          </w:p>
        </w:tc>
        <w:tc>
          <w:tcPr>
            <w:tcW w:w="840" w:type="dxa"/>
            <w:tcBorders>
              <w:bottom w:val="single" w:sz="4" w:space="0" w:color="auto"/>
            </w:tcBorders>
            <w:shd w:val="clear" w:color="auto" w:fill="B3B3B3"/>
          </w:tcPr>
          <w:p w:rsidR="00EB76BD" w:rsidRPr="00E92129" w:rsidRDefault="00EB76BD" w:rsidP="00E037E2">
            <w:pPr>
              <w:jc w:val="both"/>
              <w:rPr>
                <w:rFonts w:cs="Calibri"/>
                <w:b/>
                <w:sz w:val="22"/>
                <w:szCs w:val="22"/>
                <w:lang w:eastAsia="fr-FR"/>
              </w:rPr>
            </w:pPr>
          </w:p>
        </w:tc>
        <w:tc>
          <w:tcPr>
            <w:tcW w:w="720" w:type="dxa"/>
            <w:tcBorders>
              <w:bottom w:val="single" w:sz="4" w:space="0" w:color="auto"/>
            </w:tcBorders>
            <w:shd w:val="clear" w:color="auto" w:fill="B3B3B3"/>
          </w:tcPr>
          <w:p w:rsidR="00EB76BD" w:rsidRPr="00E92129" w:rsidRDefault="00EB76BD" w:rsidP="00E037E2">
            <w:pPr>
              <w:jc w:val="both"/>
              <w:rPr>
                <w:rFonts w:cs="Calibri"/>
                <w:b/>
                <w:sz w:val="22"/>
                <w:szCs w:val="22"/>
                <w:lang w:eastAsia="fr-FR"/>
              </w:rPr>
            </w:pPr>
          </w:p>
        </w:tc>
        <w:tc>
          <w:tcPr>
            <w:tcW w:w="840" w:type="dxa"/>
            <w:tcBorders>
              <w:bottom w:val="single" w:sz="4" w:space="0" w:color="auto"/>
            </w:tcBorders>
            <w:shd w:val="clear" w:color="auto" w:fill="B3B3B3"/>
          </w:tcPr>
          <w:p w:rsidR="00EB76BD" w:rsidRPr="00E92129" w:rsidRDefault="00EB76BD" w:rsidP="00E037E2">
            <w:pPr>
              <w:jc w:val="both"/>
              <w:rPr>
                <w:rFonts w:cs="Calibri"/>
                <w:b/>
                <w:sz w:val="22"/>
                <w:szCs w:val="22"/>
                <w:lang w:eastAsia="fr-FR"/>
              </w:rPr>
            </w:pPr>
          </w:p>
        </w:tc>
        <w:tc>
          <w:tcPr>
            <w:tcW w:w="840" w:type="dxa"/>
          </w:tcPr>
          <w:p w:rsidR="00EB76BD" w:rsidRPr="00E92129" w:rsidRDefault="00EB76BD" w:rsidP="00E037E2">
            <w:pPr>
              <w:jc w:val="both"/>
              <w:rPr>
                <w:rFonts w:cs="Calibri"/>
                <w:b/>
                <w:sz w:val="22"/>
                <w:szCs w:val="22"/>
                <w:lang w:eastAsia="fr-FR"/>
              </w:rPr>
            </w:pPr>
          </w:p>
        </w:tc>
        <w:tc>
          <w:tcPr>
            <w:tcW w:w="720" w:type="dxa"/>
          </w:tcPr>
          <w:p w:rsidR="00EB76BD" w:rsidRPr="00E92129" w:rsidRDefault="00EB76BD" w:rsidP="00E037E2">
            <w:pPr>
              <w:jc w:val="both"/>
              <w:rPr>
                <w:rFonts w:cs="Calibri"/>
                <w:b/>
                <w:sz w:val="22"/>
                <w:szCs w:val="22"/>
                <w:lang w:eastAsia="fr-FR"/>
              </w:rPr>
            </w:pPr>
          </w:p>
        </w:tc>
        <w:tc>
          <w:tcPr>
            <w:tcW w:w="840" w:type="dxa"/>
            <w:shd w:val="clear" w:color="auto" w:fill="B3B3B3"/>
            <w:vAlign w:val="center"/>
          </w:tcPr>
          <w:p w:rsidR="00EB76BD" w:rsidRPr="00E92129" w:rsidRDefault="00EB76BD" w:rsidP="00E037E2">
            <w:pPr>
              <w:jc w:val="both"/>
              <w:rPr>
                <w:rFonts w:cs="Calibri"/>
                <w:b/>
                <w:sz w:val="22"/>
                <w:szCs w:val="22"/>
                <w:lang w:eastAsia="fr-FR"/>
              </w:rPr>
            </w:pPr>
          </w:p>
        </w:tc>
      </w:tr>
      <w:tr w:rsidR="00EB76BD" w:rsidRPr="009E72D5" w:rsidTr="00DF71F2">
        <w:trPr>
          <w:trHeight w:val="872"/>
          <w:jc w:val="center"/>
        </w:trPr>
        <w:tc>
          <w:tcPr>
            <w:tcW w:w="720" w:type="dxa"/>
            <w:vMerge w:val="restart"/>
            <w:vAlign w:val="center"/>
          </w:tcPr>
          <w:p w:rsidR="00EB76BD" w:rsidRPr="00E92129" w:rsidRDefault="00EB76BD" w:rsidP="00DB1913">
            <w:pPr>
              <w:ind w:left="192"/>
              <w:jc w:val="center"/>
              <w:rPr>
                <w:rFonts w:cs="Calibri"/>
                <w:b/>
                <w:sz w:val="22"/>
                <w:szCs w:val="22"/>
                <w:lang w:eastAsia="fr-FR"/>
              </w:rPr>
            </w:pPr>
            <w:r w:rsidRPr="00E92129">
              <w:rPr>
                <w:rFonts w:cs="Calibri"/>
                <w:b/>
                <w:sz w:val="22"/>
                <w:szCs w:val="22"/>
                <w:lang w:eastAsia="fr-FR"/>
              </w:rPr>
              <w:t>4</w:t>
            </w:r>
          </w:p>
        </w:tc>
        <w:tc>
          <w:tcPr>
            <w:tcW w:w="3120" w:type="dxa"/>
            <w:vMerge w:val="restart"/>
          </w:tcPr>
          <w:p w:rsidR="00AF6444" w:rsidRPr="00E92129" w:rsidRDefault="00EB76BD" w:rsidP="00E037E2">
            <w:pPr>
              <w:jc w:val="both"/>
              <w:rPr>
                <w:rFonts w:cs="Calibri"/>
                <w:sz w:val="22"/>
                <w:szCs w:val="22"/>
                <w:lang w:val="pt-BR"/>
              </w:rPr>
            </w:pPr>
            <w:r w:rsidRPr="00E92129">
              <w:rPr>
                <w:rFonts w:cs="Calibri"/>
                <w:sz w:val="22"/>
                <w:szCs w:val="22"/>
                <w:lang w:val="pt-BR"/>
              </w:rPr>
              <w:t>Localizarea/ amplasarea proiectului este conforma cu cea specificata de solicitant in Cererea de Finantare si in documentele anexate Cererii de Finantare?</w:t>
            </w:r>
          </w:p>
        </w:tc>
        <w:tc>
          <w:tcPr>
            <w:tcW w:w="1200" w:type="dxa"/>
          </w:tcPr>
          <w:p w:rsidR="00EB76BD" w:rsidRPr="00E92129" w:rsidRDefault="00EB76BD" w:rsidP="00E037E2">
            <w:pPr>
              <w:jc w:val="both"/>
              <w:rPr>
                <w:rFonts w:cs="Calibri"/>
                <w:b/>
                <w:sz w:val="22"/>
                <w:szCs w:val="22"/>
                <w:lang w:eastAsia="fr-FR"/>
              </w:rPr>
            </w:pPr>
            <w:r w:rsidRPr="00E92129">
              <w:rPr>
                <w:rFonts w:cs="Calibri"/>
                <w:b/>
                <w:sz w:val="22"/>
                <w:szCs w:val="22"/>
                <w:lang w:eastAsia="fr-FR"/>
              </w:rPr>
              <w:t>Expert 1</w:t>
            </w:r>
          </w:p>
        </w:tc>
        <w:tc>
          <w:tcPr>
            <w:tcW w:w="840" w:type="dxa"/>
            <w:shd w:val="clear" w:color="auto" w:fill="auto"/>
          </w:tcPr>
          <w:p w:rsidR="00EB76BD" w:rsidRPr="00E92129" w:rsidRDefault="00EB76BD" w:rsidP="00E037E2">
            <w:pPr>
              <w:jc w:val="both"/>
              <w:rPr>
                <w:rFonts w:cs="Calibri"/>
                <w:b/>
                <w:sz w:val="22"/>
                <w:szCs w:val="22"/>
                <w:lang w:eastAsia="fr-FR"/>
              </w:rPr>
            </w:pPr>
          </w:p>
        </w:tc>
        <w:tc>
          <w:tcPr>
            <w:tcW w:w="720" w:type="dxa"/>
            <w:shd w:val="clear" w:color="auto" w:fill="auto"/>
          </w:tcPr>
          <w:p w:rsidR="00EB76BD" w:rsidRPr="00E92129" w:rsidRDefault="00EB76BD" w:rsidP="00E037E2">
            <w:pPr>
              <w:jc w:val="both"/>
              <w:rPr>
                <w:rFonts w:cs="Calibri"/>
                <w:b/>
                <w:sz w:val="22"/>
                <w:szCs w:val="22"/>
                <w:lang w:eastAsia="fr-FR"/>
              </w:rPr>
            </w:pPr>
          </w:p>
        </w:tc>
        <w:tc>
          <w:tcPr>
            <w:tcW w:w="840" w:type="dxa"/>
            <w:shd w:val="clear" w:color="auto" w:fill="A6A6A6"/>
          </w:tcPr>
          <w:p w:rsidR="00EB76BD" w:rsidRPr="00E92129" w:rsidRDefault="00EB76BD" w:rsidP="00E037E2">
            <w:pPr>
              <w:jc w:val="both"/>
              <w:rPr>
                <w:rFonts w:cs="Calibri"/>
                <w:b/>
                <w:sz w:val="22"/>
                <w:szCs w:val="22"/>
                <w:lang w:eastAsia="fr-FR"/>
              </w:rPr>
            </w:pPr>
          </w:p>
        </w:tc>
        <w:tc>
          <w:tcPr>
            <w:tcW w:w="840" w:type="dxa"/>
          </w:tcPr>
          <w:p w:rsidR="00EB76BD" w:rsidRPr="00E92129" w:rsidRDefault="00EB76BD" w:rsidP="00E037E2">
            <w:pPr>
              <w:jc w:val="both"/>
              <w:rPr>
                <w:rFonts w:cs="Calibri"/>
                <w:b/>
                <w:sz w:val="22"/>
                <w:szCs w:val="22"/>
                <w:lang w:eastAsia="fr-FR"/>
              </w:rPr>
            </w:pPr>
          </w:p>
        </w:tc>
        <w:tc>
          <w:tcPr>
            <w:tcW w:w="720" w:type="dxa"/>
          </w:tcPr>
          <w:p w:rsidR="00EB76BD" w:rsidRPr="00E92129" w:rsidRDefault="00EB76BD" w:rsidP="00E037E2">
            <w:pPr>
              <w:jc w:val="both"/>
              <w:rPr>
                <w:rFonts w:cs="Calibri"/>
                <w:b/>
                <w:sz w:val="22"/>
                <w:szCs w:val="22"/>
                <w:lang w:eastAsia="fr-FR"/>
              </w:rPr>
            </w:pPr>
          </w:p>
        </w:tc>
        <w:tc>
          <w:tcPr>
            <w:tcW w:w="840" w:type="dxa"/>
            <w:shd w:val="clear" w:color="auto" w:fill="B3B3B3"/>
            <w:vAlign w:val="center"/>
          </w:tcPr>
          <w:p w:rsidR="00EB76BD" w:rsidRPr="00E92129" w:rsidRDefault="00EB76BD" w:rsidP="00E037E2">
            <w:pPr>
              <w:jc w:val="both"/>
              <w:rPr>
                <w:rFonts w:cs="Calibri"/>
                <w:b/>
                <w:sz w:val="22"/>
                <w:szCs w:val="22"/>
                <w:lang w:eastAsia="fr-FR"/>
              </w:rPr>
            </w:pPr>
          </w:p>
        </w:tc>
      </w:tr>
      <w:tr w:rsidR="009004F6" w:rsidRPr="009E72D5" w:rsidTr="00DF71F2">
        <w:trPr>
          <w:trHeight w:val="470"/>
          <w:jc w:val="center"/>
        </w:trPr>
        <w:tc>
          <w:tcPr>
            <w:tcW w:w="720" w:type="dxa"/>
            <w:vMerge/>
            <w:vAlign w:val="center"/>
          </w:tcPr>
          <w:p w:rsidR="009004F6" w:rsidRPr="00E92129" w:rsidRDefault="009004F6" w:rsidP="00DB1913">
            <w:pPr>
              <w:numPr>
                <w:ilvl w:val="0"/>
                <w:numId w:val="20"/>
              </w:numPr>
              <w:spacing w:before="360" w:after="360"/>
              <w:jc w:val="center"/>
              <w:rPr>
                <w:rFonts w:cs="Calibri"/>
                <w:b/>
                <w:sz w:val="22"/>
                <w:szCs w:val="22"/>
                <w:lang w:eastAsia="fr-FR"/>
              </w:rPr>
            </w:pPr>
          </w:p>
        </w:tc>
        <w:tc>
          <w:tcPr>
            <w:tcW w:w="3120" w:type="dxa"/>
            <w:vMerge/>
          </w:tcPr>
          <w:p w:rsidR="009004F6" w:rsidRPr="00E92129" w:rsidRDefault="009004F6" w:rsidP="00E037E2">
            <w:pPr>
              <w:jc w:val="both"/>
              <w:rPr>
                <w:rFonts w:cs="Calibri"/>
                <w:sz w:val="22"/>
                <w:szCs w:val="22"/>
                <w:lang w:eastAsia="fr-FR"/>
              </w:rPr>
            </w:pPr>
          </w:p>
        </w:tc>
        <w:tc>
          <w:tcPr>
            <w:tcW w:w="1200" w:type="dxa"/>
          </w:tcPr>
          <w:p w:rsidR="009004F6" w:rsidRPr="00E92129" w:rsidRDefault="009004F6" w:rsidP="00E037E2">
            <w:pPr>
              <w:jc w:val="both"/>
              <w:rPr>
                <w:rFonts w:cs="Calibri"/>
                <w:b/>
                <w:sz w:val="22"/>
                <w:szCs w:val="22"/>
                <w:lang w:eastAsia="fr-FR"/>
              </w:rPr>
            </w:pPr>
            <w:r w:rsidRPr="00E92129">
              <w:rPr>
                <w:rFonts w:cs="Calibri"/>
                <w:b/>
                <w:sz w:val="22"/>
                <w:szCs w:val="22"/>
                <w:lang w:eastAsia="fr-FR"/>
              </w:rPr>
              <w:t>Expert 2</w:t>
            </w:r>
          </w:p>
        </w:tc>
        <w:tc>
          <w:tcPr>
            <w:tcW w:w="840" w:type="dxa"/>
            <w:shd w:val="clear" w:color="auto" w:fill="auto"/>
          </w:tcPr>
          <w:p w:rsidR="009004F6" w:rsidRPr="00E92129" w:rsidRDefault="009004F6" w:rsidP="00E037E2">
            <w:pPr>
              <w:jc w:val="both"/>
              <w:rPr>
                <w:rFonts w:cs="Calibri"/>
                <w:b/>
                <w:sz w:val="22"/>
                <w:szCs w:val="22"/>
                <w:lang w:eastAsia="fr-FR"/>
              </w:rPr>
            </w:pPr>
          </w:p>
        </w:tc>
        <w:tc>
          <w:tcPr>
            <w:tcW w:w="720" w:type="dxa"/>
            <w:shd w:val="clear" w:color="auto" w:fill="auto"/>
          </w:tcPr>
          <w:p w:rsidR="009004F6" w:rsidRPr="00E92129" w:rsidRDefault="009004F6" w:rsidP="00E037E2">
            <w:pPr>
              <w:jc w:val="both"/>
              <w:rPr>
                <w:rFonts w:cs="Calibri"/>
                <w:b/>
                <w:sz w:val="22"/>
                <w:szCs w:val="22"/>
                <w:lang w:eastAsia="fr-FR"/>
              </w:rPr>
            </w:pPr>
          </w:p>
        </w:tc>
        <w:tc>
          <w:tcPr>
            <w:tcW w:w="840" w:type="dxa"/>
            <w:shd w:val="clear" w:color="auto" w:fill="A6A6A6"/>
          </w:tcPr>
          <w:p w:rsidR="009004F6" w:rsidRPr="00E92129" w:rsidRDefault="009004F6" w:rsidP="00E037E2">
            <w:pPr>
              <w:jc w:val="both"/>
              <w:rPr>
                <w:rFonts w:cs="Calibri"/>
                <w:b/>
                <w:sz w:val="22"/>
                <w:szCs w:val="22"/>
                <w:lang w:eastAsia="fr-FR"/>
              </w:rPr>
            </w:pPr>
          </w:p>
        </w:tc>
        <w:tc>
          <w:tcPr>
            <w:tcW w:w="840" w:type="dxa"/>
          </w:tcPr>
          <w:p w:rsidR="009004F6" w:rsidRPr="00E92129" w:rsidRDefault="009004F6" w:rsidP="00E037E2">
            <w:pPr>
              <w:jc w:val="both"/>
              <w:rPr>
                <w:rFonts w:cs="Calibri"/>
                <w:b/>
                <w:sz w:val="22"/>
                <w:szCs w:val="22"/>
                <w:lang w:eastAsia="fr-FR"/>
              </w:rPr>
            </w:pPr>
          </w:p>
        </w:tc>
        <w:tc>
          <w:tcPr>
            <w:tcW w:w="720" w:type="dxa"/>
          </w:tcPr>
          <w:p w:rsidR="009004F6" w:rsidRPr="00E92129" w:rsidRDefault="009004F6" w:rsidP="00E037E2">
            <w:pPr>
              <w:jc w:val="both"/>
              <w:rPr>
                <w:rFonts w:cs="Calibri"/>
                <w:b/>
                <w:sz w:val="22"/>
                <w:szCs w:val="22"/>
                <w:lang w:eastAsia="fr-FR"/>
              </w:rPr>
            </w:pPr>
          </w:p>
        </w:tc>
        <w:tc>
          <w:tcPr>
            <w:tcW w:w="840" w:type="dxa"/>
            <w:shd w:val="clear" w:color="auto" w:fill="B3B3B3"/>
            <w:vAlign w:val="center"/>
          </w:tcPr>
          <w:p w:rsidR="009004F6" w:rsidRPr="00E92129" w:rsidRDefault="009004F6" w:rsidP="00E037E2">
            <w:pPr>
              <w:jc w:val="both"/>
              <w:rPr>
                <w:rFonts w:cs="Calibri"/>
                <w:b/>
                <w:sz w:val="22"/>
                <w:szCs w:val="22"/>
                <w:lang w:eastAsia="fr-FR"/>
              </w:rPr>
            </w:pPr>
          </w:p>
        </w:tc>
      </w:tr>
      <w:tr w:rsidR="009004F6" w:rsidRPr="009E72D5" w:rsidTr="00DF71F2">
        <w:trPr>
          <w:trHeight w:val="338"/>
          <w:jc w:val="center"/>
        </w:trPr>
        <w:tc>
          <w:tcPr>
            <w:tcW w:w="720" w:type="dxa"/>
            <w:vMerge w:val="restart"/>
            <w:vAlign w:val="center"/>
          </w:tcPr>
          <w:p w:rsidR="009004F6" w:rsidRPr="00E92129" w:rsidRDefault="009004F6" w:rsidP="00DB1913">
            <w:pPr>
              <w:spacing w:before="360" w:after="360"/>
              <w:ind w:left="192"/>
              <w:jc w:val="center"/>
              <w:rPr>
                <w:rFonts w:cs="Calibri"/>
                <w:b/>
                <w:sz w:val="22"/>
                <w:szCs w:val="22"/>
                <w:lang w:eastAsia="fr-FR"/>
              </w:rPr>
            </w:pPr>
            <w:r w:rsidRPr="00E92129">
              <w:rPr>
                <w:rFonts w:cs="Calibri"/>
                <w:b/>
                <w:sz w:val="22"/>
                <w:szCs w:val="22"/>
                <w:lang w:eastAsia="fr-FR"/>
              </w:rPr>
              <w:t>5</w:t>
            </w:r>
          </w:p>
        </w:tc>
        <w:tc>
          <w:tcPr>
            <w:tcW w:w="3120" w:type="dxa"/>
            <w:vMerge w:val="restart"/>
          </w:tcPr>
          <w:p w:rsidR="009004F6" w:rsidRPr="00E92129" w:rsidRDefault="009004F6" w:rsidP="00EB76BD">
            <w:pPr>
              <w:jc w:val="both"/>
              <w:rPr>
                <w:rFonts w:cs="Calibri"/>
                <w:sz w:val="22"/>
                <w:szCs w:val="22"/>
              </w:rPr>
            </w:pPr>
            <w:r w:rsidRPr="009E72D5">
              <w:rPr>
                <w:rFonts w:cs="Calibri"/>
                <w:sz w:val="22"/>
                <w:szCs w:val="22"/>
              </w:rPr>
              <w:t>Conditiile existente pe teren permit realizarea investitiilor prevazute in SF/DALI?</w:t>
            </w:r>
          </w:p>
        </w:tc>
        <w:tc>
          <w:tcPr>
            <w:tcW w:w="1200" w:type="dxa"/>
          </w:tcPr>
          <w:p w:rsidR="009004F6" w:rsidRPr="00E92129" w:rsidRDefault="009004F6" w:rsidP="009004F6">
            <w:pPr>
              <w:jc w:val="both"/>
              <w:rPr>
                <w:rFonts w:cs="Calibri"/>
                <w:b/>
                <w:sz w:val="22"/>
                <w:szCs w:val="22"/>
                <w:lang w:eastAsia="fr-FR"/>
              </w:rPr>
            </w:pPr>
            <w:r w:rsidRPr="00E92129">
              <w:rPr>
                <w:rFonts w:cs="Calibri"/>
                <w:b/>
                <w:sz w:val="22"/>
                <w:szCs w:val="22"/>
                <w:lang w:eastAsia="fr-FR"/>
              </w:rPr>
              <w:t>Expert 1</w:t>
            </w:r>
          </w:p>
        </w:tc>
        <w:tc>
          <w:tcPr>
            <w:tcW w:w="840" w:type="dxa"/>
          </w:tcPr>
          <w:p w:rsidR="009004F6" w:rsidRPr="00E92129" w:rsidRDefault="009004F6" w:rsidP="00E037E2">
            <w:pPr>
              <w:jc w:val="both"/>
              <w:rPr>
                <w:rFonts w:cs="Calibri"/>
                <w:b/>
                <w:sz w:val="22"/>
                <w:szCs w:val="22"/>
                <w:lang w:eastAsia="fr-FR"/>
              </w:rPr>
            </w:pPr>
          </w:p>
        </w:tc>
        <w:tc>
          <w:tcPr>
            <w:tcW w:w="720" w:type="dxa"/>
          </w:tcPr>
          <w:p w:rsidR="009004F6" w:rsidRPr="00E92129" w:rsidRDefault="009004F6" w:rsidP="00E037E2">
            <w:pPr>
              <w:jc w:val="both"/>
              <w:rPr>
                <w:rFonts w:cs="Calibri"/>
                <w:b/>
                <w:sz w:val="22"/>
                <w:szCs w:val="22"/>
                <w:lang w:eastAsia="fr-FR"/>
              </w:rPr>
            </w:pPr>
          </w:p>
        </w:tc>
        <w:tc>
          <w:tcPr>
            <w:tcW w:w="840" w:type="dxa"/>
            <w:shd w:val="clear" w:color="auto" w:fill="A6A6A6"/>
          </w:tcPr>
          <w:p w:rsidR="009004F6" w:rsidRPr="00E92129" w:rsidRDefault="009004F6" w:rsidP="00E037E2">
            <w:pPr>
              <w:jc w:val="both"/>
              <w:rPr>
                <w:rFonts w:cs="Calibri"/>
                <w:b/>
                <w:sz w:val="22"/>
                <w:szCs w:val="22"/>
                <w:lang w:eastAsia="fr-FR"/>
              </w:rPr>
            </w:pPr>
          </w:p>
        </w:tc>
        <w:tc>
          <w:tcPr>
            <w:tcW w:w="840" w:type="dxa"/>
          </w:tcPr>
          <w:p w:rsidR="009004F6" w:rsidRPr="00E92129" w:rsidRDefault="009004F6" w:rsidP="00E037E2">
            <w:pPr>
              <w:jc w:val="both"/>
              <w:rPr>
                <w:rFonts w:cs="Calibri"/>
                <w:b/>
                <w:sz w:val="22"/>
                <w:szCs w:val="22"/>
                <w:lang w:eastAsia="fr-FR"/>
              </w:rPr>
            </w:pPr>
          </w:p>
        </w:tc>
        <w:tc>
          <w:tcPr>
            <w:tcW w:w="720" w:type="dxa"/>
          </w:tcPr>
          <w:p w:rsidR="009004F6" w:rsidRPr="00E92129" w:rsidRDefault="009004F6" w:rsidP="00E037E2">
            <w:pPr>
              <w:jc w:val="both"/>
              <w:rPr>
                <w:rFonts w:cs="Calibri"/>
                <w:b/>
                <w:sz w:val="22"/>
                <w:szCs w:val="22"/>
                <w:lang w:eastAsia="fr-FR"/>
              </w:rPr>
            </w:pPr>
          </w:p>
        </w:tc>
        <w:tc>
          <w:tcPr>
            <w:tcW w:w="840" w:type="dxa"/>
            <w:shd w:val="clear" w:color="auto" w:fill="A6A6A6"/>
            <w:vAlign w:val="center"/>
          </w:tcPr>
          <w:p w:rsidR="009004F6" w:rsidRPr="00E92129" w:rsidRDefault="009004F6" w:rsidP="00E037E2">
            <w:pPr>
              <w:jc w:val="both"/>
              <w:rPr>
                <w:rFonts w:cs="Calibri"/>
                <w:b/>
                <w:sz w:val="22"/>
                <w:szCs w:val="22"/>
                <w:lang w:eastAsia="fr-FR"/>
              </w:rPr>
            </w:pPr>
          </w:p>
        </w:tc>
      </w:tr>
      <w:tr w:rsidR="009004F6" w:rsidRPr="009E72D5" w:rsidTr="00DF71F2">
        <w:trPr>
          <w:trHeight w:val="600"/>
          <w:jc w:val="center"/>
        </w:trPr>
        <w:tc>
          <w:tcPr>
            <w:tcW w:w="720" w:type="dxa"/>
            <w:vMerge/>
            <w:vAlign w:val="center"/>
          </w:tcPr>
          <w:p w:rsidR="009004F6" w:rsidRPr="00E92129" w:rsidRDefault="009004F6" w:rsidP="00DB1913">
            <w:pPr>
              <w:spacing w:before="360" w:after="360"/>
              <w:ind w:left="192"/>
              <w:jc w:val="center"/>
              <w:rPr>
                <w:rFonts w:cs="Calibri"/>
                <w:b/>
                <w:sz w:val="22"/>
                <w:szCs w:val="22"/>
                <w:lang w:eastAsia="fr-FR"/>
              </w:rPr>
            </w:pPr>
          </w:p>
        </w:tc>
        <w:tc>
          <w:tcPr>
            <w:tcW w:w="3120" w:type="dxa"/>
            <w:vMerge/>
          </w:tcPr>
          <w:p w:rsidR="009004F6" w:rsidRPr="00E92129" w:rsidRDefault="009004F6" w:rsidP="00EB76BD">
            <w:pPr>
              <w:jc w:val="both"/>
              <w:rPr>
                <w:rFonts w:cs="Calibri"/>
                <w:sz w:val="22"/>
                <w:szCs w:val="22"/>
              </w:rPr>
            </w:pPr>
          </w:p>
        </w:tc>
        <w:tc>
          <w:tcPr>
            <w:tcW w:w="1200" w:type="dxa"/>
          </w:tcPr>
          <w:p w:rsidR="009004F6" w:rsidRPr="00E92129" w:rsidRDefault="009004F6" w:rsidP="009004F6">
            <w:pPr>
              <w:jc w:val="both"/>
              <w:rPr>
                <w:rFonts w:cs="Calibri"/>
                <w:b/>
                <w:sz w:val="22"/>
                <w:szCs w:val="22"/>
                <w:lang w:eastAsia="fr-FR"/>
              </w:rPr>
            </w:pPr>
            <w:r w:rsidRPr="00E92129">
              <w:rPr>
                <w:rFonts w:cs="Calibri"/>
                <w:b/>
                <w:sz w:val="22"/>
                <w:szCs w:val="22"/>
                <w:lang w:eastAsia="fr-FR"/>
              </w:rPr>
              <w:t>Expert 2</w:t>
            </w:r>
          </w:p>
        </w:tc>
        <w:tc>
          <w:tcPr>
            <w:tcW w:w="840" w:type="dxa"/>
          </w:tcPr>
          <w:p w:rsidR="009004F6" w:rsidRPr="00E92129" w:rsidRDefault="009004F6" w:rsidP="00E037E2">
            <w:pPr>
              <w:jc w:val="both"/>
              <w:rPr>
                <w:rFonts w:cs="Calibri"/>
                <w:b/>
                <w:sz w:val="22"/>
                <w:szCs w:val="22"/>
                <w:lang w:eastAsia="fr-FR"/>
              </w:rPr>
            </w:pPr>
          </w:p>
        </w:tc>
        <w:tc>
          <w:tcPr>
            <w:tcW w:w="720" w:type="dxa"/>
          </w:tcPr>
          <w:p w:rsidR="009004F6" w:rsidRPr="00E92129" w:rsidRDefault="009004F6" w:rsidP="00E037E2">
            <w:pPr>
              <w:jc w:val="both"/>
              <w:rPr>
                <w:rFonts w:cs="Calibri"/>
                <w:b/>
                <w:sz w:val="22"/>
                <w:szCs w:val="22"/>
                <w:lang w:eastAsia="fr-FR"/>
              </w:rPr>
            </w:pPr>
          </w:p>
        </w:tc>
        <w:tc>
          <w:tcPr>
            <w:tcW w:w="840" w:type="dxa"/>
            <w:shd w:val="clear" w:color="auto" w:fill="A6A6A6"/>
          </w:tcPr>
          <w:p w:rsidR="009004F6" w:rsidRPr="00E92129" w:rsidRDefault="009004F6" w:rsidP="00E037E2">
            <w:pPr>
              <w:jc w:val="both"/>
              <w:rPr>
                <w:rFonts w:cs="Calibri"/>
                <w:b/>
                <w:sz w:val="22"/>
                <w:szCs w:val="22"/>
                <w:lang w:eastAsia="fr-FR"/>
              </w:rPr>
            </w:pPr>
          </w:p>
        </w:tc>
        <w:tc>
          <w:tcPr>
            <w:tcW w:w="840" w:type="dxa"/>
          </w:tcPr>
          <w:p w:rsidR="009004F6" w:rsidRPr="00E92129" w:rsidRDefault="009004F6" w:rsidP="00E037E2">
            <w:pPr>
              <w:jc w:val="both"/>
              <w:rPr>
                <w:rFonts w:cs="Calibri"/>
                <w:b/>
                <w:sz w:val="22"/>
                <w:szCs w:val="22"/>
                <w:lang w:eastAsia="fr-FR"/>
              </w:rPr>
            </w:pPr>
          </w:p>
        </w:tc>
        <w:tc>
          <w:tcPr>
            <w:tcW w:w="720" w:type="dxa"/>
          </w:tcPr>
          <w:p w:rsidR="009004F6" w:rsidRPr="00E92129" w:rsidRDefault="009004F6" w:rsidP="00E037E2">
            <w:pPr>
              <w:jc w:val="both"/>
              <w:rPr>
                <w:rFonts w:cs="Calibri"/>
                <w:b/>
                <w:sz w:val="22"/>
                <w:szCs w:val="22"/>
                <w:lang w:eastAsia="fr-FR"/>
              </w:rPr>
            </w:pPr>
          </w:p>
        </w:tc>
        <w:tc>
          <w:tcPr>
            <w:tcW w:w="840" w:type="dxa"/>
            <w:shd w:val="clear" w:color="auto" w:fill="A6A6A6"/>
            <w:vAlign w:val="center"/>
          </w:tcPr>
          <w:p w:rsidR="009004F6" w:rsidRPr="00E92129" w:rsidRDefault="009004F6" w:rsidP="00E037E2">
            <w:pPr>
              <w:jc w:val="both"/>
              <w:rPr>
                <w:rFonts w:cs="Calibri"/>
                <w:b/>
                <w:sz w:val="22"/>
                <w:szCs w:val="22"/>
                <w:lang w:eastAsia="fr-FR"/>
              </w:rPr>
            </w:pPr>
          </w:p>
        </w:tc>
      </w:tr>
      <w:tr w:rsidR="009004F6" w:rsidRPr="009E72D5" w:rsidTr="00DF71F2">
        <w:trPr>
          <w:trHeight w:val="683"/>
          <w:jc w:val="center"/>
        </w:trPr>
        <w:tc>
          <w:tcPr>
            <w:tcW w:w="720" w:type="dxa"/>
            <w:vMerge w:val="restart"/>
            <w:vAlign w:val="center"/>
          </w:tcPr>
          <w:p w:rsidR="009004F6" w:rsidRPr="00E92129" w:rsidRDefault="009004F6" w:rsidP="00DB1913">
            <w:pPr>
              <w:spacing w:before="360" w:after="360"/>
              <w:ind w:left="272"/>
              <w:jc w:val="center"/>
              <w:rPr>
                <w:rFonts w:cs="Calibri"/>
                <w:b/>
                <w:sz w:val="22"/>
                <w:szCs w:val="22"/>
                <w:lang w:eastAsia="fr-FR"/>
              </w:rPr>
            </w:pPr>
            <w:r w:rsidRPr="00E92129">
              <w:rPr>
                <w:rFonts w:cs="Calibri"/>
                <w:b/>
                <w:sz w:val="22"/>
                <w:szCs w:val="22"/>
                <w:lang w:eastAsia="fr-FR"/>
              </w:rPr>
              <w:t>6</w:t>
            </w:r>
          </w:p>
        </w:tc>
        <w:tc>
          <w:tcPr>
            <w:tcW w:w="3120" w:type="dxa"/>
            <w:vMerge w:val="restart"/>
          </w:tcPr>
          <w:p w:rsidR="009004F6" w:rsidRPr="00E92129" w:rsidRDefault="009004F6" w:rsidP="00EB76BD">
            <w:pPr>
              <w:jc w:val="both"/>
              <w:rPr>
                <w:rFonts w:cs="Calibri"/>
                <w:sz w:val="22"/>
                <w:szCs w:val="22"/>
                <w:lang w:val="pt-BR" w:eastAsia="fr-FR"/>
              </w:rPr>
            </w:pPr>
            <w:r w:rsidRPr="00E92129">
              <w:rPr>
                <w:rFonts w:cs="Calibri"/>
                <w:sz w:val="22"/>
                <w:szCs w:val="22"/>
              </w:rPr>
              <w:t>Infrastructura existentă folosită pentru realizarea proiectului (drum de acces pe teren proprietate, infrastructura rutiera interna, utilități si racorduri) corespunde cu descrierea dată în cererea de finanţare?</w:t>
            </w:r>
          </w:p>
        </w:tc>
        <w:tc>
          <w:tcPr>
            <w:tcW w:w="1200" w:type="dxa"/>
          </w:tcPr>
          <w:p w:rsidR="009004F6" w:rsidRPr="00E92129" w:rsidRDefault="009004F6" w:rsidP="00E037E2">
            <w:pPr>
              <w:jc w:val="both"/>
              <w:rPr>
                <w:rFonts w:cs="Calibri"/>
                <w:b/>
                <w:sz w:val="22"/>
                <w:szCs w:val="22"/>
                <w:lang w:eastAsia="fr-FR"/>
              </w:rPr>
            </w:pPr>
            <w:r w:rsidRPr="00E92129">
              <w:rPr>
                <w:rFonts w:cs="Calibri"/>
                <w:b/>
                <w:sz w:val="22"/>
                <w:szCs w:val="22"/>
                <w:lang w:eastAsia="fr-FR"/>
              </w:rPr>
              <w:t>Expert 1</w:t>
            </w:r>
          </w:p>
        </w:tc>
        <w:tc>
          <w:tcPr>
            <w:tcW w:w="840" w:type="dxa"/>
          </w:tcPr>
          <w:p w:rsidR="009004F6" w:rsidRPr="00E92129" w:rsidRDefault="009004F6" w:rsidP="00E037E2">
            <w:pPr>
              <w:jc w:val="both"/>
              <w:rPr>
                <w:rFonts w:cs="Calibri"/>
                <w:b/>
                <w:sz w:val="22"/>
                <w:szCs w:val="22"/>
                <w:lang w:eastAsia="fr-FR"/>
              </w:rPr>
            </w:pPr>
          </w:p>
        </w:tc>
        <w:tc>
          <w:tcPr>
            <w:tcW w:w="720" w:type="dxa"/>
          </w:tcPr>
          <w:p w:rsidR="009004F6" w:rsidRPr="00E92129" w:rsidRDefault="009004F6" w:rsidP="00E037E2">
            <w:pPr>
              <w:jc w:val="both"/>
              <w:rPr>
                <w:rFonts w:cs="Calibri"/>
                <w:b/>
                <w:sz w:val="22"/>
                <w:szCs w:val="22"/>
                <w:lang w:eastAsia="fr-FR"/>
              </w:rPr>
            </w:pPr>
          </w:p>
        </w:tc>
        <w:tc>
          <w:tcPr>
            <w:tcW w:w="840" w:type="dxa"/>
            <w:shd w:val="clear" w:color="auto" w:fill="A6A6A6"/>
          </w:tcPr>
          <w:p w:rsidR="009004F6" w:rsidRPr="00E92129" w:rsidRDefault="009004F6" w:rsidP="00E037E2">
            <w:pPr>
              <w:jc w:val="both"/>
              <w:rPr>
                <w:rFonts w:cs="Calibri"/>
                <w:b/>
                <w:sz w:val="22"/>
                <w:szCs w:val="22"/>
                <w:lang w:eastAsia="fr-FR"/>
              </w:rPr>
            </w:pPr>
          </w:p>
        </w:tc>
        <w:tc>
          <w:tcPr>
            <w:tcW w:w="840" w:type="dxa"/>
          </w:tcPr>
          <w:p w:rsidR="009004F6" w:rsidRPr="00E92129" w:rsidRDefault="009004F6" w:rsidP="00E037E2">
            <w:pPr>
              <w:jc w:val="both"/>
              <w:rPr>
                <w:rFonts w:cs="Calibri"/>
                <w:b/>
                <w:sz w:val="22"/>
                <w:szCs w:val="22"/>
                <w:lang w:eastAsia="fr-FR"/>
              </w:rPr>
            </w:pPr>
          </w:p>
        </w:tc>
        <w:tc>
          <w:tcPr>
            <w:tcW w:w="720" w:type="dxa"/>
          </w:tcPr>
          <w:p w:rsidR="009004F6" w:rsidRPr="00E92129" w:rsidRDefault="009004F6" w:rsidP="00E037E2">
            <w:pPr>
              <w:jc w:val="both"/>
              <w:rPr>
                <w:rFonts w:cs="Calibri"/>
                <w:b/>
                <w:sz w:val="22"/>
                <w:szCs w:val="22"/>
                <w:lang w:eastAsia="fr-FR"/>
              </w:rPr>
            </w:pPr>
          </w:p>
        </w:tc>
        <w:tc>
          <w:tcPr>
            <w:tcW w:w="840" w:type="dxa"/>
            <w:shd w:val="clear" w:color="auto" w:fill="A6A6A6"/>
            <w:vAlign w:val="center"/>
          </w:tcPr>
          <w:p w:rsidR="009004F6" w:rsidRPr="00E92129" w:rsidRDefault="009004F6" w:rsidP="00E037E2">
            <w:pPr>
              <w:jc w:val="both"/>
              <w:rPr>
                <w:rFonts w:cs="Calibri"/>
                <w:b/>
                <w:sz w:val="22"/>
                <w:szCs w:val="22"/>
                <w:lang w:eastAsia="fr-FR"/>
              </w:rPr>
            </w:pPr>
          </w:p>
        </w:tc>
      </w:tr>
      <w:tr w:rsidR="009004F6" w:rsidRPr="009E72D5" w:rsidTr="00DF71F2">
        <w:trPr>
          <w:jc w:val="center"/>
        </w:trPr>
        <w:tc>
          <w:tcPr>
            <w:tcW w:w="720" w:type="dxa"/>
            <w:vMerge/>
            <w:vAlign w:val="center"/>
          </w:tcPr>
          <w:p w:rsidR="009004F6" w:rsidRPr="00E92129" w:rsidRDefault="009004F6" w:rsidP="00DB1913">
            <w:pPr>
              <w:numPr>
                <w:ilvl w:val="0"/>
                <w:numId w:val="20"/>
              </w:numPr>
              <w:spacing w:before="360" w:after="360"/>
              <w:jc w:val="center"/>
              <w:rPr>
                <w:rFonts w:cs="Calibri"/>
                <w:b/>
                <w:sz w:val="22"/>
                <w:szCs w:val="22"/>
                <w:lang w:eastAsia="fr-FR"/>
              </w:rPr>
            </w:pPr>
          </w:p>
        </w:tc>
        <w:tc>
          <w:tcPr>
            <w:tcW w:w="3120" w:type="dxa"/>
            <w:vMerge/>
          </w:tcPr>
          <w:p w:rsidR="009004F6" w:rsidRPr="00E92129" w:rsidRDefault="009004F6" w:rsidP="00E037E2">
            <w:pPr>
              <w:jc w:val="both"/>
              <w:rPr>
                <w:rFonts w:cs="Calibri"/>
                <w:b/>
                <w:sz w:val="22"/>
                <w:szCs w:val="22"/>
                <w:lang w:eastAsia="fr-FR"/>
              </w:rPr>
            </w:pPr>
          </w:p>
        </w:tc>
        <w:tc>
          <w:tcPr>
            <w:tcW w:w="1200" w:type="dxa"/>
          </w:tcPr>
          <w:p w:rsidR="009004F6" w:rsidRPr="00E92129" w:rsidRDefault="009004F6" w:rsidP="00E037E2">
            <w:pPr>
              <w:jc w:val="both"/>
              <w:rPr>
                <w:rFonts w:cs="Calibri"/>
                <w:b/>
                <w:sz w:val="22"/>
                <w:szCs w:val="22"/>
                <w:lang w:eastAsia="fr-FR"/>
              </w:rPr>
            </w:pPr>
            <w:r w:rsidRPr="00E92129">
              <w:rPr>
                <w:rFonts w:cs="Calibri"/>
                <w:b/>
                <w:sz w:val="22"/>
                <w:szCs w:val="22"/>
                <w:lang w:eastAsia="fr-FR"/>
              </w:rPr>
              <w:t>Expert 2</w:t>
            </w:r>
          </w:p>
        </w:tc>
        <w:tc>
          <w:tcPr>
            <w:tcW w:w="840" w:type="dxa"/>
          </w:tcPr>
          <w:p w:rsidR="009004F6" w:rsidRPr="00E92129" w:rsidRDefault="009004F6" w:rsidP="00E037E2">
            <w:pPr>
              <w:jc w:val="both"/>
              <w:rPr>
                <w:rFonts w:cs="Calibri"/>
                <w:b/>
                <w:sz w:val="22"/>
                <w:szCs w:val="22"/>
                <w:lang w:eastAsia="fr-FR"/>
              </w:rPr>
            </w:pPr>
          </w:p>
        </w:tc>
        <w:tc>
          <w:tcPr>
            <w:tcW w:w="720" w:type="dxa"/>
          </w:tcPr>
          <w:p w:rsidR="009004F6" w:rsidRPr="00E92129" w:rsidRDefault="009004F6" w:rsidP="00E037E2">
            <w:pPr>
              <w:jc w:val="both"/>
              <w:rPr>
                <w:rFonts w:cs="Calibri"/>
                <w:b/>
                <w:sz w:val="22"/>
                <w:szCs w:val="22"/>
                <w:lang w:eastAsia="fr-FR"/>
              </w:rPr>
            </w:pPr>
          </w:p>
        </w:tc>
        <w:tc>
          <w:tcPr>
            <w:tcW w:w="840" w:type="dxa"/>
            <w:shd w:val="clear" w:color="auto" w:fill="A6A6A6"/>
          </w:tcPr>
          <w:p w:rsidR="009004F6" w:rsidRPr="00E92129" w:rsidRDefault="009004F6" w:rsidP="00E037E2">
            <w:pPr>
              <w:jc w:val="both"/>
              <w:rPr>
                <w:rFonts w:cs="Calibri"/>
                <w:b/>
                <w:sz w:val="22"/>
                <w:szCs w:val="22"/>
                <w:lang w:eastAsia="fr-FR"/>
              </w:rPr>
            </w:pPr>
          </w:p>
        </w:tc>
        <w:tc>
          <w:tcPr>
            <w:tcW w:w="840" w:type="dxa"/>
          </w:tcPr>
          <w:p w:rsidR="009004F6" w:rsidRPr="00E92129" w:rsidRDefault="009004F6" w:rsidP="00E037E2">
            <w:pPr>
              <w:jc w:val="both"/>
              <w:rPr>
                <w:rFonts w:cs="Calibri"/>
                <w:b/>
                <w:sz w:val="22"/>
                <w:szCs w:val="22"/>
                <w:lang w:eastAsia="fr-FR"/>
              </w:rPr>
            </w:pPr>
          </w:p>
        </w:tc>
        <w:tc>
          <w:tcPr>
            <w:tcW w:w="720" w:type="dxa"/>
          </w:tcPr>
          <w:p w:rsidR="009004F6" w:rsidRPr="00E92129" w:rsidRDefault="009004F6" w:rsidP="00E037E2">
            <w:pPr>
              <w:jc w:val="both"/>
              <w:rPr>
                <w:rFonts w:cs="Calibri"/>
                <w:b/>
                <w:sz w:val="22"/>
                <w:szCs w:val="22"/>
                <w:lang w:eastAsia="fr-FR"/>
              </w:rPr>
            </w:pPr>
          </w:p>
        </w:tc>
        <w:tc>
          <w:tcPr>
            <w:tcW w:w="840" w:type="dxa"/>
            <w:tcBorders>
              <w:bottom w:val="single" w:sz="4" w:space="0" w:color="auto"/>
            </w:tcBorders>
            <w:shd w:val="clear" w:color="auto" w:fill="A6A6A6"/>
            <w:vAlign w:val="center"/>
          </w:tcPr>
          <w:p w:rsidR="009004F6" w:rsidRPr="00E92129" w:rsidRDefault="009004F6" w:rsidP="00E037E2">
            <w:pPr>
              <w:jc w:val="both"/>
              <w:rPr>
                <w:rFonts w:cs="Calibri"/>
                <w:b/>
                <w:sz w:val="22"/>
                <w:szCs w:val="22"/>
                <w:lang w:eastAsia="fr-FR"/>
              </w:rPr>
            </w:pPr>
          </w:p>
        </w:tc>
      </w:tr>
      <w:tr w:rsidR="009004F6" w:rsidRPr="009E72D5" w:rsidTr="00DF71F2">
        <w:trPr>
          <w:trHeight w:val="1115"/>
          <w:jc w:val="center"/>
        </w:trPr>
        <w:tc>
          <w:tcPr>
            <w:tcW w:w="720" w:type="dxa"/>
            <w:vMerge w:val="restart"/>
            <w:vAlign w:val="center"/>
          </w:tcPr>
          <w:p w:rsidR="009004F6" w:rsidRPr="00E92129" w:rsidRDefault="009004F6" w:rsidP="00DB1913">
            <w:pPr>
              <w:spacing w:before="360" w:after="360"/>
              <w:ind w:left="272"/>
              <w:jc w:val="center"/>
              <w:rPr>
                <w:rFonts w:cs="Calibri"/>
                <w:b/>
                <w:sz w:val="22"/>
                <w:szCs w:val="22"/>
                <w:lang w:eastAsia="fr-FR"/>
              </w:rPr>
            </w:pPr>
            <w:r w:rsidRPr="00E92129">
              <w:rPr>
                <w:rFonts w:cs="Calibri"/>
                <w:b/>
                <w:sz w:val="22"/>
                <w:szCs w:val="22"/>
                <w:lang w:eastAsia="fr-FR"/>
              </w:rPr>
              <w:t>7</w:t>
            </w:r>
          </w:p>
        </w:tc>
        <w:tc>
          <w:tcPr>
            <w:tcW w:w="3120" w:type="dxa"/>
            <w:vMerge w:val="restart"/>
          </w:tcPr>
          <w:p w:rsidR="009004F6" w:rsidRPr="00E92129" w:rsidRDefault="009004F6" w:rsidP="009004F6">
            <w:pPr>
              <w:jc w:val="both"/>
              <w:rPr>
                <w:rFonts w:cs="Calibri"/>
                <w:sz w:val="22"/>
                <w:szCs w:val="22"/>
                <w:lang w:val="it-IT" w:eastAsia="fr-FR"/>
              </w:rPr>
            </w:pPr>
            <w:r w:rsidRPr="00E92129">
              <w:rPr>
                <w:rFonts w:cs="Calibri"/>
                <w:sz w:val="22"/>
                <w:szCs w:val="22"/>
              </w:rPr>
              <w:t xml:space="preserve">Descrierile tehnice despre obiectul de investiții oferite în cadrul studiului de fezabilitate corespund realităţii si sunt in concordanta cu Expertiza tehnica de specialitate si cu </w:t>
            </w:r>
            <w:r w:rsidRPr="00E92129">
              <w:rPr>
                <w:rFonts w:cs="Calibri"/>
                <w:sz w:val="22"/>
                <w:szCs w:val="22"/>
              </w:rPr>
              <w:lastRenderedPageBreak/>
              <w:t>Raportul privind stadiul fizic al lucrărilor?</w:t>
            </w:r>
          </w:p>
        </w:tc>
        <w:tc>
          <w:tcPr>
            <w:tcW w:w="1200" w:type="dxa"/>
          </w:tcPr>
          <w:p w:rsidR="009004F6" w:rsidRPr="00E92129" w:rsidRDefault="009004F6" w:rsidP="00E037E2">
            <w:pPr>
              <w:jc w:val="both"/>
              <w:rPr>
                <w:rFonts w:cs="Calibri"/>
                <w:b/>
                <w:sz w:val="22"/>
                <w:szCs w:val="22"/>
                <w:lang w:eastAsia="fr-FR"/>
              </w:rPr>
            </w:pPr>
            <w:r w:rsidRPr="00E92129">
              <w:rPr>
                <w:rFonts w:cs="Calibri"/>
                <w:b/>
                <w:sz w:val="22"/>
                <w:szCs w:val="22"/>
                <w:lang w:eastAsia="fr-FR"/>
              </w:rPr>
              <w:lastRenderedPageBreak/>
              <w:t>Expert 1</w:t>
            </w:r>
          </w:p>
        </w:tc>
        <w:tc>
          <w:tcPr>
            <w:tcW w:w="840" w:type="dxa"/>
            <w:shd w:val="clear" w:color="auto" w:fill="auto"/>
          </w:tcPr>
          <w:p w:rsidR="009004F6" w:rsidRPr="00E92129" w:rsidRDefault="009004F6" w:rsidP="00E037E2">
            <w:pPr>
              <w:jc w:val="both"/>
              <w:rPr>
                <w:rFonts w:cs="Calibri"/>
                <w:b/>
                <w:sz w:val="22"/>
                <w:szCs w:val="22"/>
                <w:lang w:eastAsia="fr-FR"/>
              </w:rPr>
            </w:pPr>
          </w:p>
        </w:tc>
        <w:tc>
          <w:tcPr>
            <w:tcW w:w="720" w:type="dxa"/>
            <w:shd w:val="clear" w:color="auto" w:fill="auto"/>
          </w:tcPr>
          <w:p w:rsidR="009004F6" w:rsidRPr="00E92129" w:rsidRDefault="009004F6" w:rsidP="00E037E2">
            <w:pPr>
              <w:jc w:val="both"/>
              <w:rPr>
                <w:rFonts w:cs="Calibri"/>
                <w:b/>
                <w:sz w:val="22"/>
                <w:szCs w:val="22"/>
                <w:lang w:eastAsia="fr-FR"/>
              </w:rPr>
            </w:pPr>
          </w:p>
        </w:tc>
        <w:tc>
          <w:tcPr>
            <w:tcW w:w="840" w:type="dxa"/>
            <w:shd w:val="clear" w:color="auto" w:fill="auto"/>
          </w:tcPr>
          <w:p w:rsidR="009004F6" w:rsidRPr="00E92129" w:rsidRDefault="009004F6" w:rsidP="00E037E2">
            <w:pPr>
              <w:jc w:val="both"/>
              <w:rPr>
                <w:rFonts w:cs="Calibri"/>
                <w:b/>
                <w:sz w:val="22"/>
                <w:szCs w:val="22"/>
                <w:lang w:eastAsia="fr-FR"/>
              </w:rPr>
            </w:pPr>
          </w:p>
        </w:tc>
        <w:tc>
          <w:tcPr>
            <w:tcW w:w="840" w:type="dxa"/>
          </w:tcPr>
          <w:p w:rsidR="009004F6" w:rsidRPr="00E92129" w:rsidRDefault="009004F6" w:rsidP="00E037E2">
            <w:pPr>
              <w:jc w:val="both"/>
              <w:rPr>
                <w:rFonts w:cs="Calibri"/>
                <w:b/>
                <w:sz w:val="22"/>
                <w:szCs w:val="22"/>
                <w:lang w:eastAsia="fr-FR"/>
              </w:rPr>
            </w:pPr>
          </w:p>
        </w:tc>
        <w:tc>
          <w:tcPr>
            <w:tcW w:w="720" w:type="dxa"/>
          </w:tcPr>
          <w:p w:rsidR="009004F6" w:rsidRPr="00E92129" w:rsidRDefault="009004F6" w:rsidP="00E037E2">
            <w:pPr>
              <w:jc w:val="both"/>
              <w:rPr>
                <w:rFonts w:cs="Calibri"/>
                <w:b/>
                <w:sz w:val="22"/>
                <w:szCs w:val="22"/>
                <w:lang w:eastAsia="fr-FR"/>
              </w:rPr>
            </w:pPr>
          </w:p>
        </w:tc>
        <w:tc>
          <w:tcPr>
            <w:tcW w:w="840" w:type="dxa"/>
            <w:shd w:val="clear" w:color="auto" w:fill="auto"/>
            <w:vAlign w:val="center"/>
          </w:tcPr>
          <w:p w:rsidR="009004F6" w:rsidRPr="00E92129" w:rsidRDefault="009004F6" w:rsidP="00E037E2">
            <w:pPr>
              <w:jc w:val="both"/>
              <w:rPr>
                <w:rFonts w:cs="Calibri"/>
                <w:b/>
                <w:sz w:val="22"/>
                <w:szCs w:val="22"/>
                <w:lang w:eastAsia="fr-FR"/>
              </w:rPr>
            </w:pPr>
          </w:p>
        </w:tc>
      </w:tr>
      <w:tr w:rsidR="009004F6" w:rsidRPr="009E72D5" w:rsidTr="00DF71F2">
        <w:trPr>
          <w:jc w:val="center"/>
        </w:trPr>
        <w:tc>
          <w:tcPr>
            <w:tcW w:w="720" w:type="dxa"/>
            <w:vMerge/>
            <w:vAlign w:val="center"/>
          </w:tcPr>
          <w:p w:rsidR="009004F6" w:rsidRPr="00E92129" w:rsidRDefault="009004F6" w:rsidP="00DB1913">
            <w:pPr>
              <w:numPr>
                <w:ilvl w:val="0"/>
                <w:numId w:val="20"/>
              </w:numPr>
              <w:spacing w:before="360" w:after="360"/>
              <w:jc w:val="center"/>
              <w:rPr>
                <w:rFonts w:cs="Calibri"/>
                <w:b/>
                <w:sz w:val="22"/>
                <w:szCs w:val="22"/>
                <w:lang w:eastAsia="fr-FR"/>
              </w:rPr>
            </w:pPr>
          </w:p>
        </w:tc>
        <w:tc>
          <w:tcPr>
            <w:tcW w:w="3120" w:type="dxa"/>
            <w:vMerge/>
          </w:tcPr>
          <w:p w:rsidR="009004F6" w:rsidRPr="00E92129" w:rsidRDefault="009004F6" w:rsidP="00E037E2">
            <w:pPr>
              <w:jc w:val="both"/>
              <w:rPr>
                <w:rFonts w:cs="Calibri"/>
                <w:b/>
                <w:sz w:val="22"/>
                <w:szCs w:val="22"/>
                <w:lang w:eastAsia="fr-FR"/>
              </w:rPr>
            </w:pPr>
          </w:p>
        </w:tc>
        <w:tc>
          <w:tcPr>
            <w:tcW w:w="1200" w:type="dxa"/>
          </w:tcPr>
          <w:p w:rsidR="009004F6" w:rsidRPr="00E92129" w:rsidRDefault="009004F6" w:rsidP="00E037E2">
            <w:pPr>
              <w:jc w:val="both"/>
              <w:rPr>
                <w:rFonts w:cs="Calibri"/>
                <w:b/>
                <w:sz w:val="22"/>
                <w:szCs w:val="22"/>
                <w:lang w:eastAsia="fr-FR"/>
              </w:rPr>
            </w:pPr>
            <w:r w:rsidRPr="00E92129">
              <w:rPr>
                <w:rFonts w:cs="Calibri"/>
                <w:b/>
                <w:sz w:val="22"/>
                <w:szCs w:val="22"/>
                <w:lang w:eastAsia="fr-FR"/>
              </w:rPr>
              <w:t>Expert 2</w:t>
            </w:r>
          </w:p>
        </w:tc>
        <w:tc>
          <w:tcPr>
            <w:tcW w:w="840" w:type="dxa"/>
            <w:tcBorders>
              <w:bottom w:val="single" w:sz="4" w:space="0" w:color="auto"/>
            </w:tcBorders>
            <w:shd w:val="clear" w:color="auto" w:fill="auto"/>
          </w:tcPr>
          <w:p w:rsidR="009004F6" w:rsidRPr="00E92129" w:rsidRDefault="009004F6" w:rsidP="00E037E2">
            <w:pPr>
              <w:jc w:val="both"/>
              <w:rPr>
                <w:rFonts w:cs="Calibri"/>
                <w:b/>
                <w:sz w:val="22"/>
                <w:szCs w:val="22"/>
                <w:lang w:eastAsia="fr-FR"/>
              </w:rPr>
            </w:pPr>
          </w:p>
        </w:tc>
        <w:tc>
          <w:tcPr>
            <w:tcW w:w="720" w:type="dxa"/>
            <w:tcBorders>
              <w:bottom w:val="single" w:sz="4" w:space="0" w:color="auto"/>
            </w:tcBorders>
            <w:shd w:val="clear" w:color="auto" w:fill="auto"/>
          </w:tcPr>
          <w:p w:rsidR="009004F6" w:rsidRPr="00E92129" w:rsidRDefault="009004F6" w:rsidP="00E037E2">
            <w:pPr>
              <w:jc w:val="both"/>
              <w:rPr>
                <w:rFonts w:cs="Calibri"/>
                <w:b/>
                <w:sz w:val="22"/>
                <w:szCs w:val="22"/>
                <w:lang w:eastAsia="fr-FR"/>
              </w:rPr>
            </w:pPr>
          </w:p>
        </w:tc>
        <w:tc>
          <w:tcPr>
            <w:tcW w:w="840" w:type="dxa"/>
            <w:tcBorders>
              <w:bottom w:val="single" w:sz="4" w:space="0" w:color="auto"/>
            </w:tcBorders>
            <w:shd w:val="clear" w:color="auto" w:fill="auto"/>
          </w:tcPr>
          <w:p w:rsidR="009004F6" w:rsidRPr="00E92129" w:rsidRDefault="009004F6" w:rsidP="00E037E2">
            <w:pPr>
              <w:jc w:val="both"/>
              <w:rPr>
                <w:rFonts w:cs="Calibri"/>
                <w:b/>
                <w:sz w:val="22"/>
                <w:szCs w:val="22"/>
                <w:lang w:eastAsia="fr-FR"/>
              </w:rPr>
            </w:pPr>
          </w:p>
        </w:tc>
        <w:tc>
          <w:tcPr>
            <w:tcW w:w="840" w:type="dxa"/>
            <w:tcBorders>
              <w:bottom w:val="single" w:sz="4" w:space="0" w:color="auto"/>
            </w:tcBorders>
          </w:tcPr>
          <w:p w:rsidR="009004F6" w:rsidRPr="00E92129" w:rsidRDefault="009004F6" w:rsidP="00E037E2">
            <w:pPr>
              <w:jc w:val="both"/>
              <w:rPr>
                <w:rFonts w:cs="Calibri"/>
                <w:b/>
                <w:sz w:val="22"/>
                <w:szCs w:val="22"/>
                <w:lang w:eastAsia="fr-FR"/>
              </w:rPr>
            </w:pPr>
          </w:p>
        </w:tc>
        <w:tc>
          <w:tcPr>
            <w:tcW w:w="720" w:type="dxa"/>
            <w:tcBorders>
              <w:bottom w:val="single" w:sz="4" w:space="0" w:color="auto"/>
            </w:tcBorders>
          </w:tcPr>
          <w:p w:rsidR="009004F6" w:rsidRPr="00E92129" w:rsidRDefault="009004F6" w:rsidP="00E037E2">
            <w:pPr>
              <w:jc w:val="both"/>
              <w:rPr>
                <w:rFonts w:cs="Calibri"/>
                <w:b/>
                <w:sz w:val="22"/>
                <w:szCs w:val="22"/>
                <w:lang w:eastAsia="fr-FR"/>
              </w:rPr>
            </w:pPr>
          </w:p>
        </w:tc>
        <w:tc>
          <w:tcPr>
            <w:tcW w:w="840" w:type="dxa"/>
            <w:tcBorders>
              <w:bottom w:val="single" w:sz="4" w:space="0" w:color="auto"/>
            </w:tcBorders>
            <w:shd w:val="clear" w:color="auto" w:fill="auto"/>
            <w:vAlign w:val="center"/>
          </w:tcPr>
          <w:p w:rsidR="009004F6" w:rsidRPr="00E92129" w:rsidRDefault="009004F6" w:rsidP="00E037E2">
            <w:pPr>
              <w:jc w:val="both"/>
              <w:rPr>
                <w:rFonts w:cs="Calibri"/>
                <w:b/>
                <w:sz w:val="22"/>
                <w:szCs w:val="22"/>
                <w:lang w:eastAsia="fr-FR"/>
              </w:rPr>
            </w:pPr>
          </w:p>
        </w:tc>
      </w:tr>
      <w:tr w:rsidR="009004F6" w:rsidRPr="009E72D5" w:rsidTr="00DF71F2">
        <w:trPr>
          <w:trHeight w:val="1205"/>
          <w:jc w:val="center"/>
        </w:trPr>
        <w:tc>
          <w:tcPr>
            <w:tcW w:w="720" w:type="dxa"/>
            <w:vMerge w:val="restart"/>
            <w:vAlign w:val="center"/>
          </w:tcPr>
          <w:p w:rsidR="009004F6" w:rsidRPr="00E92129" w:rsidRDefault="009004F6" w:rsidP="00DB1913">
            <w:pPr>
              <w:spacing w:before="360" w:after="360"/>
              <w:ind w:left="272"/>
              <w:jc w:val="center"/>
              <w:rPr>
                <w:rFonts w:cs="Calibri"/>
                <w:b/>
                <w:sz w:val="22"/>
                <w:szCs w:val="22"/>
                <w:lang w:eastAsia="fr-FR"/>
              </w:rPr>
            </w:pPr>
            <w:r w:rsidRPr="00E92129">
              <w:rPr>
                <w:rFonts w:cs="Calibri"/>
                <w:b/>
                <w:sz w:val="22"/>
                <w:szCs w:val="22"/>
                <w:lang w:eastAsia="fr-FR"/>
              </w:rPr>
              <w:t>8</w:t>
            </w:r>
          </w:p>
        </w:tc>
        <w:tc>
          <w:tcPr>
            <w:tcW w:w="3120" w:type="dxa"/>
            <w:vMerge w:val="restart"/>
          </w:tcPr>
          <w:p w:rsidR="009004F6" w:rsidRPr="00E92129" w:rsidRDefault="009004F6" w:rsidP="009004F6">
            <w:pPr>
              <w:ind w:left="-78"/>
              <w:jc w:val="both"/>
              <w:rPr>
                <w:rFonts w:cs="Calibri"/>
                <w:b/>
                <w:sz w:val="22"/>
                <w:szCs w:val="22"/>
              </w:rPr>
            </w:pPr>
            <w:r w:rsidRPr="00E92129">
              <w:rPr>
                <w:rFonts w:cs="Calibri"/>
                <w:sz w:val="22"/>
                <w:szCs w:val="22"/>
              </w:rPr>
              <w:t xml:space="preserve"> Au fost realizate </w:t>
            </w:r>
            <w:r w:rsidRPr="00E92129">
              <w:rPr>
                <w:rFonts w:cs="Calibri"/>
                <w:b/>
                <w:sz w:val="22"/>
                <w:szCs w:val="22"/>
              </w:rPr>
              <w:t>fotografii document relevante pentru proiect</w:t>
            </w:r>
            <w:r w:rsidRPr="00E92129">
              <w:rPr>
                <w:rFonts w:cs="Calibri"/>
                <w:sz w:val="22"/>
                <w:szCs w:val="22"/>
              </w:rPr>
              <w:t xml:space="preserve"> pentru prezentarea situației existente în ceea ce priveşte </w:t>
            </w:r>
            <w:r w:rsidRPr="00E92129">
              <w:rPr>
                <w:rFonts w:cs="Calibri"/>
                <w:sz w:val="22"/>
                <w:szCs w:val="22"/>
                <w:lang w:val="it-IT"/>
              </w:rPr>
              <w:t>amplasamentul proiectului (investitii noi sau modernizare si activele si mijloacele fixe prezentate in Studiul de fezabilitate)</w:t>
            </w:r>
            <w:r w:rsidRPr="00E92129">
              <w:rPr>
                <w:rFonts w:cs="Calibri"/>
                <w:sz w:val="22"/>
                <w:szCs w:val="22"/>
              </w:rPr>
              <w:t xml:space="preserve"> la data vizitei pe teren? </w:t>
            </w:r>
          </w:p>
        </w:tc>
        <w:tc>
          <w:tcPr>
            <w:tcW w:w="1200" w:type="dxa"/>
          </w:tcPr>
          <w:p w:rsidR="009004F6" w:rsidRPr="00E92129" w:rsidRDefault="009004F6" w:rsidP="00E037E2">
            <w:pPr>
              <w:jc w:val="both"/>
              <w:rPr>
                <w:rFonts w:cs="Calibri"/>
                <w:b/>
                <w:sz w:val="22"/>
                <w:szCs w:val="22"/>
                <w:lang w:eastAsia="fr-FR"/>
              </w:rPr>
            </w:pPr>
            <w:r w:rsidRPr="00E92129">
              <w:rPr>
                <w:rFonts w:cs="Calibri"/>
                <w:b/>
                <w:sz w:val="22"/>
                <w:szCs w:val="22"/>
                <w:lang w:eastAsia="fr-FR"/>
              </w:rPr>
              <w:t>Expert 1</w:t>
            </w:r>
          </w:p>
        </w:tc>
        <w:tc>
          <w:tcPr>
            <w:tcW w:w="840" w:type="dxa"/>
            <w:shd w:val="clear" w:color="auto" w:fill="BFBFBF"/>
          </w:tcPr>
          <w:p w:rsidR="009004F6" w:rsidRPr="00E92129" w:rsidRDefault="009004F6" w:rsidP="00E037E2">
            <w:pPr>
              <w:jc w:val="both"/>
              <w:rPr>
                <w:rFonts w:cs="Calibri"/>
                <w:b/>
                <w:sz w:val="22"/>
                <w:szCs w:val="22"/>
                <w:lang w:eastAsia="fr-FR"/>
              </w:rPr>
            </w:pPr>
          </w:p>
        </w:tc>
        <w:tc>
          <w:tcPr>
            <w:tcW w:w="720" w:type="dxa"/>
            <w:shd w:val="clear" w:color="auto" w:fill="BFBFBF"/>
          </w:tcPr>
          <w:p w:rsidR="009004F6" w:rsidRPr="00E92129" w:rsidRDefault="009004F6" w:rsidP="00E037E2">
            <w:pPr>
              <w:jc w:val="both"/>
              <w:rPr>
                <w:rFonts w:cs="Calibri"/>
                <w:b/>
                <w:sz w:val="22"/>
                <w:szCs w:val="22"/>
                <w:lang w:eastAsia="fr-FR"/>
              </w:rPr>
            </w:pPr>
          </w:p>
        </w:tc>
        <w:tc>
          <w:tcPr>
            <w:tcW w:w="840" w:type="dxa"/>
            <w:shd w:val="clear" w:color="auto" w:fill="BFBFBF"/>
          </w:tcPr>
          <w:p w:rsidR="009004F6" w:rsidRPr="00E92129" w:rsidRDefault="009004F6" w:rsidP="00E037E2">
            <w:pPr>
              <w:jc w:val="both"/>
              <w:rPr>
                <w:rFonts w:cs="Calibri"/>
                <w:b/>
                <w:sz w:val="22"/>
                <w:szCs w:val="22"/>
                <w:lang w:eastAsia="fr-FR"/>
              </w:rPr>
            </w:pPr>
          </w:p>
        </w:tc>
        <w:tc>
          <w:tcPr>
            <w:tcW w:w="840" w:type="dxa"/>
            <w:shd w:val="clear" w:color="auto" w:fill="auto"/>
          </w:tcPr>
          <w:p w:rsidR="009004F6" w:rsidRPr="00E92129" w:rsidRDefault="009004F6" w:rsidP="00E037E2">
            <w:pPr>
              <w:jc w:val="both"/>
              <w:rPr>
                <w:rFonts w:cs="Calibri"/>
                <w:b/>
                <w:sz w:val="22"/>
                <w:szCs w:val="22"/>
                <w:lang w:eastAsia="fr-FR"/>
              </w:rPr>
            </w:pPr>
          </w:p>
        </w:tc>
        <w:tc>
          <w:tcPr>
            <w:tcW w:w="720" w:type="dxa"/>
            <w:shd w:val="clear" w:color="auto" w:fill="auto"/>
          </w:tcPr>
          <w:p w:rsidR="009004F6" w:rsidRPr="00E92129" w:rsidRDefault="009004F6" w:rsidP="00E037E2">
            <w:pPr>
              <w:jc w:val="both"/>
              <w:rPr>
                <w:rFonts w:cs="Calibri"/>
                <w:b/>
                <w:sz w:val="22"/>
                <w:szCs w:val="22"/>
                <w:lang w:eastAsia="fr-FR"/>
              </w:rPr>
            </w:pPr>
          </w:p>
        </w:tc>
        <w:tc>
          <w:tcPr>
            <w:tcW w:w="840" w:type="dxa"/>
            <w:shd w:val="clear" w:color="auto" w:fill="auto"/>
            <w:vAlign w:val="center"/>
          </w:tcPr>
          <w:p w:rsidR="009004F6" w:rsidRPr="00E92129" w:rsidRDefault="009004F6" w:rsidP="00E037E2">
            <w:pPr>
              <w:jc w:val="both"/>
              <w:rPr>
                <w:rFonts w:cs="Calibri"/>
                <w:b/>
                <w:sz w:val="22"/>
                <w:szCs w:val="22"/>
                <w:lang w:eastAsia="fr-FR"/>
              </w:rPr>
            </w:pPr>
          </w:p>
        </w:tc>
      </w:tr>
      <w:tr w:rsidR="009004F6" w:rsidRPr="009E72D5" w:rsidTr="00DF71F2">
        <w:trPr>
          <w:jc w:val="center"/>
        </w:trPr>
        <w:tc>
          <w:tcPr>
            <w:tcW w:w="720" w:type="dxa"/>
            <w:vMerge/>
            <w:vAlign w:val="center"/>
          </w:tcPr>
          <w:p w:rsidR="009004F6" w:rsidRPr="00E92129" w:rsidRDefault="009004F6" w:rsidP="00DB1913">
            <w:pPr>
              <w:numPr>
                <w:ilvl w:val="0"/>
                <w:numId w:val="20"/>
              </w:numPr>
              <w:spacing w:before="360" w:after="360"/>
              <w:jc w:val="center"/>
              <w:rPr>
                <w:rFonts w:cs="Calibri"/>
                <w:b/>
                <w:sz w:val="22"/>
                <w:szCs w:val="22"/>
                <w:lang w:eastAsia="fr-FR"/>
              </w:rPr>
            </w:pPr>
          </w:p>
        </w:tc>
        <w:tc>
          <w:tcPr>
            <w:tcW w:w="3120" w:type="dxa"/>
            <w:vMerge/>
          </w:tcPr>
          <w:p w:rsidR="009004F6" w:rsidRPr="00E92129" w:rsidRDefault="009004F6" w:rsidP="00E037E2">
            <w:pPr>
              <w:jc w:val="both"/>
              <w:rPr>
                <w:rFonts w:cs="Calibri"/>
                <w:b/>
                <w:sz w:val="22"/>
                <w:szCs w:val="22"/>
              </w:rPr>
            </w:pPr>
          </w:p>
        </w:tc>
        <w:tc>
          <w:tcPr>
            <w:tcW w:w="1200" w:type="dxa"/>
          </w:tcPr>
          <w:p w:rsidR="009004F6" w:rsidRPr="00E92129" w:rsidRDefault="009004F6" w:rsidP="00E037E2">
            <w:pPr>
              <w:jc w:val="both"/>
              <w:rPr>
                <w:rFonts w:cs="Calibri"/>
                <w:b/>
                <w:sz w:val="22"/>
                <w:szCs w:val="22"/>
                <w:lang w:eastAsia="fr-FR"/>
              </w:rPr>
            </w:pPr>
            <w:r w:rsidRPr="00E92129">
              <w:rPr>
                <w:rFonts w:cs="Calibri"/>
                <w:b/>
                <w:sz w:val="22"/>
                <w:szCs w:val="22"/>
                <w:lang w:eastAsia="fr-FR"/>
              </w:rPr>
              <w:t>Expert 2</w:t>
            </w:r>
          </w:p>
        </w:tc>
        <w:tc>
          <w:tcPr>
            <w:tcW w:w="840" w:type="dxa"/>
            <w:tcBorders>
              <w:bottom w:val="single" w:sz="4" w:space="0" w:color="auto"/>
            </w:tcBorders>
            <w:shd w:val="clear" w:color="auto" w:fill="BFBFBF"/>
          </w:tcPr>
          <w:p w:rsidR="009004F6" w:rsidRPr="00E92129" w:rsidRDefault="009004F6" w:rsidP="00E037E2">
            <w:pPr>
              <w:jc w:val="both"/>
              <w:rPr>
                <w:rFonts w:cs="Calibri"/>
                <w:b/>
                <w:sz w:val="22"/>
                <w:szCs w:val="22"/>
                <w:lang w:eastAsia="fr-FR"/>
              </w:rPr>
            </w:pPr>
          </w:p>
        </w:tc>
        <w:tc>
          <w:tcPr>
            <w:tcW w:w="720" w:type="dxa"/>
            <w:tcBorders>
              <w:bottom w:val="single" w:sz="4" w:space="0" w:color="auto"/>
            </w:tcBorders>
            <w:shd w:val="clear" w:color="auto" w:fill="BFBFBF"/>
          </w:tcPr>
          <w:p w:rsidR="009004F6" w:rsidRPr="00E92129" w:rsidRDefault="009004F6" w:rsidP="00E037E2">
            <w:pPr>
              <w:jc w:val="both"/>
              <w:rPr>
                <w:rFonts w:cs="Calibri"/>
                <w:b/>
                <w:sz w:val="22"/>
                <w:szCs w:val="22"/>
                <w:lang w:eastAsia="fr-FR"/>
              </w:rPr>
            </w:pPr>
          </w:p>
        </w:tc>
        <w:tc>
          <w:tcPr>
            <w:tcW w:w="840" w:type="dxa"/>
            <w:tcBorders>
              <w:bottom w:val="single" w:sz="4" w:space="0" w:color="auto"/>
            </w:tcBorders>
            <w:shd w:val="clear" w:color="auto" w:fill="BFBFBF"/>
          </w:tcPr>
          <w:p w:rsidR="009004F6" w:rsidRPr="00E92129" w:rsidRDefault="009004F6" w:rsidP="00E037E2">
            <w:pPr>
              <w:jc w:val="both"/>
              <w:rPr>
                <w:rFonts w:cs="Calibri"/>
                <w:b/>
                <w:sz w:val="22"/>
                <w:szCs w:val="22"/>
                <w:lang w:eastAsia="fr-FR"/>
              </w:rPr>
            </w:pPr>
          </w:p>
        </w:tc>
        <w:tc>
          <w:tcPr>
            <w:tcW w:w="840" w:type="dxa"/>
            <w:shd w:val="clear" w:color="auto" w:fill="auto"/>
          </w:tcPr>
          <w:p w:rsidR="009004F6" w:rsidRPr="00E92129" w:rsidRDefault="009004F6" w:rsidP="00E037E2">
            <w:pPr>
              <w:jc w:val="both"/>
              <w:rPr>
                <w:rFonts w:cs="Calibri"/>
                <w:b/>
                <w:sz w:val="22"/>
                <w:szCs w:val="22"/>
                <w:lang w:eastAsia="fr-FR"/>
              </w:rPr>
            </w:pPr>
          </w:p>
        </w:tc>
        <w:tc>
          <w:tcPr>
            <w:tcW w:w="720" w:type="dxa"/>
            <w:shd w:val="clear" w:color="auto" w:fill="auto"/>
          </w:tcPr>
          <w:p w:rsidR="009004F6" w:rsidRPr="00E92129" w:rsidRDefault="009004F6" w:rsidP="00E037E2">
            <w:pPr>
              <w:jc w:val="both"/>
              <w:rPr>
                <w:rFonts w:cs="Calibri"/>
                <w:b/>
                <w:sz w:val="22"/>
                <w:szCs w:val="22"/>
                <w:lang w:eastAsia="fr-FR"/>
              </w:rPr>
            </w:pPr>
          </w:p>
        </w:tc>
        <w:tc>
          <w:tcPr>
            <w:tcW w:w="840" w:type="dxa"/>
            <w:shd w:val="clear" w:color="auto" w:fill="auto"/>
            <w:vAlign w:val="center"/>
          </w:tcPr>
          <w:p w:rsidR="009004F6" w:rsidRPr="00E92129" w:rsidRDefault="009004F6" w:rsidP="00E037E2">
            <w:pPr>
              <w:jc w:val="both"/>
              <w:rPr>
                <w:rFonts w:cs="Calibri"/>
                <w:b/>
                <w:sz w:val="22"/>
                <w:szCs w:val="22"/>
                <w:lang w:eastAsia="fr-FR"/>
              </w:rPr>
            </w:pPr>
          </w:p>
        </w:tc>
      </w:tr>
      <w:tr w:rsidR="009004F6" w:rsidRPr="009E72D5" w:rsidTr="00DF71F2">
        <w:trPr>
          <w:trHeight w:val="685"/>
          <w:jc w:val="center"/>
        </w:trPr>
        <w:tc>
          <w:tcPr>
            <w:tcW w:w="720" w:type="dxa"/>
            <w:vMerge w:val="restart"/>
            <w:vAlign w:val="center"/>
          </w:tcPr>
          <w:p w:rsidR="009004F6" w:rsidRPr="00E92129" w:rsidRDefault="009004F6" w:rsidP="00DB1913">
            <w:pPr>
              <w:spacing w:before="360" w:after="360"/>
              <w:ind w:left="12"/>
              <w:jc w:val="center"/>
              <w:rPr>
                <w:rFonts w:cs="Calibri"/>
                <w:b/>
                <w:sz w:val="22"/>
                <w:szCs w:val="22"/>
                <w:lang w:eastAsia="fr-FR"/>
              </w:rPr>
            </w:pPr>
            <w:r w:rsidRPr="00E92129">
              <w:rPr>
                <w:rFonts w:cs="Calibri"/>
                <w:b/>
                <w:sz w:val="22"/>
                <w:szCs w:val="22"/>
                <w:lang w:eastAsia="fr-FR"/>
              </w:rPr>
              <w:t>9</w:t>
            </w:r>
          </w:p>
        </w:tc>
        <w:tc>
          <w:tcPr>
            <w:tcW w:w="3120" w:type="dxa"/>
            <w:vMerge w:val="restart"/>
          </w:tcPr>
          <w:p w:rsidR="009004F6" w:rsidRPr="00E92129" w:rsidRDefault="009E72D5" w:rsidP="00E037E2">
            <w:pPr>
              <w:jc w:val="both"/>
              <w:rPr>
                <w:rFonts w:cs="Calibri"/>
                <w:sz w:val="22"/>
                <w:szCs w:val="22"/>
              </w:rPr>
            </w:pPr>
            <w:r w:rsidRPr="00E92129">
              <w:rPr>
                <w:rFonts w:cs="Calibri"/>
                <w:sz w:val="22"/>
                <w:szCs w:val="22"/>
              </w:rPr>
              <w:t>Investiția</w:t>
            </w:r>
            <w:r w:rsidR="009004F6" w:rsidRPr="00E92129">
              <w:rPr>
                <w:rFonts w:cs="Calibri"/>
                <w:sz w:val="22"/>
                <w:szCs w:val="22"/>
              </w:rPr>
              <w:t xml:space="preserve"> propusa prin proiect a fost inclusa in proiectul FEADR anterior realizat?</w:t>
            </w:r>
          </w:p>
        </w:tc>
        <w:tc>
          <w:tcPr>
            <w:tcW w:w="1200" w:type="dxa"/>
          </w:tcPr>
          <w:p w:rsidR="009004F6" w:rsidRPr="00E92129" w:rsidRDefault="009004F6" w:rsidP="00E037E2">
            <w:pPr>
              <w:jc w:val="both"/>
              <w:rPr>
                <w:rFonts w:cs="Calibri"/>
                <w:b/>
                <w:sz w:val="22"/>
                <w:szCs w:val="22"/>
                <w:lang w:eastAsia="fr-FR"/>
              </w:rPr>
            </w:pPr>
            <w:r w:rsidRPr="00E92129">
              <w:rPr>
                <w:rFonts w:cs="Calibri"/>
                <w:b/>
                <w:sz w:val="22"/>
                <w:szCs w:val="22"/>
                <w:lang w:eastAsia="fr-FR"/>
              </w:rPr>
              <w:t>Expert 1</w:t>
            </w:r>
          </w:p>
        </w:tc>
        <w:tc>
          <w:tcPr>
            <w:tcW w:w="840" w:type="dxa"/>
            <w:tcBorders>
              <w:bottom w:val="single" w:sz="4" w:space="0" w:color="auto"/>
            </w:tcBorders>
            <w:shd w:val="clear" w:color="auto" w:fill="BFBFBF"/>
          </w:tcPr>
          <w:p w:rsidR="009004F6" w:rsidRPr="00180608" w:rsidRDefault="009004F6" w:rsidP="00E037E2">
            <w:pPr>
              <w:jc w:val="both"/>
              <w:rPr>
                <w:rFonts w:cs="Calibri"/>
                <w:b/>
                <w:sz w:val="22"/>
                <w:szCs w:val="22"/>
                <w:highlight w:val="lightGray"/>
                <w:lang w:eastAsia="fr-FR"/>
              </w:rPr>
            </w:pPr>
          </w:p>
        </w:tc>
        <w:tc>
          <w:tcPr>
            <w:tcW w:w="720" w:type="dxa"/>
            <w:tcBorders>
              <w:bottom w:val="single" w:sz="4" w:space="0" w:color="auto"/>
            </w:tcBorders>
            <w:shd w:val="clear" w:color="auto" w:fill="BFBFBF"/>
          </w:tcPr>
          <w:p w:rsidR="009004F6" w:rsidRPr="00E92129" w:rsidRDefault="009004F6" w:rsidP="00E037E2">
            <w:pPr>
              <w:jc w:val="both"/>
              <w:rPr>
                <w:rFonts w:cs="Calibri"/>
                <w:b/>
                <w:sz w:val="22"/>
                <w:szCs w:val="22"/>
                <w:highlight w:val="yellow"/>
                <w:lang w:eastAsia="fr-FR"/>
              </w:rPr>
            </w:pPr>
          </w:p>
        </w:tc>
        <w:tc>
          <w:tcPr>
            <w:tcW w:w="840" w:type="dxa"/>
            <w:shd w:val="clear" w:color="auto" w:fill="BFBFBF"/>
          </w:tcPr>
          <w:p w:rsidR="009004F6" w:rsidRPr="00E92129" w:rsidRDefault="009004F6" w:rsidP="00E037E2">
            <w:pPr>
              <w:jc w:val="both"/>
              <w:rPr>
                <w:rFonts w:cs="Calibri"/>
                <w:b/>
                <w:sz w:val="22"/>
                <w:szCs w:val="22"/>
                <w:highlight w:val="yellow"/>
                <w:lang w:eastAsia="fr-FR"/>
              </w:rPr>
            </w:pPr>
          </w:p>
        </w:tc>
        <w:tc>
          <w:tcPr>
            <w:tcW w:w="840" w:type="dxa"/>
            <w:shd w:val="clear" w:color="auto" w:fill="auto"/>
          </w:tcPr>
          <w:p w:rsidR="009004F6" w:rsidRPr="00E92129" w:rsidRDefault="009004F6" w:rsidP="00E037E2">
            <w:pPr>
              <w:jc w:val="both"/>
              <w:rPr>
                <w:rFonts w:cs="Calibri"/>
                <w:b/>
                <w:sz w:val="22"/>
                <w:szCs w:val="22"/>
                <w:lang w:eastAsia="fr-FR"/>
              </w:rPr>
            </w:pPr>
          </w:p>
        </w:tc>
        <w:tc>
          <w:tcPr>
            <w:tcW w:w="720" w:type="dxa"/>
            <w:shd w:val="clear" w:color="auto" w:fill="auto"/>
          </w:tcPr>
          <w:p w:rsidR="009004F6" w:rsidRPr="00E92129" w:rsidRDefault="009004F6" w:rsidP="00E037E2">
            <w:pPr>
              <w:jc w:val="both"/>
              <w:rPr>
                <w:rFonts w:cs="Calibri"/>
                <w:b/>
                <w:sz w:val="22"/>
                <w:szCs w:val="22"/>
                <w:lang w:eastAsia="fr-FR"/>
              </w:rPr>
            </w:pPr>
          </w:p>
        </w:tc>
        <w:tc>
          <w:tcPr>
            <w:tcW w:w="840" w:type="dxa"/>
            <w:shd w:val="clear" w:color="auto" w:fill="auto"/>
            <w:vAlign w:val="center"/>
          </w:tcPr>
          <w:p w:rsidR="009004F6" w:rsidRPr="00E92129" w:rsidRDefault="009004F6" w:rsidP="00E037E2">
            <w:pPr>
              <w:jc w:val="both"/>
              <w:rPr>
                <w:rFonts w:cs="Calibri"/>
                <w:b/>
                <w:sz w:val="22"/>
                <w:szCs w:val="22"/>
                <w:lang w:eastAsia="fr-FR"/>
              </w:rPr>
            </w:pPr>
          </w:p>
        </w:tc>
      </w:tr>
      <w:tr w:rsidR="009004F6" w:rsidRPr="009E72D5" w:rsidTr="00DF71F2">
        <w:trPr>
          <w:jc w:val="center"/>
        </w:trPr>
        <w:tc>
          <w:tcPr>
            <w:tcW w:w="720" w:type="dxa"/>
            <w:vMerge/>
            <w:vAlign w:val="center"/>
          </w:tcPr>
          <w:p w:rsidR="009004F6" w:rsidRPr="00E92129" w:rsidRDefault="009004F6" w:rsidP="00DB1913">
            <w:pPr>
              <w:spacing w:before="360" w:after="360"/>
              <w:ind w:left="600"/>
              <w:jc w:val="center"/>
              <w:rPr>
                <w:rFonts w:cs="Calibri"/>
                <w:b/>
                <w:sz w:val="22"/>
                <w:szCs w:val="22"/>
                <w:lang w:eastAsia="fr-FR"/>
              </w:rPr>
            </w:pPr>
          </w:p>
        </w:tc>
        <w:tc>
          <w:tcPr>
            <w:tcW w:w="3120" w:type="dxa"/>
            <w:vMerge/>
          </w:tcPr>
          <w:p w:rsidR="009004F6" w:rsidRPr="00E92129" w:rsidRDefault="009004F6" w:rsidP="00E037E2">
            <w:pPr>
              <w:jc w:val="both"/>
              <w:rPr>
                <w:rFonts w:cs="Calibri"/>
                <w:b/>
                <w:sz w:val="22"/>
                <w:szCs w:val="22"/>
              </w:rPr>
            </w:pPr>
          </w:p>
        </w:tc>
        <w:tc>
          <w:tcPr>
            <w:tcW w:w="1200" w:type="dxa"/>
          </w:tcPr>
          <w:p w:rsidR="009004F6" w:rsidRPr="00E92129" w:rsidRDefault="009004F6" w:rsidP="00E037E2">
            <w:pPr>
              <w:jc w:val="both"/>
              <w:rPr>
                <w:rFonts w:cs="Calibri"/>
                <w:b/>
                <w:sz w:val="22"/>
                <w:szCs w:val="22"/>
                <w:lang w:eastAsia="fr-FR"/>
              </w:rPr>
            </w:pPr>
            <w:r w:rsidRPr="00E92129">
              <w:rPr>
                <w:rFonts w:cs="Calibri"/>
                <w:b/>
                <w:sz w:val="22"/>
                <w:szCs w:val="22"/>
                <w:lang w:eastAsia="fr-FR"/>
              </w:rPr>
              <w:t>Expert 2</w:t>
            </w:r>
          </w:p>
        </w:tc>
        <w:tc>
          <w:tcPr>
            <w:tcW w:w="840" w:type="dxa"/>
            <w:tcBorders>
              <w:bottom w:val="single" w:sz="4" w:space="0" w:color="auto"/>
            </w:tcBorders>
            <w:shd w:val="clear" w:color="auto" w:fill="BFBFBF"/>
          </w:tcPr>
          <w:p w:rsidR="009004F6" w:rsidRPr="00E92129" w:rsidRDefault="009004F6" w:rsidP="00E037E2">
            <w:pPr>
              <w:jc w:val="both"/>
              <w:rPr>
                <w:rFonts w:cs="Calibri"/>
                <w:b/>
                <w:sz w:val="22"/>
                <w:szCs w:val="22"/>
                <w:lang w:eastAsia="fr-FR"/>
              </w:rPr>
            </w:pPr>
          </w:p>
        </w:tc>
        <w:tc>
          <w:tcPr>
            <w:tcW w:w="720" w:type="dxa"/>
            <w:tcBorders>
              <w:bottom w:val="single" w:sz="4" w:space="0" w:color="auto"/>
            </w:tcBorders>
            <w:shd w:val="clear" w:color="auto" w:fill="BFBFBF"/>
          </w:tcPr>
          <w:p w:rsidR="009004F6" w:rsidRPr="00E92129" w:rsidRDefault="009004F6" w:rsidP="00E037E2">
            <w:pPr>
              <w:jc w:val="both"/>
              <w:rPr>
                <w:rFonts w:cs="Calibri"/>
                <w:b/>
                <w:sz w:val="22"/>
                <w:szCs w:val="22"/>
                <w:lang w:eastAsia="fr-FR"/>
              </w:rPr>
            </w:pPr>
          </w:p>
        </w:tc>
        <w:tc>
          <w:tcPr>
            <w:tcW w:w="840" w:type="dxa"/>
            <w:tcBorders>
              <w:bottom w:val="single" w:sz="4" w:space="0" w:color="auto"/>
            </w:tcBorders>
            <w:shd w:val="clear" w:color="auto" w:fill="BFBFBF"/>
          </w:tcPr>
          <w:p w:rsidR="009004F6" w:rsidRPr="00E92129" w:rsidRDefault="009004F6" w:rsidP="00E037E2">
            <w:pPr>
              <w:jc w:val="both"/>
              <w:rPr>
                <w:rFonts w:cs="Calibri"/>
                <w:b/>
                <w:sz w:val="22"/>
                <w:szCs w:val="22"/>
                <w:lang w:eastAsia="fr-FR"/>
              </w:rPr>
            </w:pPr>
          </w:p>
        </w:tc>
        <w:tc>
          <w:tcPr>
            <w:tcW w:w="840" w:type="dxa"/>
            <w:shd w:val="clear" w:color="auto" w:fill="auto"/>
          </w:tcPr>
          <w:p w:rsidR="009004F6" w:rsidRPr="00E92129" w:rsidRDefault="009004F6" w:rsidP="00E037E2">
            <w:pPr>
              <w:jc w:val="both"/>
              <w:rPr>
                <w:rFonts w:cs="Calibri"/>
                <w:b/>
                <w:sz w:val="22"/>
                <w:szCs w:val="22"/>
                <w:lang w:eastAsia="fr-FR"/>
              </w:rPr>
            </w:pPr>
          </w:p>
        </w:tc>
        <w:tc>
          <w:tcPr>
            <w:tcW w:w="720" w:type="dxa"/>
            <w:shd w:val="clear" w:color="auto" w:fill="auto"/>
          </w:tcPr>
          <w:p w:rsidR="009004F6" w:rsidRPr="00E92129" w:rsidRDefault="009004F6" w:rsidP="00E037E2">
            <w:pPr>
              <w:jc w:val="both"/>
              <w:rPr>
                <w:rFonts w:cs="Calibri"/>
                <w:b/>
                <w:sz w:val="22"/>
                <w:szCs w:val="22"/>
                <w:lang w:eastAsia="fr-FR"/>
              </w:rPr>
            </w:pPr>
          </w:p>
        </w:tc>
        <w:tc>
          <w:tcPr>
            <w:tcW w:w="840" w:type="dxa"/>
            <w:shd w:val="clear" w:color="auto" w:fill="auto"/>
            <w:vAlign w:val="center"/>
          </w:tcPr>
          <w:p w:rsidR="009004F6" w:rsidRPr="00E92129" w:rsidRDefault="009004F6" w:rsidP="00E037E2">
            <w:pPr>
              <w:jc w:val="both"/>
              <w:rPr>
                <w:rFonts w:cs="Calibri"/>
                <w:b/>
                <w:sz w:val="22"/>
                <w:szCs w:val="22"/>
                <w:lang w:eastAsia="fr-FR"/>
              </w:rPr>
            </w:pPr>
          </w:p>
        </w:tc>
      </w:tr>
      <w:tr w:rsidR="009004F6" w:rsidRPr="009E72D5" w:rsidTr="00DF71F2">
        <w:trPr>
          <w:trHeight w:val="620"/>
          <w:jc w:val="center"/>
        </w:trPr>
        <w:tc>
          <w:tcPr>
            <w:tcW w:w="720" w:type="dxa"/>
            <w:vMerge w:val="restart"/>
            <w:vAlign w:val="center"/>
          </w:tcPr>
          <w:p w:rsidR="009004F6" w:rsidRPr="00E92129" w:rsidRDefault="009E72D5" w:rsidP="00DB1913">
            <w:pPr>
              <w:spacing w:before="360" w:after="360"/>
              <w:jc w:val="center"/>
              <w:rPr>
                <w:rFonts w:cs="Calibri"/>
                <w:b/>
                <w:sz w:val="22"/>
                <w:szCs w:val="22"/>
                <w:lang w:eastAsia="fr-FR"/>
              </w:rPr>
            </w:pPr>
            <w:r w:rsidRPr="00E92129">
              <w:rPr>
                <w:rFonts w:cs="Calibri"/>
                <w:b/>
                <w:sz w:val="22"/>
                <w:szCs w:val="22"/>
                <w:lang w:eastAsia="fr-FR"/>
              </w:rPr>
              <w:t>10</w:t>
            </w:r>
          </w:p>
        </w:tc>
        <w:tc>
          <w:tcPr>
            <w:tcW w:w="3120" w:type="dxa"/>
            <w:vMerge w:val="restart"/>
          </w:tcPr>
          <w:p w:rsidR="009004F6" w:rsidRPr="00E92129" w:rsidRDefault="009004F6" w:rsidP="00E037E2">
            <w:pPr>
              <w:jc w:val="both"/>
              <w:rPr>
                <w:rFonts w:cs="Calibri"/>
                <w:b/>
                <w:sz w:val="22"/>
                <w:szCs w:val="22"/>
                <w:lang w:val="it-IT"/>
              </w:rPr>
            </w:pPr>
            <w:r w:rsidRPr="00E92129">
              <w:rPr>
                <w:rFonts w:cs="Calibri"/>
                <w:sz w:val="22"/>
                <w:szCs w:val="22"/>
                <w:lang w:val="it-IT" w:eastAsia="fr-FR"/>
              </w:rPr>
              <w:t>Exista concordanta intre investitia propusa de solicitant in Studiul de Fezabilitate si Planul Urbanistic General?</w:t>
            </w:r>
          </w:p>
        </w:tc>
        <w:tc>
          <w:tcPr>
            <w:tcW w:w="1200" w:type="dxa"/>
          </w:tcPr>
          <w:p w:rsidR="009004F6" w:rsidRPr="00E92129" w:rsidRDefault="009004F6" w:rsidP="00E037E2">
            <w:pPr>
              <w:jc w:val="both"/>
              <w:rPr>
                <w:rFonts w:cs="Calibri"/>
                <w:b/>
                <w:sz w:val="22"/>
                <w:szCs w:val="22"/>
                <w:lang w:eastAsia="fr-FR"/>
              </w:rPr>
            </w:pPr>
            <w:r w:rsidRPr="00E92129">
              <w:rPr>
                <w:rFonts w:cs="Calibri"/>
                <w:b/>
                <w:sz w:val="22"/>
                <w:szCs w:val="22"/>
                <w:lang w:eastAsia="fr-FR"/>
              </w:rPr>
              <w:t>Expert 1</w:t>
            </w:r>
          </w:p>
        </w:tc>
        <w:tc>
          <w:tcPr>
            <w:tcW w:w="840" w:type="dxa"/>
            <w:shd w:val="clear" w:color="auto" w:fill="FFFFFF"/>
          </w:tcPr>
          <w:p w:rsidR="009004F6" w:rsidRPr="00E92129" w:rsidRDefault="009004F6" w:rsidP="00E037E2">
            <w:pPr>
              <w:jc w:val="both"/>
              <w:rPr>
                <w:rFonts w:cs="Calibri"/>
                <w:b/>
                <w:sz w:val="22"/>
                <w:szCs w:val="22"/>
                <w:lang w:eastAsia="fr-FR"/>
              </w:rPr>
            </w:pPr>
          </w:p>
        </w:tc>
        <w:tc>
          <w:tcPr>
            <w:tcW w:w="720" w:type="dxa"/>
            <w:shd w:val="clear" w:color="auto" w:fill="FFFFFF"/>
          </w:tcPr>
          <w:p w:rsidR="009004F6" w:rsidRPr="00E92129" w:rsidRDefault="009004F6" w:rsidP="00E037E2">
            <w:pPr>
              <w:jc w:val="both"/>
              <w:rPr>
                <w:rFonts w:cs="Calibri"/>
                <w:b/>
                <w:sz w:val="22"/>
                <w:szCs w:val="22"/>
                <w:lang w:eastAsia="fr-FR"/>
              </w:rPr>
            </w:pPr>
          </w:p>
        </w:tc>
        <w:tc>
          <w:tcPr>
            <w:tcW w:w="840" w:type="dxa"/>
            <w:shd w:val="clear" w:color="auto" w:fill="BFBFBF"/>
          </w:tcPr>
          <w:p w:rsidR="009004F6" w:rsidRPr="00E92129" w:rsidRDefault="009004F6" w:rsidP="00E037E2">
            <w:pPr>
              <w:jc w:val="both"/>
              <w:rPr>
                <w:rFonts w:cs="Calibri"/>
                <w:b/>
                <w:sz w:val="22"/>
                <w:szCs w:val="22"/>
                <w:lang w:eastAsia="fr-FR"/>
              </w:rPr>
            </w:pPr>
          </w:p>
        </w:tc>
        <w:tc>
          <w:tcPr>
            <w:tcW w:w="840" w:type="dxa"/>
            <w:shd w:val="clear" w:color="auto" w:fill="auto"/>
          </w:tcPr>
          <w:p w:rsidR="009004F6" w:rsidRPr="00E92129" w:rsidRDefault="009004F6" w:rsidP="00E037E2">
            <w:pPr>
              <w:jc w:val="both"/>
              <w:rPr>
                <w:rFonts w:cs="Calibri"/>
                <w:b/>
                <w:sz w:val="22"/>
                <w:szCs w:val="22"/>
                <w:lang w:eastAsia="fr-FR"/>
              </w:rPr>
            </w:pPr>
          </w:p>
        </w:tc>
        <w:tc>
          <w:tcPr>
            <w:tcW w:w="720" w:type="dxa"/>
            <w:shd w:val="clear" w:color="auto" w:fill="auto"/>
          </w:tcPr>
          <w:p w:rsidR="009004F6" w:rsidRPr="00E92129" w:rsidRDefault="009004F6" w:rsidP="00E037E2">
            <w:pPr>
              <w:jc w:val="both"/>
              <w:rPr>
                <w:rFonts w:cs="Calibri"/>
                <w:b/>
                <w:sz w:val="22"/>
                <w:szCs w:val="22"/>
                <w:lang w:eastAsia="fr-FR"/>
              </w:rPr>
            </w:pPr>
          </w:p>
        </w:tc>
        <w:tc>
          <w:tcPr>
            <w:tcW w:w="840" w:type="dxa"/>
            <w:shd w:val="clear" w:color="auto" w:fill="BFBFBF"/>
            <w:vAlign w:val="center"/>
          </w:tcPr>
          <w:p w:rsidR="009004F6" w:rsidRPr="00E92129" w:rsidRDefault="009004F6" w:rsidP="00E037E2">
            <w:pPr>
              <w:jc w:val="both"/>
              <w:rPr>
                <w:rFonts w:cs="Calibri"/>
                <w:b/>
                <w:sz w:val="22"/>
                <w:szCs w:val="22"/>
                <w:lang w:eastAsia="fr-FR"/>
              </w:rPr>
            </w:pPr>
          </w:p>
        </w:tc>
      </w:tr>
      <w:tr w:rsidR="009004F6" w:rsidRPr="009E72D5" w:rsidTr="00DF71F2">
        <w:trPr>
          <w:jc w:val="center"/>
        </w:trPr>
        <w:tc>
          <w:tcPr>
            <w:tcW w:w="720" w:type="dxa"/>
            <w:vMerge/>
            <w:vAlign w:val="center"/>
          </w:tcPr>
          <w:p w:rsidR="009004F6" w:rsidRPr="00E92129" w:rsidRDefault="009004F6" w:rsidP="00DB1913">
            <w:pPr>
              <w:spacing w:before="360" w:after="360"/>
              <w:ind w:left="240"/>
              <w:jc w:val="center"/>
              <w:rPr>
                <w:rFonts w:cs="Calibri"/>
                <w:b/>
                <w:sz w:val="22"/>
                <w:szCs w:val="22"/>
                <w:lang w:eastAsia="fr-FR"/>
              </w:rPr>
            </w:pPr>
          </w:p>
        </w:tc>
        <w:tc>
          <w:tcPr>
            <w:tcW w:w="3120" w:type="dxa"/>
            <w:vMerge/>
          </w:tcPr>
          <w:p w:rsidR="009004F6" w:rsidRPr="00E92129" w:rsidRDefault="009004F6" w:rsidP="00E037E2">
            <w:pPr>
              <w:jc w:val="both"/>
              <w:rPr>
                <w:rFonts w:cs="Calibri"/>
                <w:b/>
                <w:sz w:val="22"/>
                <w:szCs w:val="22"/>
              </w:rPr>
            </w:pPr>
          </w:p>
        </w:tc>
        <w:tc>
          <w:tcPr>
            <w:tcW w:w="1200" w:type="dxa"/>
          </w:tcPr>
          <w:p w:rsidR="009004F6" w:rsidRPr="00E92129" w:rsidRDefault="009004F6" w:rsidP="00E037E2">
            <w:pPr>
              <w:jc w:val="both"/>
              <w:rPr>
                <w:rFonts w:cs="Calibri"/>
                <w:b/>
                <w:sz w:val="22"/>
                <w:szCs w:val="22"/>
                <w:lang w:eastAsia="fr-FR"/>
              </w:rPr>
            </w:pPr>
            <w:r w:rsidRPr="00E92129">
              <w:rPr>
                <w:rFonts w:cs="Calibri"/>
                <w:b/>
                <w:sz w:val="22"/>
                <w:szCs w:val="22"/>
                <w:lang w:eastAsia="fr-FR"/>
              </w:rPr>
              <w:t>Expert 2</w:t>
            </w:r>
          </w:p>
        </w:tc>
        <w:tc>
          <w:tcPr>
            <w:tcW w:w="840" w:type="dxa"/>
            <w:tcBorders>
              <w:bottom w:val="single" w:sz="4" w:space="0" w:color="auto"/>
            </w:tcBorders>
            <w:shd w:val="clear" w:color="auto" w:fill="FFFFFF"/>
          </w:tcPr>
          <w:p w:rsidR="009004F6" w:rsidRPr="00E92129" w:rsidRDefault="009004F6" w:rsidP="00E037E2">
            <w:pPr>
              <w:jc w:val="both"/>
              <w:rPr>
                <w:rFonts w:cs="Calibri"/>
                <w:b/>
                <w:sz w:val="22"/>
                <w:szCs w:val="22"/>
                <w:lang w:eastAsia="fr-FR"/>
              </w:rPr>
            </w:pPr>
          </w:p>
        </w:tc>
        <w:tc>
          <w:tcPr>
            <w:tcW w:w="720" w:type="dxa"/>
            <w:tcBorders>
              <w:bottom w:val="single" w:sz="4" w:space="0" w:color="auto"/>
            </w:tcBorders>
            <w:shd w:val="clear" w:color="auto" w:fill="FFFFFF"/>
          </w:tcPr>
          <w:p w:rsidR="009004F6" w:rsidRPr="00E92129" w:rsidRDefault="009004F6" w:rsidP="00E037E2">
            <w:pPr>
              <w:jc w:val="both"/>
              <w:rPr>
                <w:rFonts w:cs="Calibri"/>
                <w:b/>
                <w:sz w:val="22"/>
                <w:szCs w:val="22"/>
                <w:lang w:eastAsia="fr-FR"/>
              </w:rPr>
            </w:pPr>
          </w:p>
        </w:tc>
        <w:tc>
          <w:tcPr>
            <w:tcW w:w="840" w:type="dxa"/>
            <w:tcBorders>
              <w:bottom w:val="single" w:sz="4" w:space="0" w:color="auto"/>
            </w:tcBorders>
            <w:shd w:val="clear" w:color="auto" w:fill="BFBFBF"/>
          </w:tcPr>
          <w:p w:rsidR="009004F6" w:rsidRPr="00E92129" w:rsidRDefault="009004F6" w:rsidP="00E037E2">
            <w:pPr>
              <w:jc w:val="both"/>
              <w:rPr>
                <w:rFonts w:cs="Calibri"/>
                <w:b/>
                <w:sz w:val="22"/>
                <w:szCs w:val="22"/>
                <w:lang w:eastAsia="fr-FR"/>
              </w:rPr>
            </w:pPr>
          </w:p>
        </w:tc>
        <w:tc>
          <w:tcPr>
            <w:tcW w:w="840" w:type="dxa"/>
            <w:tcBorders>
              <w:bottom w:val="single" w:sz="4" w:space="0" w:color="auto"/>
            </w:tcBorders>
            <w:shd w:val="clear" w:color="auto" w:fill="auto"/>
          </w:tcPr>
          <w:p w:rsidR="009004F6" w:rsidRPr="00E92129" w:rsidRDefault="009004F6" w:rsidP="00E037E2">
            <w:pPr>
              <w:jc w:val="both"/>
              <w:rPr>
                <w:rFonts w:cs="Calibri"/>
                <w:b/>
                <w:sz w:val="22"/>
                <w:szCs w:val="22"/>
                <w:lang w:eastAsia="fr-FR"/>
              </w:rPr>
            </w:pPr>
          </w:p>
        </w:tc>
        <w:tc>
          <w:tcPr>
            <w:tcW w:w="720" w:type="dxa"/>
            <w:tcBorders>
              <w:bottom w:val="single" w:sz="4" w:space="0" w:color="auto"/>
            </w:tcBorders>
            <w:shd w:val="clear" w:color="auto" w:fill="auto"/>
          </w:tcPr>
          <w:p w:rsidR="009004F6" w:rsidRPr="00E92129" w:rsidRDefault="009004F6" w:rsidP="00E037E2">
            <w:pPr>
              <w:jc w:val="both"/>
              <w:rPr>
                <w:rFonts w:cs="Calibri"/>
                <w:b/>
                <w:sz w:val="22"/>
                <w:szCs w:val="22"/>
                <w:lang w:eastAsia="fr-FR"/>
              </w:rPr>
            </w:pPr>
          </w:p>
        </w:tc>
        <w:tc>
          <w:tcPr>
            <w:tcW w:w="840" w:type="dxa"/>
            <w:tcBorders>
              <w:bottom w:val="single" w:sz="4" w:space="0" w:color="auto"/>
            </w:tcBorders>
            <w:shd w:val="clear" w:color="auto" w:fill="BFBFBF"/>
            <w:vAlign w:val="center"/>
          </w:tcPr>
          <w:p w:rsidR="009004F6" w:rsidRPr="00E92129" w:rsidRDefault="009004F6" w:rsidP="00E037E2">
            <w:pPr>
              <w:jc w:val="both"/>
              <w:rPr>
                <w:rFonts w:cs="Calibri"/>
                <w:b/>
                <w:sz w:val="22"/>
                <w:szCs w:val="22"/>
                <w:lang w:eastAsia="fr-FR"/>
              </w:rPr>
            </w:pPr>
          </w:p>
        </w:tc>
      </w:tr>
      <w:tr w:rsidR="009004F6" w:rsidRPr="009E72D5" w:rsidTr="00DF71F2">
        <w:trPr>
          <w:trHeight w:val="575"/>
          <w:jc w:val="center"/>
        </w:trPr>
        <w:tc>
          <w:tcPr>
            <w:tcW w:w="720" w:type="dxa"/>
            <w:vMerge w:val="restart"/>
            <w:vAlign w:val="center"/>
          </w:tcPr>
          <w:p w:rsidR="009004F6" w:rsidRPr="00E92129" w:rsidRDefault="009E72D5" w:rsidP="00DB1913">
            <w:pPr>
              <w:spacing w:before="360" w:after="360"/>
              <w:jc w:val="center"/>
              <w:rPr>
                <w:rFonts w:cs="Calibri"/>
                <w:b/>
                <w:sz w:val="22"/>
                <w:szCs w:val="22"/>
                <w:lang w:eastAsia="fr-FR"/>
              </w:rPr>
            </w:pPr>
            <w:r w:rsidRPr="00E92129">
              <w:rPr>
                <w:rFonts w:cs="Calibri"/>
                <w:b/>
                <w:sz w:val="22"/>
                <w:szCs w:val="22"/>
                <w:lang w:eastAsia="fr-FR"/>
              </w:rPr>
              <w:t>11</w:t>
            </w:r>
          </w:p>
        </w:tc>
        <w:tc>
          <w:tcPr>
            <w:tcW w:w="3120" w:type="dxa"/>
            <w:vMerge w:val="restart"/>
          </w:tcPr>
          <w:p w:rsidR="009004F6" w:rsidRPr="00E92129" w:rsidRDefault="009004F6" w:rsidP="00D90B81">
            <w:pPr>
              <w:jc w:val="both"/>
              <w:rPr>
                <w:rFonts w:cs="Calibri"/>
                <w:sz w:val="22"/>
                <w:szCs w:val="22"/>
                <w:lang w:val="it-IT" w:eastAsia="fr-FR"/>
              </w:rPr>
            </w:pPr>
            <w:r w:rsidRPr="00E92129">
              <w:rPr>
                <w:rFonts w:cs="Calibri"/>
                <w:sz w:val="22"/>
                <w:szCs w:val="22"/>
                <w:lang w:val="it-IT" w:eastAsia="fr-FR"/>
              </w:rPr>
              <w:t xml:space="preserve">Pentru investitiile in infrastructura fizica de baza promovate de </w:t>
            </w:r>
            <w:r w:rsidR="00D90B81" w:rsidRPr="00E92129">
              <w:rPr>
                <w:rFonts w:cs="Calibri"/>
                <w:sz w:val="22"/>
                <w:szCs w:val="22"/>
                <w:lang w:val="it-IT" w:eastAsia="fr-FR"/>
              </w:rPr>
              <w:t>UAT/</w:t>
            </w:r>
            <w:r w:rsidR="006C33C6" w:rsidRPr="00E92129">
              <w:rPr>
                <w:rFonts w:cs="Calibri"/>
                <w:sz w:val="22"/>
                <w:szCs w:val="22"/>
                <w:lang w:val="it-IT" w:eastAsia="fr-FR"/>
              </w:rPr>
              <w:t xml:space="preserve"> </w:t>
            </w:r>
            <w:r w:rsidRPr="00E92129">
              <w:rPr>
                <w:rFonts w:cs="Calibri"/>
                <w:sz w:val="22"/>
                <w:szCs w:val="22"/>
                <w:lang w:val="it-IT" w:eastAsia="fr-FR"/>
              </w:rPr>
              <w:t>ADI, regimul juridic al terenului pe care se executa investitia este in proprietate publica?</w:t>
            </w:r>
          </w:p>
        </w:tc>
        <w:tc>
          <w:tcPr>
            <w:tcW w:w="1200" w:type="dxa"/>
          </w:tcPr>
          <w:p w:rsidR="009004F6" w:rsidRPr="00E92129" w:rsidRDefault="009004F6" w:rsidP="00E037E2">
            <w:pPr>
              <w:jc w:val="both"/>
              <w:rPr>
                <w:rFonts w:cs="Calibri"/>
                <w:b/>
                <w:sz w:val="22"/>
                <w:szCs w:val="22"/>
                <w:lang w:eastAsia="fr-FR"/>
              </w:rPr>
            </w:pPr>
            <w:r w:rsidRPr="00E92129">
              <w:rPr>
                <w:rFonts w:cs="Calibri"/>
                <w:b/>
                <w:sz w:val="22"/>
                <w:szCs w:val="22"/>
                <w:lang w:eastAsia="fr-FR"/>
              </w:rPr>
              <w:t>Expert 1</w:t>
            </w:r>
          </w:p>
        </w:tc>
        <w:tc>
          <w:tcPr>
            <w:tcW w:w="840" w:type="dxa"/>
            <w:shd w:val="clear" w:color="auto" w:fill="FFFFFF"/>
          </w:tcPr>
          <w:p w:rsidR="009004F6" w:rsidRPr="00E92129" w:rsidRDefault="009004F6" w:rsidP="00E037E2">
            <w:pPr>
              <w:jc w:val="both"/>
              <w:rPr>
                <w:rFonts w:cs="Calibri"/>
                <w:b/>
                <w:sz w:val="22"/>
                <w:szCs w:val="22"/>
                <w:lang w:eastAsia="fr-FR"/>
              </w:rPr>
            </w:pPr>
          </w:p>
        </w:tc>
        <w:tc>
          <w:tcPr>
            <w:tcW w:w="720" w:type="dxa"/>
            <w:shd w:val="clear" w:color="auto" w:fill="FFFFFF"/>
          </w:tcPr>
          <w:p w:rsidR="009004F6" w:rsidRPr="00E92129" w:rsidRDefault="009004F6" w:rsidP="00E037E2">
            <w:pPr>
              <w:jc w:val="both"/>
              <w:rPr>
                <w:rFonts w:cs="Calibri"/>
                <w:b/>
                <w:sz w:val="22"/>
                <w:szCs w:val="22"/>
                <w:lang w:eastAsia="fr-FR"/>
              </w:rPr>
            </w:pPr>
          </w:p>
        </w:tc>
        <w:tc>
          <w:tcPr>
            <w:tcW w:w="840" w:type="dxa"/>
            <w:shd w:val="clear" w:color="auto" w:fill="FFFFFF"/>
          </w:tcPr>
          <w:p w:rsidR="009004F6" w:rsidRPr="00E92129" w:rsidRDefault="009004F6" w:rsidP="00E037E2">
            <w:pPr>
              <w:jc w:val="both"/>
              <w:rPr>
                <w:rFonts w:cs="Calibri"/>
                <w:b/>
                <w:sz w:val="22"/>
                <w:szCs w:val="22"/>
                <w:lang w:eastAsia="fr-FR"/>
              </w:rPr>
            </w:pPr>
          </w:p>
        </w:tc>
        <w:tc>
          <w:tcPr>
            <w:tcW w:w="840" w:type="dxa"/>
            <w:shd w:val="clear" w:color="auto" w:fill="auto"/>
          </w:tcPr>
          <w:p w:rsidR="009004F6" w:rsidRPr="00E92129" w:rsidRDefault="009004F6" w:rsidP="00E037E2">
            <w:pPr>
              <w:jc w:val="both"/>
              <w:rPr>
                <w:rFonts w:cs="Calibri"/>
                <w:b/>
                <w:sz w:val="22"/>
                <w:szCs w:val="22"/>
                <w:lang w:eastAsia="fr-FR"/>
              </w:rPr>
            </w:pPr>
          </w:p>
        </w:tc>
        <w:tc>
          <w:tcPr>
            <w:tcW w:w="720" w:type="dxa"/>
            <w:shd w:val="clear" w:color="auto" w:fill="auto"/>
          </w:tcPr>
          <w:p w:rsidR="009004F6" w:rsidRPr="00E92129" w:rsidRDefault="009004F6" w:rsidP="00E037E2">
            <w:pPr>
              <w:jc w:val="both"/>
              <w:rPr>
                <w:rFonts w:cs="Calibri"/>
                <w:b/>
                <w:sz w:val="22"/>
                <w:szCs w:val="22"/>
                <w:lang w:eastAsia="fr-FR"/>
              </w:rPr>
            </w:pPr>
          </w:p>
        </w:tc>
        <w:tc>
          <w:tcPr>
            <w:tcW w:w="840" w:type="dxa"/>
            <w:shd w:val="clear" w:color="auto" w:fill="auto"/>
            <w:vAlign w:val="center"/>
          </w:tcPr>
          <w:p w:rsidR="009004F6" w:rsidRPr="00E92129" w:rsidRDefault="009004F6" w:rsidP="00E037E2">
            <w:pPr>
              <w:jc w:val="both"/>
              <w:rPr>
                <w:rFonts w:cs="Calibri"/>
                <w:b/>
                <w:sz w:val="22"/>
                <w:szCs w:val="22"/>
                <w:lang w:eastAsia="fr-FR"/>
              </w:rPr>
            </w:pPr>
          </w:p>
        </w:tc>
      </w:tr>
      <w:tr w:rsidR="009004F6" w:rsidRPr="009E72D5" w:rsidTr="00DF71F2">
        <w:trPr>
          <w:jc w:val="center"/>
        </w:trPr>
        <w:tc>
          <w:tcPr>
            <w:tcW w:w="720" w:type="dxa"/>
            <w:vMerge/>
            <w:vAlign w:val="center"/>
          </w:tcPr>
          <w:p w:rsidR="009004F6" w:rsidRPr="00E92129" w:rsidRDefault="009004F6" w:rsidP="00DB1913">
            <w:pPr>
              <w:spacing w:before="360" w:after="360"/>
              <w:ind w:left="240"/>
              <w:jc w:val="center"/>
              <w:rPr>
                <w:rFonts w:cs="Calibri"/>
                <w:b/>
                <w:sz w:val="22"/>
                <w:szCs w:val="22"/>
                <w:lang w:eastAsia="fr-FR"/>
              </w:rPr>
            </w:pPr>
          </w:p>
        </w:tc>
        <w:tc>
          <w:tcPr>
            <w:tcW w:w="3120" w:type="dxa"/>
            <w:vMerge/>
          </w:tcPr>
          <w:p w:rsidR="009004F6" w:rsidRPr="00E92129" w:rsidRDefault="009004F6" w:rsidP="00E037E2">
            <w:pPr>
              <w:jc w:val="both"/>
              <w:rPr>
                <w:rFonts w:cs="Calibri"/>
                <w:b/>
                <w:sz w:val="22"/>
                <w:szCs w:val="22"/>
                <w:lang w:eastAsia="fr-FR"/>
              </w:rPr>
            </w:pPr>
          </w:p>
        </w:tc>
        <w:tc>
          <w:tcPr>
            <w:tcW w:w="1200" w:type="dxa"/>
          </w:tcPr>
          <w:p w:rsidR="009004F6" w:rsidRPr="00E92129" w:rsidRDefault="009004F6" w:rsidP="00E037E2">
            <w:pPr>
              <w:jc w:val="both"/>
              <w:rPr>
                <w:rFonts w:cs="Calibri"/>
                <w:b/>
                <w:sz w:val="22"/>
                <w:szCs w:val="22"/>
                <w:lang w:eastAsia="fr-FR"/>
              </w:rPr>
            </w:pPr>
            <w:r w:rsidRPr="00E92129">
              <w:rPr>
                <w:rFonts w:cs="Calibri"/>
                <w:b/>
                <w:sz w:val="22"/>
                <w:szCs w:val="22"/>
                <w:lang w:eastAsia="fr-FR"/>
              </w:rPr>
              <w:t>Expert 2</w:t>
            </w:r>
          </w:p>
        </w:tc>
        <w:tc>
          <w:tcPr>
            <w:tcW w:w="840" w:type="dxa"/>
            <w:tcBorders>
              <w:bottom w:val="single" w:sz="4" w:space="0" w:color="auto"/>
            </w:tcBorders>
            <w:shd w:val="clear" w:color="auto" w:fill="FFFFFF"/>
          </w:tcPr>
          <w:p w:rsidR="009004F6" w:rsidRPr="00E92129" w:rsidRDefault="009004F6" w:rsidP="00E037E2">
            <w:pPr>
              <w:jc w:val="both"/>
              <w:rPr>
                <w:rFonts w:cs="Calibri"/>
                <w:b/>
                <w:sz w:val="22"/>
                <w:szCs w:val="22"/>
                <w:lang w:eastAsia="fr-FR"/>
              </w:rPr>
            </w:pPr>
          </w:p>
        </w:tc>
        <w:tc>
          <w:tcPr>
            <w:tcW w:w="720" w:type="dxa"/>
            <w:tcBorders>
              <w:bottom w:val="single" w:sz="4" w:space="0" w:color="auto"/>
            </w:tcBorders>
            <w:shd w:val="clear" w:color="auto" w:fill="FFFFFF"/>
          </w:tcPr>
          <w:p w:rsidR="009004F6" w:rsidRPr="00E92129" w:rsidRDefault="009004F6" w:rsidP="00E037E2">
            <w:pPr>
              <w:jc w:val="both"/>
              <w:rPr>
                <w:rFonts w:cs="Calibri"/>
                <w:b/>
                <w:sz w:val="22"/>
                <w:szCs w:val="22"/>
                <w:lang w:eastAsia="fr-FR"/>
              </w:rPr>
            </w:pPr>
          </w:p>
        </w:tc>
        <w:tc>
          <w:tcPr>
            <w:tcW w:w="840" w:type="dxa"/>
            <w:tcBorders>
              <w:bottom w:val="single" w:sz="4" w:space="0" w:color="auto"/>
            </w:tcBorders>
            <w:shd w:val="clear" w:color="auto" w:fill="FFFFFF"/>
          </w:tcPr>
          <w:p w:rsidR="009004F6" w:rsidRPr="00E92129" w:rsidRDefault="009004F6" w:rsidP="00E037E2">
            <w:pPr>
              <w:jc w:val="both"/>
              <w:rPr>
                <w:rFonts w:cs="Calibri"/>
                <w:b/>
                <w:sz w:val="22"/>
                <w:szCs w:val="22"/>
                <w:lang w:eastAsia="fr-FR"/>
              </w:rPr>
            </w:pPr>
          </w:p>
        </w:tc>
        <w:tc>
          <w:tcPr>
            <w:tcW w:w="840" w:type="dxa"/>
            <w:shd w:val="clear" w:color="auto" w:fill="auto"/>
          </w:tcPr>
          <w:p w:rsidR="009004F6" w:rsidRPr="00E92129" w:rsidRDefault="009004F6" w:rsidP="00E037E2">
            <w:pPr>
              <w:jc w:val="both"/>
              <w:rPr>
                <w:rFonts w:cs="Calibri"/>
                <w:b/>
                <w:sz w:val="22"/>
                <w:szCs w:val="22"/>
                <w:lang w:eastAsia="fr-FR"/>
              </w:rPr>
            </w:pPr>
          </w:p>
        </w:tc>
        <w:tc>
          <w:tcPr>
            <w:tcW w:w="720" w:type="dxa"/>
            <w:shd w:val="clear" w:color="auto" w:fill="auto"/>
          </w:tcPr>
          <w:p w:rsidR="009004F6" w:rsidRPr="00E92129" w:rsidRDefault="009004F6" w:rsidP="00E037E2">
            <w:pPr>
              <w:jc w:val="both"/>
              <w:rPr>
                <w:rFonts w:cs="Calibri"/>
                <w:b/>
                <w:sz w:val="22"/>
                <w:szCs w:val="22"/>
                <w:lang w:eastAsia="fr-FR"/>
              </w:rPr>
            </w:pPr>
          </w:p>
        </w:tc>
        <w:tc>
          <w:tcPr>
            <w:tcW w:w="840" w:type="dxa"/>
            <w:shd w:val="clear" w:color="auto" w:fill="auto"/>
            <w:vAlign w:val="center"/>
          </w:tcPr>
          <w:p w:rsidR="009004F6" w:rsidRPr="00E92129" w:rsidRDefault="009004F6" w:rsidP="00E037E2">
            <w:pPr>
              <w:jc w:val="both"/>
              <w:rPr>
                <w:rFonts w:cs="Calibri"/>
                <w:b/>
                <w:sz w:val="22"/>
                <w:szCs w:val="22"/>
                <w:lang w:eastAsia="fr-FR"/>
              </w:rPr>
            </w:pPr>
          </w:p>
        </w:tc>
      </w:tr>
      <w:tr w:rsidR="009004F6" w:rsidRPr="009E72D5" w:rsidTr="00DF71F2">
        <w:trPr>
          <w:trHeight w:val="782"/>
          <w:jc w:val="center"/>
        </w:trPr>
        <w:tc>
          <w:tcPr>
            <w:tcW w:w="720" w:type="dxa"/>
            <w:vMerge w:val="restart"/>
            <w:vAlign w:val="center"/>
          </w:tcPr>
          <w:p w:rsidR="009004F6" w:rsidRPr="00E92129" w:rsidRDefault="009E72D5" w:rsidP="00DB1913">
            <w:pPr>
              <w:spacing w:before="360" w:after="360"/>
              <w:jc w:val="center"/>
              <w:rPr>
                <w:rFonts w:cs="Calibri"/>
                <w:b/>
                <w:sz w:val="22"/>
                <w:szCs w:val="22"/>
                <w:lang w:eastAsia="fr-FR"/>
              </w:rPr>
            </w:pPr>
            <w:r w:rsidRPr="00E92129">
              <w:rPr>
                <w:rFonts w:cs="Calibri"/>
                <w:b/>
                <w:sz w:val="22"/>
                <w:szCs w:val="22"/>
                <w:lang w:eastAsia="fr-FR"/>
              </w:rPr>
              <w:t>12</w:t>
            </w:r>
          </w:p>
        </w:tc>
        <w:tc>
          <w:tcPr>
            <w:tcW w:w="3120" w:type="dxa"/>
            <w:vMerge w:val="restart"/>
          </w:tcPr>
          <w:p w:rsidR="009004F6" w:rsidRPr="00E92129" w:rsidRDefault="009E72D5" w:rsidP="009E72D5">
            <w:pPr>
              <w:jc w:val="both"/>
              <w:rPr>
                <w:rFonts w:cs="Calibri"/>
                <w:sz w:val="22"/>
                <w:szCs w:val="22"/>
                <w:lang w:val="it-IT" w:eastAsia="fr-FR"/>
              </w:rPr>
            </w:pPr>
            <w:r w:rsidRPr="009E72D5">
              <w:rPr>
                <w:rFonts w:cs="Calibri"/>
                <w:sz w:val="22"/>
                <w:szCs w:val="22"/>
                <w:lang w:val="it-IT" w:eastAsia="fr-FR"/>
              </w:rPr>
              <w:t xml:space="preserve">Regimul juridic al terenului pe care se executa investitia este in proprietate </w:t>
            </w:r>
            <w:r w:rsidRPr="00E92129">
              <w:rPr>
                <w:rFonts w:cs="Calibri"/>
                <w:sz w:val="22"/>
                <w:szCs w:val="22"/>
                <w:lang w:val="it-IT" w:eastAsia="fr-FR"/>
              </w:rPr>
              <w:t>p</w:t>
            </w:r>
            <w:r w:rsidRPr="009E72D5">
              <w:rPr>
                <w:rFonts w:cs="Calibri"/>
                <w:sz w:val="22"/>
                <w:szCs w:val="22"/>
                <w:lang w:val="it-IT" w:eastAsia="fr-FR"/>
              </w:rPr>
              <w:t>ublica/administrare al ONG,</w:t>
            </w:r>
            <w:r w:rsidR="006C33C6" w:rsidRPr="00E92129">
              <w:rPr>
                <w:rFonts w:cs="Calibri"/>
                <w:sz w:val="22"/>
                <w:szCs w:val="22"/>
                <w:lang w:val="it-IT" w:eastAsia="fr-FR"/>
              </w:rPr>
              <w:t xml:space="preserve"> sau dacă imobilele la care se fac intervenții sunt în administrarea</w:t>
            </w:r>
            <w:r w:rsidR="00AC2ADB" w:rsidRPr="00E92129">
              <w:rPr>
                <w:rFonts w:cs="Calibri"/>
                <w:sz w:val="22"/>
                <w:szCs w:val="22"/>
                <w:lang w:val="it-IT" w:eastAsia="fr-FR"/>
              </w:rPr>
              <w:t xml:space="preserve"> ONG</w:t>
            </w:r>
            <w:r w:rsidR="00174103" w:rsidRPr="00E92129">
              <w:rPr>
                <w:rFonts w:cs="Calibri"/>
                <w:sz w:val="22"/>
                <w:szCs w:val="22"/>
                <w:lang w:val="it-IT" w:eastAsia="fr-FR"/>
              </w:rPr>
              <w:t>/Unitate de cult</w:t>
            </w:r>
          </w:p>
        </w:tc>
        <w:tc>
          <w:tcPr>
            <w:tcW w:w="1200" w:type="dxa"/>
          </w:tcPr>
          <w:p w:rsidR="009004F6" w:rsidRPr="00E92129" w:rsidRDefault="009004F6" w:rsidP="00E037E2">
            <w:pPr>
              <w:jc w:val="both"/>
              <w:rPr>
                <w:rFonts w:cs="Calibri"/>
                <w:b/>
                <w:sz w:val="22"/>
                <w:szCs w:val="22"/>
                <w:lang w:eastAsia="fr-FR"/>
              </w:rPr>
            </w:pPr>
            <w:r w:rsidRPr="00E92129">
              <w:rPr>
                <w:rFonts w:cs="Calibri"/>
                <w:b/>
                <w:sz w:val="22"/>
                <w:szCs w:val="22"/>
                <w:lang w:eastAsia="fr-FR"/>
              </w:rPr>
              <w:t>Expert 1</w:t>
            </w:r>
          </w:p>
        </w:tc>
        <w:tc>
          <w:tcPr>
            <w:tcW w:w="840" w:type="dxa"/>
            <w:tcBorders>
              <w:bottom w:val="single" w:sz="4" w:space="0" w:color="auto"/>
            </w:tcBorders>
            <w:shd w:val="clear" w:color="auto" w:fill="FFFFFF"/>
          </w:tcPr>
          <w:p w:rsidR="009004F6" w:rsidRPr="00E92129" w:rsidRDefault="009004F6" w:rsidP="00E037E2">
            <w:pPr>
              <w:jc w:val="both"/>
              <w:rPr>
                <w:rFonts w:cs="Calibri"/>
                <w:b/>
                <w:sz w:val="22"/>
                <w:szCs w:val="22"/>
                <w:lang w:eastAsia="fr-FR"/>
              </w:rPr>
            </w:pPr>
          </w:p>
        </w:tc>
        <w:tc>
          <w:tcPr>
            <w:tcW w:w="720" w:type="dxa"/>
            <w:tcBorders>
              <w:bottom w:val="single" w:sz="4" w:space="0" w:color="auto"/>
            </w:tcBorders>
            <w:shd w:val="clear" w:color="auto" w:fill="FFFFFF"/>
          </w:tcPr>
          <w:p w:rsidR="009004F6" w:rsidRPr="00E92129" w:rsidRDefault="009004F6" w:rsidP="00E037E2">
            <w:pPr>
              <w:jc w:val="both"/>
              <w:rPr>
                <w:rFonts w:cs="Calibri"/>
                <w:b/>
                <w:sz w:val="22"/>
                <w:szCs w:val="22"/>
                <w:highlight w:val="yellow"/>
                <w:lang w:eastAsia="fr-FR"/>
              </w:rPr>
            </w:pPr>
          </w:p>
        </w:tc>
        <w:tc>
          <w:tcPr>
            <w:tcW w:w="840" w:type="dxa"/>
            <w:tcBorders>
              <w:bottom w:val="single" w:sz="4" w:space="0" w:color="auto"/>
            </w:tcBorders>
            <w:shd w:val="clear" w:color="auto" w:fill="FFFFFF"/>
          </w:tcPr>
          <w:p w:rsidR="009004F6" w:rsidRPr="00E92129" w:rsidRDefault="009004F6" w:rsidP="00E037E2">
            <w:pPr>
              <w:jc w:val="both"/>
              <w:rPr>
                <w:rFonts w:cs="Calibri"/>
                <w:b/>
                <w:sz w:val="22"/>
                <w:szCs w:val="22"/>
                <w:highlight w:val="yellow"/>
                <w:lang w:eastAsia="fr-FR"/>
              </w:rPr>
            </w:pPr>
          </w:p>
        </w:tc>
        <w:tc>
          <w:tcPr>
            <w:tcW w:w="840" w:type="dxa"/>
            <w:shd w:val="clear" w:color="auto" w:fill="auto"/>
          </w:tcPr>
          <w:p w:rsidR="009004F6" w:rsidRPr="00E92129" w:rsidRDefault="009004F6" w:rsidP="00E037E2">
            <w:pPr>
              <w:jc w:val="both"/>
              <w:rPr>
                <w:rFonts w:cs="Calibri"/>
                <w:b/>
                <w:sz w:val="22"/>
                <w:szCs w:val="22"/>
                <w:highlight w:val="yellow"/>
                <w:lang w:eastAsia="fr-FR"/>
              </w:rPr>
            </w:pPr>
          </w:p>
        </w:tc>
        <w:tc>
          <w:tcPr>
            <w:tcW w:w="720" w:type="dxa"/>
            <w:shd w:val="clear" w:color="auto" w:fill="auto"/>
          </w:tcPr>
          <w:p w:rsidR="009004F6" w:rsidRPr="00E92129" w:rsidRDefault="009004F6" w:rsidP="00E037E2">
            <w:pPr>
              <w:jc w:val="both"/>
              <w:rPr>
                <w:rFonts w:cs="Calibri"/>
                <w:b/>
                <w:sz w:val="22"/>
                <w:szCs w:val="22"/>
                <w:highlight w:val="yellow"/>
                <w:lang w:eastAsia="fr-FR"/>
              </w:rPr>
            </w:pPr>
          </w:p>
        </w:tc>
        <w:tc>
          <w:tcPr>
            <w:tcW w:w="840" w:type="dxa"/>
            <w:shd w:val="clear" w:color="auto" w:fill="auto"/>
            <w:vAlign w:val="center"/>
          </w:tcPr>
          <w:p w:rsidR="009004F6" w:rsidRPr="00E92129" w:rsidRDefault="009004F6" w:rsidP="00E037E2">
            <w:pPr>
              <w:jc w:val="both"/>
              <w:rPr>
                <w:rFonts w:cs="Calibri"/>
                <w:b/>
                <w:sz w:val="22"/>
                <w:szCs w:val="22"/>
                <w:highlight w:val="yellow"/>
                <w:lang w:eastAsia="fr-FR"/>
              </w:rPr>
            </w:pPr>
          </w:p>
        </w:tc>
      </w:tr>
      <w:tr w:rsidR="00E92129" w:rsidRPr="009E72D5" w:rsidTr="00DF71F2">
        <w:trPr>
          <w:jc w:val="center"/>
        </w:trPr>
        <w:tc>
          <w:tcPr>
            <w:tcW w:w="720" w:type="dxa"/>
            <w:vMerge/>
            <w:vAlign w:val="center"/>
          </w:tcPr>
          <w:p w:rsidR="00AC2ADB" w:rsidRPr="00E92129" w:rsidRDefault="00AC2ADB" w:rsidP="00DB1913">
            <w:pPr>
              <w:spacing w:before="360" w:after="360"/>
              <w:ind w:left="240"/>
              <w:jc w:val="center"/>
              <w:rPr>
                <w:rFonts w:cs="Calibri"/>
                <w:b/>
                <w:sz w:val="22"/>
                <w:szCs w:val="22"/>
                <w:lang w:eastAsia="fr-FR"/>
              </w:rPr>
            </w:pPr>
          </w:p>
        </w:tc>
        <w:tc>
          <w:tcPr>
            <w:tcW w:w="3120" w:type="dxa"/>
            <w:vMerge/>
          </w:tcPr>
          <w:p w:rsidR="00AC2ADB" w:rsidRPr="00E92129" w:rsidRDefault="00AC2ADB" w:rsidP="00E037E2">
            <w:pPr>
              <w:jc w:val="both"/>
              <w:rPr>
                <w:rFonts w:cs="Calibri"/>
                <w:b/>
                <w:sz w:val="22"/>
                <w:szCs w:val="22"/>
                <w:lang w:eastAsia="fr-FR"/>
              </w:rPr>
            </w:pPr>
          </w:p>
        </w:tc>
        <w:tc>
          <w:tcPr>
            <w:tcW w:w="1200" w:type="dxa"/>
          </w:tcPr>
          <w:p w:rsidR="00AC2ADB" w:rsidRPr="00E92129" w:rsidRDefault="00AC2ADB" w:rsidP="00E037E2">
            <w:pPr>
              <w:jc w:val="both"/>
              <w:rPr>
                <w:rFonts w:cs="Calibri"/>
                <w:b/>
                <w:sz w:val="22"/>
                <w:szCs w:val="22"/>
                <w:lang w:eastAsia="fr-FR"/>
              </w:rPr>
            </w:pPr>
            <w:r w:rsidRPr="00E92129">
              <w:rPr>
                <w:rFonts w:cs="Calibri"/>
                <w:b/>
                <w:sz w:val="22"/>
                <w:szCs w:val="22"/>
                <w:lang w:eastAsia="fr-FR"/>
              </w:rPr>
              <w:t>Expert 2</w:t>
            </w:r>
          </w:p>
        </w:tc>
        <w:tc>
          <w:tcPr>
            <w:tcW w:w="840" w:type="dxa"/>
            <w:tcBorders>
              <w:bottom w:val="single" w:sz="4" w:space="0" w:color="auto"/>
              <w:right w:val="single" w:sz="4" w:space="0" w:color="auto"/>
            </w:tcBorders>
            <w:shd w:val="clear" w:color="auto" w:fill="FFFFFF"/>
          </w:tcPr>
          <w:p w:rsidR="00AC2ADB" w:rsidRPr="00E92129" w:rsidRDefault="00AC2ADB" w:rsidP="00E037E2">
            <w:pPr>
              <w:jc w:val="both"/>
              <w:rPr>
                <w:rFonts w:cs="Calibri"/>
                <w:b/>
                <w:sz w:val="22"/>
                <w:szCs w:val="22"/>
                <w:highlight w:val="yellow"/>
                <w:lang w:eastAsia="fr-FR"/>
              </w:rPr>
            </w:pPr>
          </w:p>
        </w:tc>
        <w:tc>
          <w:tcPr>
            <w:tcW w:w="720" w:type="dxa"/>
            <w:tcBorders>
              <w:left w:val="single" w:sz="4" w:space="0" w:color="auto"/>
              <w:bottom w:val="single" w:sz="4" w:space="0" w:color="auto"/>
              <w:right w:val="single" w:sz="4" w:space="0" w:color="auto"/>
            </w:tcBorders>
            <w:shd w:val="clear" w:color="auto" w:fill="FFFFFF"/>
          </w:tcPr>
          <w:p w:rsidR="00AC2ADB" w:rsidRPr="00E92129" w:rsidRDefault="00AC2ADB" w:rsidP="00E037E2">
            <w:pPr>
              <w:jc w:val="both"/>
              <w:rPr>
                <w:rFonts w:cs="Calibri"/>
                <w:b/>
                <w:sz w:val="22"/>
                <w:szCs w:val="22"/>
                <w:highlight w:val="yellow"/>
                <w:lang w:eastAsia="fr-FR"/>
              </w:rPr>
            </w:pPr>
          </w:p>
        </w:tc>
        <w:tc>
          <w:tcPr>
            <w:tcW w:w="840" w:type="dxa"/>
            <w:tcBorders>
              <w:left w:val="single" w:sz="4" w:space="0" w:color="auto"/>
              <w:bottom w:val="single" w:sz="4" w:space="0" w:color="auto"/>
            </w:tcBorders>
            <w:shd w:val="clear" w:color="auto" w:fill="FFFFFF"/>
            <w:vAlign w:val="center"/>
          </w:tcPr>
          <w:p w:rsidR="00AC2ADB" w:rsidRPr="00E92129" w:rsidRDefault="00AC2ADB" w:rsidP="00E037E2">
            <w:pPr>
              <w:jc w:val="both"/>
              <w:rPr>
                <w:rFonts w:cs="Calibri"/>
                <w:b/>
                <w:sz w:val="22"/>
                <w:szCs w:val="22"/>
                <w:highlight w:val="yellow"/>
                <w:lang w:eastAsia="fr-FR"/>
              </w:rPr>
            </w:pPr>
          </w:p>
        </w:tc>
        <w:tc>
          <w:tcPr>
            <w:tcW w:w="840" w:type="dxa"/>
            <w:shd w:val="clear" w:color="auto" w:fill="auto"/>
          </w:tcPr>
          <w:p w:rsidR="00AC2ADB" w:rsidRPr="00E92129" w:rsidRDefault="00AC2ADB" w:rsidP="00E037E2">
            <w:pPr>
              <w:jc w:val="both"/>
              <w:rPr>
                <w:rFonts w:cs="Calibri"/>
                <w:b/>
                <w:sz w:val="22"/>
                <w:szCs w:val="22"/>
                <w:highlight w:val="yellow"/>
                <w:lang w:eastAsia="fr-FR"/>
              </w:rPr>
            </w:pPr>
          </w:p>
        </w:tc>
        <w:tc>
          <w:tcPr>
            <w:tcW w:w="720" w:type="dxa"/>
            <w:shd w:val="clear" w:color="auto" w:fill="auto"/>
          </w:tcPr>
          <w:p w:rsidR="00AC2ADB" w:rsidRPr="00E92129" w:rsidRDefault="00AC2ADB" w:rsidP="00E037E2">
            <w:pPr>
              <w:jc w:val="both"/>
              <w:rPr>
                <w:rFonts w:cs="Calibri"/>
                <w:b/>
                <w:sz w:val="22"/>
                <w:szCs w:val="22"/>
                <w:highlight w:val="yellow"/>
                <w:lang w:eastAsia="fr-FR"/>
              </w:rPr>
            </w:pPr>
          </w:p>
        </w:tc>
        <w:tc>
          <w:tcPr>
            <w:tcW w:w="840" w:type="dxa"/>
            <w:shd w:val="clear" w:color="auto" w:fill="auto"/>
            <w:vAlign w:val="center"/>
          </w:tcPr>
          <w:p w:rsidR="00AC2ADB" w:rsidRPr="00E92129" w:rsidRDefault="00AC2ADB" w:rsidP="00E037E2">
            <w:pPr>
              <w:jc w:val="both"/>
              <w:rPr>
                <w:rFonts w:cs="Calibri"/>
                <w:b/>
                <w:sz w:val="22"/>
                <w:szCs w:val="22"/>
                <w:highlight w:val="yellow"/>
                <w:lang w:eastAsia="fr-FR"/>
              </w:rPr>
            </w:pPr>
          </w:p>
        </w:tc>
      </w:tr>
    </w:tbl>
    <w:p w:rsidR="00EB76BD" w:rsidRDefault="00EB76BD" w:rsidP="00EB76BD">
      <w:pPr>
        <w:rPr>
          <w:rFonts w:ascii="Arial" w:hAnsi="Arial"/>
          <w:b/>
        </w:rPr>
      </w:pPr>
    </w:p>
    <w:p w:rsidR="00F0054E" w:rsidRPr="00E92129" w:rsidRDefault="00F0054E" w:rsidP="00EB76BD">
      <w:pPr>
        <w:rPr>
          <w:rFonts w:cs="Calibri"/>
          <w:b/>
        </w:rPr>
      </w:pPr>
      <w:r w:rsidRPr="00E92129">
        <w:rPr>
          <w:rFonts w:cs="Calibri"/>
          <w:b/>
        </w:rPr>
        <w:t>Observații:</w:t>
      </w:r>
    </w:p>
    <w:p w:rsidR="00F0054E" w:rsidRPr="00E92129" w:rsidRDefault="00F0054E" w:rsidP="00EB76BD">
      <w:pPr>
        <w:rPr>
          <w:rFonts w:cs="Calibri"/>
          <w:b/>
        </w:rPr>
      </w:pPr>
      <w:r w:rsidRPr="00E92129">
        <w:rPr>
          <w:rFonts w:cs="Calibri"/>
          <w:b/>
        </w:rPr>
        <w:t>………………………………………………………………………………………………………………………………………………………………………………………………………………………………………………………………………………………………………………………………………………………………………………………………………………………………………………………………………………………………………………………………………………………………………………………………………</w:t>
      </w:r>
    </w:p>
    <w:p w:rsidR="00F0054E" w:rsidRPr="00E92129" w:rsidRDefault="007933B4" w:rsidP="00F0054E">
      <w:pPr>
        <w:spacing w:line="360" w:lineRule="auto"/>
        <w:jc w:val="both"/>
        <w:rPr>
          <w:rFonts w:cs="Calibri"/>
          <w:b/>
          <w:szCs w:val="22"/>
        </w:rPr>
      </w:pPr>
      <w:r w:rsidRPr="00E92129">
        <w:rPr>
          <w:rFonts w:cs="Calibri"/>
          <w:b/>
          <w:szCs w:val="22"/>
        </w:rPr>
        <w:t>Evaluator 1</w:t>
      </w:r>
      <w:r w:rsidR="00F0054E" w:rsidRPr="00E92129">
        <w:rPr>
          <w:rFonts w:cs="Calibri"/>
          <w:b/>
          <w:szCs w:val="22"/>
        </w:rPr>
        <w:t xml:space="preserve"> GAL</w:t>
      </w:r>
    </w:p>
    <w:p w:rsidR="00F0054E" w:rsidRPr="00E92129" w:rsidRDefault="00F0054E" w:rsidP="00F0054E">
      <w:pPr>
        <w:spacing w:line="360" w:lineRule="auto"/>
        <w:jc w:val="both"/>
        <w:rPr>
          <w:rFonts w:cs="Calibri"/>
          <w:bCs/>
          <w:i/>
          <w:szCs w:val="22"/>
        </w:rPr>
      </w:pPr>
      <w:r w:rsidRPr="00E92129">
        <w:rPr>
          <w:rFonts w:cs="Calibri"/>
          <w:bCs/>
          <w:i/>
          <w:szCs w:val="22"/>
        </w:rPr>
        <w:t xml:space="preserve">Nume/Prenume: </w:t>
      </w:r>
    </w:p>
    <w:p w:rsidR="00F0054E" w:rsidRPr="00E92129" w:rsidRDefault="00F0054E" w:rsidP="00F0054E">
      <w:pPr>
        <w:spacing w:line="360" w:lineRule="auto"/>
        <w:jc w:val="both"/>
        <w:rPr>
          <w:rFonts w:cs="Calibri"/>
          <w:bCs/>
          <w:i/>
          <w:szCs w:val="22"/>
        </w:rPr>
      </w:pPr>
      <w:r w:rsidRPr="00E92129">
        <w:rPr>
          <w:rFonts w:cs="Calibri"/>
          <w:bCs/>
          <w:i/>
          <w:szCs w:val="22"/>
        </w:rPr>
        <w:t xml:space="preserve">Semnătura ______________________                                                                                  </w:t>
      </w:r>
    </w:p>
    <w:p w:rsidR="00F0054E" w:rsidRPr="00E92129" w:rsidRDefault="00F0054E" w:rsidP="00F0054E">
      <w:pPr>
        <w:spacing w:line="360" w:lineRule="auto"/>
        <w:jc w:val="both"/>
        <w:rPr>
          <w:rFonts w:cs="Calibri"/>
          <w:bCs/>
          <w:i/>
          <w:szCs w:val="22"/>
        </w:rPr>
      </w:pPr>
      <w:r w:rsidRPr="00E92129">
        <w:rPr>
          <w:rFonts w:cs="Calibri"/>
          <w:bCs/>
          <w:i/>
          <w:szCs w:val="22"/>
        </w:rPr>
        <w:t>Data:</w:t>
      </w:r>
    </w:p>
    <w:p w:rsidR="00F0054E" w:rsidRPr="00E92129" w:rsidRDefault="007933B4" w:rsidP="00F0054E">
      <w:pPr>
        <w:spacing w:line="360" w:lineRule="auto"/>
        <w:jc w:val="both"/>
        <w:rPr>
          <w:rFonts w:cs="Calibri"/>
          <w:b/>
          <w:szCs w:val="22"/>
        </w:rPr>
      </w:pPr>
      <w:r w:rsidRPr="00E92129">
        <w:rPr>
          <w:rFonts w:cs="Calibri"/>
          <w:b/>
          <w:szCs w:val="22"/>
        </w:rPr>
        <w:t>Evaluator 2</w:t>
      </w:r>
      <w:r w:rsidR="00F0054E" w:rsidRPr="00E92129">
        <w:rPr>
          <w:rFonts w:cs="Calibri"/>
          <w:b/>
          <w:szCs w:val="22"/>
        </w:rPr>
        <w:t xml:space="preserve"> GAL</w:t>
      </w:r>
      <w:r w:rsidR="00F0054E" w:rsidRPr="00E92129">
        <w:rPr>
          <w:rFonts w:cs="Calibri"/>
          <w:b/>
          <w:szCs w:val="22"/>
        </w:rPr>
        <w:tab/>
        <w:t xml:space="preserve">               </w:t>
      </w:r>
    </w:p>
    <w:p w:rsidR="00F0054E" w:rsidRPr="00E92129" w:rsidRDefault="00F0054E" w:rsidP="00F0054E">
      <w:pPr>
        <w:spacing w:line="360" w:lineRule="auto"/>
        <w:jc w:val="both"/>
        <w:rPr>
          <w:rFonts w:cs="Calibri"/>
          <w:bCs/>
          <w:i/>
          <w:szCs w:val="22"/>
        </w:rPr>
      </w:pPr>
      <w:r w:rsidRPr="00E92129">
        <w:rPr>
          <w:rFonts w:cs="Calibri"/>
          <w:bCs/>
          <w:i/>
          <w:szCs w:val="22"/>
        </w:rPr>
        <w:t>Nume/Prenume:</w:t>
      </w:r>
    </w:p>
    <w:p w:rsidR="00F0054E" w:rsidRPr="00E92129" w:rsidRDefault="00F0054E" w:rsidP="00F0054E">
      <w:pPr>
        <w:spacing w:line="360" w:lineRule="auto"/>
        <w:jc w:val="both"/>
        <w:rPr>
          <w:rFonts w:cs="Calibri"/>
          <w:bCs/>
          <w:i/>
          <w:szCs w:val="22"/>
        </w:rPr>
      </w:pPr>
      <w:r w:rsidRPr="00E92129">
        <w:rPr>
          <w:rFonts w:cs="Calibri"/>
          <w:bCs/>
          <w:i/>
          <w:szCs w:val="22"/>
        </w:rPr>
        <w:t xml:space="preserve">Semnătura ______________________                                                                                  </w:t>
      </w:r>
    </w:p>
    <w:p w:rsidR="00F0054E" w:rsidRPr="00E92129" w:rsidRDefault="00F0054E" w:rsidP="00F0054E">
      <w:pPr>
        <w:spacing w:line="360" w:lineRule="auto"/>
        <w:jc w:val="both"/>
        <w:rPr>
          <w:rFonts w:eastAsia="Trebuchet MS" w:cs="Calibri"/>
          <w:i/>
        </w:rPr>
      </w:pPr>
      <w:r w:rsidRPr="00E92129">
        <w:rPr>
          <w:rFonts w:cs="Calibri"/>
          <w:bCs/>
          <w:i/>
          <w:szCs w:val="22"/>
        </w:rPr>
        <w:t>Data:</w:t>
      </w:r>
      <w:r w:rsidR="00180608">
        <w:rPr>
          <w:rFonts w:eastAsia="Times New Roman" w:cs="Calibri"/>
          <w:szCs w:val="22"/>
        </w:rPr>
        <w:pict>
          <v:rect id="_x0000_s1190" style="position:absolute;left:0;text-align:left;margin-left:438.05pt;margin-top:-177.6pt;width:1pt;height:1pt;z-index:-8;mso-position-horizontal-relative:text;mso-position-vertical-relative:text" o:allowincell="f" o:userdrawn="t" fillcolor="black" strokecolor="none"/>
        </w:pict>
      </w:r>
      <w:r w:rsidR="00180608">
        <w:rPr>
          <w:rFonts w:eastAsia="Times New Roman" w:cs="Calibri"/>
          <w:sz w:val="18"/>
        </w:rPr>
        <w:pict>
          <v:rect id="_x0000_s1191" style="position:absolute;left:0;text-align:left;margin-left:30.1pt;margin-top:123.2pt;width:1pt;height:1pt;z-index:-7;mso-position-horizontal-relative:page;mso-position-vertical-relative:page" o:allowincell="f" o:userdrawn="t" fillcolor="black" strokecolor="none">
            <w10:wrap anchorx="page" anchory="page"/>
          </v:rect>
        </w:pict>
      </w:r>
      <w:r w:rsidR="00180608">
        <w:rPr>
          <w:rFonts w:eastAsia="Times New Roman" w:cs="Calibri"/>
          <w:sz w:val="18"/>
        </w:rPr>
        <w:pict>
          <v:rect id="_x0000_s1192" style="position:absolute;left:0;text-align:left;margin-left:564.45pt;margin-top:123.2pt;width:1pt;height:1pt;z-index:-6;mso-position-horizontal-relative:page;mso-position-vertical-relative:page" o:allowincell="f" o:userdrawn="t" fillcolor="black" strokecolor="none">
            <w10:wrap anchorx="page" anchory="page"/>
          </v:rect>
        </w:pict>
      </w:r>
      <w:r w:rsidR="00180608">
        <w:rPr>
          <w:rFonts w:eastAsia="Times New Roman" w:cs="Calibri"/>
          <w:sz w:val="2"/>
        </w:rPr>
        <w:pict>
          <v:rect id="_x0000_s1193" style="position:absolute;left:0;text-align:left;margin-left:438.05pt;margin-top:-17.2pt;width:1pt;height:1pt;z-index:-5;mso-position-horizontal-relative:text;mso-position-vertical-relative:text" o:allowincell="f" o:userdrawn="t" fillcolor="black" strokecolor="none"/>
        </w:pict>
      </w:r>
    </w:p>
    <w:p w:rsidR="00F0054E" w:rsidRPr="00E92129" w:rsidRDefault="00F0054E" w:rsidP="00EB76BD">
      <w:pPr>
        <w:rPr>
          <w:rFonts w:cs="Calibri"/>
          <w:b/>
          <w:sz w:val="18"/>
        </w:rPr>
      </w:pPr>
    </w:p>
    <w:p w:rsidR="00F0054E" w:rsidRPr="00E92129" w:rsidRDefault="00F0054E" w:rsidP="00EB76BD">
      <w:pPr>
        <w:rPr>
          <w:rFonts w:cs="Calibri"/>
          <w:b/>
        </w:rPr>
      </w:pPr>
    </w:p>
    <w:p w:rsidR="00F0054E" w:rsidRPr="00E92129" w:rsidRDefault="00F0054E" w:rsidP="00EB76BD">
      <w:pPr>
        <w:rPr>
          <w:rFonts w:cs="Calibri"/>
          <w:b/>
        </w:rPr>
      </w:pPr>
    </w:p>
    <w:p w:rsidR="00F0054E" w:rsidRPr="00E92129" w:rsidRDefault="00F0054E" w:rsidP="00EB76BD">
      <w:pPr>
        <w:rPr>
          <w:rFonts w:cs="Calibri"/>
          <w:b/>
        </w:rPr>
      </w:pPr>
    </w:p>
    <w:p w:rsidR="00F0054E" w:rsidRPr="00E92129" w:rsidRDefault="00F0054E" w:rsidP="00EB76BD">
      <w:pPr>
        <w:rPr>
          <w:rFonts w:cs="Calibri"/>
          <w:b/>
        </w:rPr>
      </w:pPr>
    </w:p>
    <w:p w:rsidR="00F0054E" w:rsidRPr="00E92129" w:rsidRDefault="00F0054E" w:rsidP="00EB76BD">
      <w:pPr>
        <w:rPr>
          <w:rFonts w:cs="Calibri"/>
          <w:b/>
        </w:rPr>
      </w:pPr>
    </w:p>
    <w:p w:rsidR="00F0054E" w:rsidRPr="00E92129" w:rsidRDefault="00F0054E" w:rsidP="00EB76BD">
      <w:pPr>
        <w:rPr>
          <w:rFonts w:cs="Calibri"/>
          <w:b/>
        </w:rPr>
      </w:pPr>
    </w:p>
    <w:p w:rsidR="00F0054E" w:rsidRPr="00E92129" w:rsidRDefault="00F0054E" w:rsidP="00EB76BD">
      <w:pPr>
        <w:rPr>
          <w:rFonts w:cs="Calibri"/>
          <w:b/>
        </w:rPr>
      </w:pPr>
    </w:p>
    <w:p w:rsidR="00EB76BD" w:rsidRPr="0053554E" w:rsidRDefault="00EB76BD" w:rsidP="00EB76BD">
      <w:pPr>
        <w:rPr>
          <w:rFonts w:ascii="Times New Roman" w:hAnsi="Times New Roman" w:cs="Times New Roman"/>
          <w:b/>
        </w:rPr>
      </w:pPr>
      <w:r w:rsidRPr="0053554E">
        <w:rPr>
          <w:rFonts w:ascii="Times New Roman" w:hAnsi="Times New Roman" w:cs="Times New Roman"/>
          <w:b/>
        </w:rPr>
        <w:t>Metodologia de verificare pe teren</w:t>
      </w:r>
    </w:p>
    <w:p w:rsidR="00EB76BD" w:rsidRPr="0053554E" w:rsidRDefault="00EB76BD" w:rsidP="00EB76BD">
      <w:pPr>
        <w:jc w:val="center"/>
        <w:rPr>
          <w:rFonts w:ascii="Times New Roman" w:hAnsi="Times New Roman" w:cs="Times New Roman"/>
          <w:b/>
        </w:rPr>
      </w:pPr>
    </w:p>
    <w:p w:rsidR="00EB76BD" w:rsidRPr="0053554E" w:rsidRDefault="00EB76BD" w:rsidP="00EB76BD">
      <w:pPr>
        <w:jc w:val="both"/>
        <w:rPr>
          <w:rFonts w:ascii="Times New Roman" w:hAnsi="Times New Roman" w:cs="Times New Roman"/>
        </w:rPr>
      </w:pPr>
      <w:r w:rsidRPr="0053554E">
        <w:rPr>
          <w:rFonts w:ascii="Times New Roman" w:hAnsi="Times New Roman" w:cs="Times New Roman"/>
        </w:rPr>
        <w:t>Expertul va completa in Fisa de verificare pe teren data la care s-a efectuat vizita pe teren, localizarea proiectului (conform cererii de finantare – sat/comuna</w:t>
      </w:r>
      <w:r w:rsidR="009E72D5" w:rsidRPr="0053554E">
        <w:rPr>
          <w:rFonts w:ascii="Times New Roman" w:hAnsi="Times New Roman" w:cs="Times New Roman"/>
        </w:rPr>
        <w:t>/oraș) precum si persoana care l-a însoț</w:t>
      </w:r>
      <w:r w:rsidRPr="0053554E">
        <w:rPr>
          <w:rFonts w:ascii="Times New Roman" w:hAnsi="Times New Roman" w:cs="Times New Roman"/>
        </w:rPr>
        <w:t xml:space="preserve">it pe expert la verificarea pe teren (numele si functia acesteia – reprezentant legal/ </w:t>
      </w:r>
      <w:r w:rsidRPr="0053554E">
        <w:rPr>
          <w:rFonts w:ascii="Times New Roman" w:hAnsi="Times New Roman" w:cs="Times New Roman"/>
          <w:lang w:val="it-IT" w:eastAsia="fr-FR"/>
        </w:rPr>
        <w:t>un imputernicit al acestuia</w:t>
      </w:r>
      <w:r w:rsidRPr="0053554E">
        <w:rPr>
          <w:rFonts w:ascii="Times New Roman" w:hAnsi="Times New Roman" w:cs="Times New Roman"/>
        </w:rPr>
        <w:t>).</w:t>
      </w:r>
    </w:p>
    <w:p w:rsidR="00EB76BD" w:rsidRPr="0053554E" w:rsidRDefault="00EB76BD" w:rsidP="00EB76BD">
      <w:pPr>
        <w:jc w:val="both"/>
        <w:rPr>
          <w:rFonts w:ascii="Times New Roman" w:hAnsi="Times New Roman" w:cs="Times New Roman"/>
        </w:rPr>
      </w:pPr>
    </w:p>
    <w:p w:rsidR="009E72D5" w:rsidRPr="0053554E" w:rsidRDefault="00AC2ADB" w:rsidP="006C33C6">
      <w:pPr>
        <w:jc w:val="both"/>
        <w:rPr>
          <w:rFonts w:ascii="Times New Roman" w:hAnsi="Times New Roman" w:cs="Times New Roman"/>
        </w:rPr>
      </w:pPr>
      <w:r w:rsidRPr="0053554E">
        <w:rPr>
          <w:rFonts w:ascii="Times New Roman" w:hAnsi="Times New Roman" w:cs="Times New Roman"/>
        </w:rPr>
        <w:t>1.</w:t>
      </w:r>
      <w:r w:rsidR="00EB76BD" w:rsidRPr="0053554E">
        <w:rPr>
          <w:rFonts w:ascii="Times New Roman" w:hAnsi="Times New Roman" w:cs="Times New Roman"/>
        </w:rPr>
        <w:t>Expertii vor bifa in coloanele corespunzatoare din tabel;</w:t>
      </w:r>
    </w:p>
    <w:p w:rsidR="009E72D5" w:rsidRPr="0053554E" w:rsidRDefault="00AC2ADB" w:rsidP="00AC2ADB">
      <w:pPr>
        <w:jc w:val="both"/>
        <w:rPr>
          <w:rFonts w:ascii="Times New Roman" w:hAnsi="Times New Roman" w:cs="Times New Roman"/>
        </w:rPr>
      </w:pPr>
      <w:r w:rsidRPr="0053554E">
        <w:rPr>
          <w:rFonts w:ascii="Times New Roman" w:hAnsi="Times New Roman" w:cs="Times New Roman"/>
        </w:rPr>
        <w:t>2.</w:t>
      </w:r>
      <w:r w:rsidR="00EB76BD" w:rsidRPr="0053554E">
        <w:rPr>
          <w:rFonts w:ascii="Times New Roman" w:hAnsi="Times New Roman" w:cs="Times New Roman"/>
        </w:rPr>
        <w:t>Expertii vor bifa in coloanele corespunzatoare din tabel;</w:t>
      </w:r>
    </w:p>
    <w:p w:rsidR="009E72D5" w:rsidRPr="0053554E" w:rsidRDefault="00AC2ADB" w:rsidP="00AC2ADB">
      <w:pPr>
        <w:jc w:val="both"/>
        <w:rPr>
          <w:rFonts w:ascii="Times New Roman" w:hAnsi="Times New Roman" w:cs="Times New Roman"/>
        </w:rPr>
      </w:pPr>
      <w:r w:rsidRPr="0053554E">
        <w:rPr>
          <w:rFonts w:ascii="Times New Roman" w:hAnsi="Times New Roman" w:cs="Times New Roman"/>
        </w:rPr>
        <w:t>3.</w:t>
      </w:r>
      <w:r w:rsidR="00EB76BD" w:rsidRPr="0053554E">
        <w:rPr>
          <w:rFonts w:ascii="Times New Roman" w:hAnsi="Times New Roman" w:cs="Times New Roman"/>
        </w:rPr>
        <w:t>Expertii vor bifa in coloanele din tabel – daca reprezentantul legal/</w:t>
      </w:r>
      <w:r w:rsidR="00EB76BD" w:rsidRPr="0053554E">
        <w:rPr>
          <w:rFonts w:ascii="Times New Roman" w:hAnsi="Times New Roman" w:cs="Times New Roman"/>
          <w:lang w:val="it-IT" w:eastAsia="fr-FR"/>
        </w:rPr>
        <w:t xml:space="preserve"> un imputernicit al acestuia</w:t>
      </w:r>
      <w:r w:rsidR="00EB76BD" w:rsidRPr="0053554E">
        <w:rPr>
          <w:rFonts w:ascii="Times New Roman" w:hAnsi="Times New Roman" w:cs="Times New Roman"/>
        </w:rPr>
        <w:t xml:space="preserve"> nu permite accesul la obiectivul de investitie, acestia vor bifa in coloana Nu si vor inscrie la rubrica Observatii</w:t>
      </w:r>
      <w:r w:rsidR="00EB76BD" w:rsidRPr="0053554E">
        <w:rPr>
          <w:rFonts w:ascii="Times New Roman" w:hAnsi="Times New Roman" w:cs="Times New Roman"/>
          <w:bCs/>
          <w:lang w:val="it-IT"/>
        </w:rPr>
        <w:t xml:space="preserve"> </w:t>
      </w:r>
      <w:r w:rsidR="00F21BB6" w:rsidRPr="0053554E">
        <w:rPr>
          <w:rFonts w:ascii="Times New Roman" w:hAnsi="Times New Roman" w:cs="Times New Roman"/>
          <w:bCs/>
          <w:lang w:val="it-IT"/>
        </w:rPr>
        <w:t>GAL.</w:t>
      </w:r>
    </w:p>
    <w:p w:rsidR="009E72D5" w:rsidRPr="0053554E" w:rsidRDefault="00AC2ADB" w:rsidP="00AC2ADB">
      <w:pPr>
        <w:jc w:val="both"/>
        <w:rPr>
          <w:rFonts w:ascii="Times New Roman" w:hAnsi="Times New Roman" w:cs="Times New Roman"/>
        </w:rPr>
      </w:pPr>
      <w:r w:rsidRPr="0053554E">
        <w:rPr>
          <w:rFonts w:ascii="Times New Roman" w:hAnsi="Times New Roman" w:cs="Times New Roman"/>
        </w:rPr>
        <w:t>4.</w:t>
      </w:r>
      <w:r w:rsidR="00EB76BD" w:rsidRPr="0053554E">
        <w:rPr>
          <w:rFonts w:ascii="Times New Roman" w:hAnsi="Times New Roman" w:cs="Times New Roman"/>
        </w:rPr>
        <w:t xml:space="preserve">Pentru </w:t>
      </w:r>
      <w:r w:rsidR="004D64D9" w:rsidRPr="0053554E">
        <w:rPr>
          <w:rFonts w:ascii="Times New Roman" w:hAnsi="Times New Roman" w:cs="Times New Roman"/>
        </w:rPr>
        <w:t>investițiile</w:t>
      </w:r>
      <w:r w:rsidR="00EB76BD" w:rsidRPr="0053554E">
        <w:rPr>
          <w:rFonts w:ascii="Times New Roman" w:hAnsi="Times New Roman" w:cs="Times New Roman"/>
        </w:rPr>
        <w:t xml:space="preserve"> noi se verifica existenta terenului pe care va fi amplasata investitia, conform Cererii de Finantare si </w:t>
      </w:r>
      <w:r w:rsidR="004D64D9" w:rsidRPr="0053554E">
        <w:rPr>
          <w:rFonts w:ascii="Times New Roman" w:hAnsi="Times New Roman" w:cs="Times New Roman"/>
        </w:rPr>
        <w:t>localizării</w:t>
      </w:r>
      <w:r w:rsidR="00EB76BD" w:rsidRPr="0053554E">
        <w:rPr>
          <w:rFonts w:ascii="Times New Roman" w:hAnsi="Times New Roman" w:cs="Times New Roman"/>
        </w:rPr>
        <w:t xml:space="preserve"> acesteia. ; Pentru investitiile noi se va verifica amplasamentul în concordanţă cu certificatul de urbanism. De asemenea se va verifica</w:t>
      </w:r>
      <w:r w:rsidR="00DB1913" w:rsidRPr="0053554E">
        <w:rPr>
          <w:rFonts w:ascii="Times New Roman" w:hAnsi="Times New Roman" w:cs="Times New Roman"/>
        </w:rPr>
        <w:t xml:space="preserve"> </w:t>
      </w:r>
      <w:r w:rsidR="00EB76BD" w:rsidRPr="0053554E">
        <w:rPr>
          <w:rFonts w:ascii="Times New Roman" w:hAnsi="Times New Roman" w:cs="Times New Roman"/>
        </w:rPr>
        <w:t>daca amplasamentul specificat in cererea de finantare este in concordanta cu informatiile furnizate in avizele solicitate prin certificatul de urbanism.</w:t>
      </w:r>
      <w:r w:rsidR="00F21BB6" w:rsidRPr="0053554E">
        <w:rPr>
          <w:rFonts w:ascii="Times New Roman" w:hAnsi="Times New Roman" w:cs="Times New Roman"/>
        </w:rPr>
        <w:t xml:space="preserve"> </w:t>
      </w:r>
      <w:r w:rsidR="00EB76BD" w:rsidRPr="0053554E">
        <w:rPr>
          <w:rFonts w:ascii="Times New Roman" w:hAnsi="Times New Roman" w:cs="Times New Roman"/>
        </w:rPr>
        <w:t xml:space="preserve">Pentru modernizari se verifica daca amplasarea constructiei existente, care </w:t>
      </w:r>
      <w:r w:rsidR="004D64D9" w:rsidRPr="0053554E">
        <w:rPr>
          <w:rFonts w:ascii="Times New Roman" w:hAnsi="Times New Roman" w:cs="Times New Roman"/>
        </w:rPr>
        <w:t>urmează</w:t>
      </w:r>
      <w:r w:rsidR="00EB76BD" w:rsidRPr="0053554E">
        <w:rPr>
          <w:rFonts w:ascii="Times New Roman" w:hAnsi="Times New Roman" w:cs="Times New Roman"/>
        </w:rPr>
        <w:t xml:space="preserve"> sa fie modernizata, corespunde cu cea din Cererea de Finantare si din documentele anexate Cererii de Finantare.</w:t>
      </w:r>
    </w:p>
    <w:p w:rsidR="00F21BB6" w:rsidRPr="0053554E" w:rsidRDefault="00AC2ADB" w:rsidP="00AC2ADB">
      <w:pPr>
        <w:jc w:val="both"/>
        <w:rPr>
          <w:rFonts w:ascii="Times New Roman" w:hAnsi="Times New Roman" w:cs="Times New Roman"/>
        </w:rPr>
      </w:pPr>
      <w:r w:rsidRPr="0053554E">
        <w:rPr>
          <w:rFonts w:ascii="Times New Roman" w:hAnsi="Times New Roman" w:cs="Times New Roman"/>
        </w:rPr>
        <w:t>5.</w:t>
      </w:r>
      <w:r w:rsidR="009E72D5" w:rsidRPr="0053554E">
        <w:rPr>
          <w:rFonts w:ascii="Times New Roman" w:hAnsi="Times New Roman" w:cs="Times New Roman"/>
        </w:rPr>
        <w:t xml:space="preserve">Se verifică </w:t>
      </w:r>
      <w:r w:rsidR="004D64D9" w:rsidRPr="0053554E">
        <w:rPr>
          <w:rFonts w:ascii="Times New Roman" w:hAnsi="Times New Roman" w:cs="Times New Roman"/>
        </w:rPr>
        <w:t>condițiile</w:t>
      </w:r>
      <w:r w:rsidR="009E72D5" w:rsidRPr="0053554E">
        <w:rPr>
          <w:rFonts w:ascii="Times New Roman" w:hAnsi="Times New Roman" w:cs="Times New Roman"/>
        </w:rPr>
        <w:t xml:space="preserve"> existente și dacă starea tehnică corespunde cu cele descrise în SF/DALI. </w:t>
      </w:r>
    </w:p>
    <w:p w:rsidR="00F21BB6" w:rsidRPr="0053554E" w:rsidRDefault="00AC2ADB" w:rsidP="00AC2ADB">
      <w:pPr>
        <w:jc w:val="both"/>
        <w:rPr>
          <w:rFonts w:ascii="Times New Roman" w:hAnsi="Times New Roman" w:cs="Times New Roman"/>
        </w:rPr>
      </w:pPr>
      <w:r w:rsidRPr="0053554E">
        <w:rPr>
          <w:rFonts w:ascii="Times New Roman" w:hAnsi="Times New Roman" w:cs="Times New Roman"/>
          <w:lang w:eastAsia="fr-FR"/>
        </w:rPr>
        <w:t>6.</w:t>
      </w:r>
      <w:r w:rsidR="00EB76BD" w:rsidRPr="0053554E">
        <w:rPr>
          <w:rFonts w:ascii="Times New Roman" w:hAnsi="Times New Roman" w:cs="Times New Roman"/>
          <w:lang w:val="it-IT" w:eastAsia="fr-FR"/>
        </w:rPr>
        <w:t>Atat pentru modernizare, extindere, renovare cat si pentru</w:t>
      </w:r>
      <w:r w:rsidR="00EB76BD" w:rsidRPr="0053554E">
        <w:rPr>
          <w:rFonts w:ascii="Times New Roman" w:hAnsi="Times New Roman" w:cs="Times New Roman"/>
        </w:rPr>
        <w:t xml:space="preserve"> investie noua, se verifica pe teren daca proiectul are acces la infrastructura de baza (drumuri principale, electricitate, apa, canalizare etc.), conform celor specificate in studiul de fezabilitate.</w:t>
      </w:r>
      <w:r w:rsidR="00F21BB6" w:rsidRPr="0053554E">
        <w:rPr>
          <w:rFonts w:ascii="Times New Roman" w:hAnsi="Times New Roman" w:cs="Times New Roman"/>
        </w:rPr>
        <w:t xml:space="preserve"> </w:t>
      </w:r>
      <w:r w:rsidR="00EB76BD" w:rsidRPr="0053554E">
        <w:rPr>
          <w:rFonts w:ascii="Times New Roman" w:hAnsi="Times New Roman" w:cs="Times New Roman"/>
        </w:rPr>
        <w:t xml:space="preserve">La rubrica </w:t>
      </w:r>
      <w:r w:rsidR="006C33C6" w:rsidRPr="0053554E">
        <w:rPr>
          <w:rFonts w:ascii="Times New Roman" w:hAnsi="Times New Roman" w:cs="Times New Roman"/>
        </w:rPr>
        <w:t>Observații</w:t>
      </w:r>
      <w:r w:rsidR="00EB76BD" w:rsidRPr="0053554E">
        <w:rPr>
          <w:rFonts w:ascii="Times New Roman" w:hAnsi="Times New Roman" w:cs="Times New Roman"/>
        </w:rPr>
        <w:t xml:space="preserve"> </w:t>
      </w:r>
      <w:r w:rsidR="00F21BB6" w:rsidRPr="0053554E">
        <w:rPr>
          <w:rFonts w:ascii="Times New Roman" w:hAnsi="Times New Roman" w:cs="Times New Roman"/>
          <w:bCs/>
          <w:lang w:val="it-IT"/>
        </w:rPr>
        <w:t>GAL</w:t>
      </w:r>
      <w:r w:rsidR="00EB76BD" w:rsidRPr="0053554E">
        <w:rPr>
          <w:rFonts w:ascii="Times New Roman" w:hAnsi="Times New Roman" w:cs="Times New Roman"/>
          <w:bCs/>
          <w:lang w:val="it-IT"/>
        </w:rPr>
        <w:t xml:space="preserve"> s</w:t>
      </w:r>
      <w:r w:rsidR="00EB76BD" w:rsidRPr="0053554E">
        <w:rPr>
          <w:rFonts w:ascii="Times New Roman" w:hAnsi="Times New Roman" w:cs="Times New Roman"/>
        </w:rPr>
        <w:t>e vor preciza in mod explicit elementele de infrastructură existente, precum şi dacă acestea corespund cu cele descrise în studiul de fezabilitate</w:t>
      </w:r>
      <w:r w:rsidR="00EB76BD" w:rsidRPr="0053554E">
        <w:rPr>
          <w:rFonts w:ascii="Times New Roman" w:hAnsi="Times New Roman" w:cs="Times New Roman"/>
          <w:b/>
          <w:bCs/>
          <w:lang w:val="it-IT"/>
        </w:rPr>
        <w:t>.</w:t>
      </w:r>
    </w:p>
    <w:p w:rsidR="00EB76BD" w:rsidRPr="0053554E" w:rsidRDefault="00AC2ADB" w:rsidP="00AC2ADB">
      <w:pPr>
        <w:jc w:val="both"/>
        <w:rPr>
          <w:rFonts w:ascii="Times New Roman" w:hAnsi="Times New Roman" w:cs="Times New Roman"/>
        </w:rPr>
      </w:pPr>
      <w:r w:rsidRPr="0053554E">
        <w:rPr>
          <w:rFonts w:ascii="Times New Roman" w:hAnsi="Times New Roman" w:cs="Times New Roman"/>
        </w:rPr>
        <w:t>7.</w:t>
      </w:r>
      <w:r w:rsidR="00EB76BD" w:rsidRPr="0053554E">
        <w:rPr>
          <w:rFonts w:ascii="Times New Roman" w:hAnsi="Times New Roman" w:cs="Times New Roman"/>
        </w:rPr>
        <w:t xml:space="preserve">Daca </w:t>
      </w:r>
      <w:r w:rsidR="00F21BB6" w:rsidRPr="0053554E">
        <w:rPr>
          <w:rFonts w:ascii="Times New Roman" w:hAnsi="Times New Roman" w:cs="Times New Roman"/>
        </w:rPr>
        <w:t>investiția</w:t>
      </w:r>
      <w:r w:rsidR="00EB76BD" w:rsidRPr="0053554E">
        <w:rPr>
          <w:rFonts w:ascii="Times New Roman" w:hAnsi="Times New Roman" w:cs="Times New Roman"/>
        </w:rPr>
        <w:t xml:space="preserve"> se refera la modernizarea, renovarea unei </w:t>
      </w:r>
      <w:r w:rsidR="004D64D9" w:rsidRPr="0053554E">
        <w:rPr>
          <w:rFonts w:ascii="Times New Roman" w:hAnsi="Times New Roman" w:cs="Times New Roman"/>
        </w:rPr>
        <w:t>clădiri</w:t>
      </w:r>
      <w:r w:rsidR="00EB76BD" w:rsidRPr="0053554E">
        <w:rPr>
          <w:rFonts w:ascii="Times New Roman" w:hAnsi="Times New Roman" w:cs="Times New Roman"/>
        </w:rPr>
        <w:t xml:space="preserve"> se verifica existenta </w:t>
      </w:r>
      <w:r w:rsidR="004D64D9" w:rsidRPr="0053554E">
        <w:rPr>
          <w:rFonts w:ascii="Times New Roman" w:hAnsi="Times New Roman" w:cs="Times New Roman"/>
        </w:rPr>
        <w:t>clădirii</w:t>
      </w:r>
      <w:r w:rsidR="00EB76BD" w:rsidRPr="0053554E">
        <w:rPr>
          <w:rFonts w:ascii="Times New Roman" w:hAnsi="Times New Roman" w:cs="Times New Roman"/>
        </w:rPr>
        <w:t xml:space="preserve"> si daca clădirile existente propuse a fi modernizate sau renovate corespund cu specificaţiile din expertiza tehnică (stadiul fizic, starea fizica şi gradul de uzură) şi cu cea descrisa in studiul de fezabilitate.  În varianta în care se solicită prin proiect continuarea unui obiectiv realizat parţial</w:t>
      </w:r>
      <w:r w:rsidR="00F21BB6" w:rsidRPr="0053554E">
        <w:rPr>
          <w:rFonts w:ascii="Times New Roman" w:hAnsi="Times New Roman" w:cs="Times New Roman"/>
        </w:rPr>
        <w:t xml:space="preserve"> </w:t>
      </w:r>
      <w:r w:rsidR="00EB76BD" w:rsidRPr="0053554E">
        <w:rPr>
          <w:rFonts w:ascii="Times New Roman" w:hAnsi="Times New Roman" w:cs="Times New Roman"/>
        </w:rPr>
        <w:t xml:space="preserve">de beneficiar din fonduri proprii, se va prezenta expertiza tehnica a </w:t>
      </w:r>
      <w:r w:rsidR="004D64D9" w:rsidRPr="0053554E">
        <w:rPr>
          <w:rFonts w:ascii="Times New Roman" w:hAnsi="Times New Roman" w:cs="Times New Roman"/>
        </w:rPr>
        <w:t>lucrării</w:t>
      </w:r>
      <w:r w:rsidR="00EB76BD" w:rsidRPr="0053554E">
        <w:rPr>
          <w:rFonts w:ascii="Times New Roman" w:hAnsi="Times New Roman" w:cs="Times New Roman"/>
        </w:rPr>
        <w:t xml:space="preserve"> existente.  </w:t>
      </w:r>
    </w:p>
    <w:p w:rsidR="00EB76BD" w:rsidRPr="0053554E" w:rsidRDefault="00EB76BD" w:rsidP="00EB76BD">
      <w:pPr>
        <w:jc w:val="both"/>
        <w:rPr>
          <w:rFonts w:ascii="Times New Roman" w:hAnsi="Times New Roman" w:cs="Times New Roman"/>
        </w:rPr>
      </w:pPr>
    </w:p>
    <w:p w:rsidR="00EB76BD" w:rsidRPr="0053554E" w:rsidRDefault="00EB76BD" w:rsidP="00EB76BD">
      <w:pPr>
        <w:jc w:val="both"/>
        <w:rPr>
          <w:rFonts w:ascii="Times New Roman" w:hAnsi="Times New Roman" w:cs="Times New Roman"/>
        </w:rPr>
      </w:pPr>
      <w:r w:rsidRPr="0053554E">
        <w:rPr>
          <w:rFonts w:ascii="Times New Roman" w:hAnsi="Times New Roman" w:cs="Times New Roman"/>
        </w:rPr>
        <w:t xml:space="preserve">În cazul lucrările existente care nu au avut la bază un proiect tehnic şi autorizaţie de construcţie se va prezenta un raport de expertiză pentru a certifica rezistenţa şi stabilitatea construcţiei. In studiul de fezabilitate proiectantul va propune </w:t>
      </w:r>
      <w:r w:rsidR="00AC2ADB" w:rsidRPr="0053554E">
        <w:rPr>
          <w:rFonts w:ascii="Times New Roman" w:hAnsi="Times New Roman" w:cs="Times New Roman"/>
        </w:rPr>
        <w:t>soluția</w:t>
      </w:r>
      <w:r w:rsidRPr="0053554E">
        <w:rPr>
          <w:rFonts w:ascii="Times New Roman" w:hAnsi="Times New Roman" w:cs="Times New Roman"/>
        </w:rPr>
        <w:t xml:space="preserve"> tehnica pentru modernizarea /renovarea constructiei. </w:t>
      </w:r>
    </w:p>
    <w:p w:rsidR="006C33C6" w:rsidRPr="0053554E" w:rsidRDefault="00EB76BD" w:rsidP="006C33C6">
      <w:pPr>
        <w:pStyle w:val="Header"/>
        <w:jc w:val="both"/>
        <w:rPr>
          <w:rFonts w:ascii="Times New Roman" w:hAnsi="Times New Roman" w:cs="Times New Roman"/>
          <w:bCs/>
          <w:lang w:val="it-IT"/>
        </w:rPr>
      </w:pPr>
      <w:r w:rsidRPr="0053554E">
        <w:rPr>
          <w:rFonts w:ascii="Times New Roman" w:hAnsi="Times New Roman" w:cs="Times New Roman"/>
        </w:rPr>
        <w:t xml:space="preserve">Daca proiectul se refera la </w:t>
      </w:r>
      <w:r w:rsidR="00AC2ADB" w:rsidRPr="0053554E">
        <w:rPr>
          <w:rFonts w:ascii="Times New Roman" w:hAnsi="Times New Roman" w:cs="Times New Roman"/>
        </w:rPr>
        <w:t>achiziționarea</w:t>
      </w:r>
      <w:r w:rsidRPr="0053554E">
        <w:rPr>
          <w:rFonts w:ascii="Times New Roman" w:hAnsi="Times New Roman" w:cs="Times New Roman"/>
        </w:rPr>
        <w:t xml:space="preserve"> unor noi dotari se verifica daca acestea au </w:t>
      </w:r>
      <w:r w:rsidR="006C33C6" w:rsidRPr="0053554E">
        <w:rPr>
          <w:rFonts w:ascii="Times New Roman" w:hAnsi="Times New Roman" w:cs="Times New Roman"/>
        </w:rPr>
        <w:t>legătura</w:t>
      </w:r>
      <w:r w:rsidRPr="0053554E">
        <w:rPr>
          <w:rFonts w:ascii="Times New Roman" w:hAnsi="Times New Roman" w:cs="Times New Roman"/>
        </w:rPr>
        <w:t xml:space="preserve"> cu proiectul propus spre </w:t>
      </w:r>
      <w:r w:rsidR="006C33C6" w:rsidRPr="0053554E">
        <w:rPr>
          <w:rFonts w:ascii="Times New Roman" w:hAnsi="Times New Roman" w:cs="Times New Roman"/>
        </w:rPr>
        <w:t>finanțare</w:t>
      </w:r>
      <w:r w:rsidRPr="0053554E">
        <w:rPr>
          <w:rFonts w:ascii="Times New Roman" w:hAnsi="Times New Roman" w:cs="Times New Roman"/>
        </w:rPr>
        <w:t xml:space="preserve"> in conformitate cu prevederile din studiului de fezabilitate. Aceste date se inscriu la  rubrica Observatii </w:t>
      </w:r>
      <w:r w:rsidR="006C33C6" w:rsidRPr="0053554E">
        <w:rPr>
          <w:rFonts w:ascii="Times New Roman" w:hAnsi="Times New Roman" w:cs="Times New Roman"/>
          <w:bCs/>
          <w:lang w:val="it-IT"/>
        </w:rPr>
        <w:t>GAL.</w:t>
      </w:r>
    </w:p>
    <w:p w:rsidR="00EB76BD" w:rsidRPr="0053554E" w:rsidRDefault="006C33C6" w:rsidP="006C33C6">
      <w:pPr>
        <w:pStyle w:val="Header"/>
        <w:jc w:val="both"/>
        <w:rPr>
          <w:rFonts w:ascii="Times New Roman" w:hAnsi="Times New Roman" w:cs="Times New Roman"/>
        </w:rPr>
      </w:pPr>
      <w:r w:rsidRPr="0053554E">
        <w:rPr>
          <w:rFonts w:ascii="Times New Roman" w:hAnsi="Times New Roman" w:cs="Times New Roman"/>
          <w:bCs/>
          <w:lang w:val="it-IT"/>
        </w:rPr>
        <w:t>8.</w:t>
      </w:r>
      <w:r w:rsidR="00AC2ADB" w:rsidRPr="0053554E">
        <w:rPr>
          <w:rFonts w:ascii="Times New Roman" w:hAnsi="Times New Roman" w:cs="Times New Roman"/>
        </w:rPr>
        <w:t>Experții</w:t>
      </w:r>
      <w:r w:rsidR="00EB76BD" w:rsidRPr="0053554E">
        <w:rPr>
          <w:rFonts w:ascii="Times New Roman" w:hAnsi="Times New Roman" w:cs="Times New Roman"/>
        </w:rPr>
        <w:t xml:space="preserve"> trebuie sa realizeze </w:t>
      </w:r>
      <w:r w:rsidR="00EB76BD" w:rsidRPr="0053554E">
        <w:rPr>
          <w:rFonts w:ascii="Times New Roman" w:hAnsi="Times New Roman" w:cs="Times New Roman"/>
          <w:b/>
        </w:rPr>
        <w:t>fotografii document</w:t>
      </w:r>
      <w:r w:rsidR="00EB76BD" w:rsidRPr="0053554E">
        <w:rPr>
          <w:rFonts w:ascii="Times New Roman" w:hAnsi="Times New Roman" w:cs="Times New Roman"/>
        </w:rPr>
        <w:t xml:space="preserve"> relevante pentru proiect (teren, cai de acces, utilaje, remiza unde depoziteaza utilajele pentru care trebuie sa </w:t>
      </w:r>
      <w:r w:rsidR="00AC2ADB" w:rsidRPr="0053554E">
        <w:rPr>
          <w:rFonts w:ascii="Times New Roman" w:hAnsi="Times New Roman" w:cs="Times New Roman"/>
        </w:rPr>
        <w:t>aibă</w:t>
      </w:r>
      <w:r w:rsidR="00EB76BD" w:rsidRPr="0053554E">
        <w:rPr>
          <w:rFonts w:ascii="Times New Roman" w:hAnsi="Times New Roman" w:cs="Times New Roman"/>
        </w:rPr>
        <w:t xml:space="preserve"> </w:t>
      </w:r>
      <w:r w:rsidR="00AC2ADB" w:rsidRPr="0053554E">
        <w:rPr>
          <w:rFonts w:ascii="Times New Roman" w:hAnsi="Times New Roman" w:cs="Times New Roman"/>
        </w:rPr>
        <w:t>autorizație</w:t>
      </w:r>
      <w:r w:rsidR="00EB76BD" w:rsidRPr="0053554E">
        <w:rPr>
          <w:rFonts w:ascii="Times New Roman" w:hAnsi="Times New Roman" w:cs="Times New Roman"/>
        </w:rPr>
        <w:t xml:space="preserve"> de mediu). Acestea sunt obligatoriu de facut si vor fi atasate Fisei de verificare pe teren</w:t>
      </w:r>
    </w:p>
    <w:p w:rsidR="00EB76BD" w:rsidRPr="0053554E" w:rsidRDefault="006C33C6" w:rsidP="006C33C6">
      <w:pPr>
        <w:tabs>
          <w:tab w:val="left" w:pos="360"/>
        </w:tabs>
        <w:jc w:val="both"/>
        <w:rPr>
          <w:rFonts w:ascii="Times New Roman" w:hAnsi="Times New Roman" w:cs="Times New Roman"/>
          <w:lang w:val="it-IT"/>
        </w:rPr>
      </w:pPr>
      <w:r w:rsidRPr="0053554E">
        <w:rPr>
          <w:rFonts w:ascii="Times New Roman" w:hAnsi="Times New Roman" w:cs="Times New Roman"/>
        </w:rPr>
        <w:t>9.</w:t>
      </w:r>
      <w:r w:rsidR="0053554E">
        <w:rPr>
          <w:rFonts w:ascii="Times New Roman" w:hAnsi="Times New Roman" w:cs="Times New Roman"/>
        </w:rPr>
        <w:t xml:space="preserve"> </w:t>
      </w:r>
      <w:r w:rsidR="00EB76BD" w:rsidRPr="0053554E">
        <w:rPr>
          <w:rFonts w:ascii="Times New Roman" w:hAnsi="Times New Roman" w:cs="Times New Roman"/>
          <w:lang w:val="it-IT"/>
        </w:rPr>
        <w:t>In cazul in care solicitantul a mai realizat un proiect cu finantare prin FEADR, expertii verifica daca investitia din proiectul prezentat a mai fost inclusa in proiectul finalizat. (daca este cazul)</w:t>
      </w:r>
    </w:p>
    <w:p w:rsidR="00EB76BD" w:rsidRPr="0053554E" w:rsidRDefault="00EB76BD" w:rsidP="00EB76BD">
      <w:pPr>
        <w:pStyle w:val="Header"/>
        <w:jc w:val="both"/>
        <w:rPr>
          <w:rFonts w:ascii="Times New Roman" w:hAnsi="Times New Roman" w:cs="Times New Roman"/>
          <w:bCs/>
        </w:rPr>
      </w:pPr>
      <w:r w:rsidRPr="0053554E">
        <w:rPr>
          <w:rFonts w:ascii="Times New Roman" w:hAnsi="Times New Roman" w:cs="Times New Roman"/>
        </w:rPr>
        <w:t xml:space="preserve">Aceste date se </w:t>
      </w:r>
      <w:r w:rsidR="00AC2ADB" w:rsidRPr="0053554E">
        <w:rPr>
          <w:rFonts w:ascii="Times New Roman" w:hAnsi="Times New Roman" w:cs="Times New Roman"/>
        </w:rPr>
        <w:t>înscriu</w:t>
      </w:r>
      <w:r w:rsidRPr="0053554E">
        <w:rPr>
          <w:rFonts w:ascii="Times New Roman" w:hAnsi="Times New Roman" w:cs="Times New Roman"/>
        </w:rPr>
        <w:t xml:space="preserve"> la  rubrica </w:t>
      </w:r>
      <w:r w:rsidR="00AC2ADB" w:rsidRPr="0053554E">
        <w:rPr>
          <w:rFonts w:ascii="Times New Roman" w:hAnsi="Times New Roman" w:cs="Times New Roman"/>
        </w:rPr>
        <w:t>Observații</w:t>
      </w:r>
      <w:r w:rsidRPr="0053554E">
        <w:rPr>
          <w:rFonts w:ascii="Times New Roman" w:hAnsi="Times New Roman" w:cs="Times New Roman"/>
        </w:rPr>
        <w:t xml:space="preserve"> </w:t>
      </w:r>
      <w:r w:rsidR="006C33C6" w:rsidRPr="0053554E">
        <w:rPr>
          <w:rFonts w:ascii="Times New Roman" w:hAnsi="Times New Roman" w:cs="Times New Roman"/>
          <w:bCs/>
          <w:lang w:val="it-IT"/>
        </w:rPr>
        <w:t>GAL</w:t>
      </w:r>
      <w:r w:rsidRPr="0053554E">
        <w:rPr>
          <w:rFonts w:ascii="Times New Roman" w:hAnsi="Times New Roman" w:cs="Times New Roman"/>
          <w:bCs/>
        </w:rPr>
        <w:t>.</w:t>
      </w:r>
    </w:p>
    <w:p w:rsidR="00EB76BD" w:rsidRPr="0053554E" w:rsidRDefault="00AC2ADB" w:rsidP="00EB76BD">
      <w:pPr>
        <w:jc w:val="both"/>
        <w:rPr>
          <w:rFonts w:ascii="Times New Roman" w:hAnsi="Times New Roman" w:cs="Times New Roman"/>
          <w:b/>
          <w:bCs/>
        </w:rPr>
      </w:pPr>
      <w:r w:rsidRPr="0053554E">
        <w:rPr>
          <w:rFonts w:ascii="Times New Roman" w:hAnsi="Times New Roman" w:cs="Times New Roman"/>
        </w:rPr>
        <w:t>10.</w:t>
      </w:r>
      <w:r w:rsidR="0053554E">
        <w:rPr>
          <w:rFonts w:ascii="Times New Roman" w:hAnsi="Times New Roman" w:cs="Times New Roman"/>
        </w:rPr>
        <w:t xml:space="preserve"> </w:t>
      </w:r>
      <w:r w:rsidR="00EB76BD" w:rsidRPr="0053554E">
        <w:rPr>
          <w:rFonts w:ascii="Times New Roman" w:hAnsi="Times New Roman" w:cs="Times New Roman"/>
        </w:rPr>
        <w:t xml:space="preserve">Se verifica daca sunt corelate informatiile prezentate in </w:t>
      </w:r>
      <w:r w:rsidR="00EB76BD" w:rsidRPr="0053554E">
        <w:rPr>
          <w:rFonts w:ascii="Times New Roman" w:hAnsi="Times New Roman" w:cs="Times New Roman"/>
          <w:lang w:val="it-IT" w:eastAsia="fr-FR"/>
        </w:rPr>
        <w:t>Studiul de Fezabilitate si Planul Urbanistic General</w:t>
      </w:r>
      <w:r w:rsidR="00EB76BD" w:rsidRPr="0053554E">
        <w:rPr>
          <w:rFonts w:ascii="Times New Roman" w:hAnsi="Times New Roman" w:cs="Times New Roman"/>
        </w:rPr>
        <w:t xml:space="preserve"> in special pentru </w:t>
      </w:r>
      <w:r w:rsidR="006C33C6" w:rsidRPr="0053554E">
        <w:rPr>
          <w:rFonts w:ascii="Times New Roman" w:hAnsi="Times New Roman" w:cs="Times New Roman"/>
        </w:rPr>
        <w:t>investițiile</w:t>
      </w:r>
      <w:r w:rsidR="00EB76BD" w:rsidRPr="0053554E">
        <w:rPr>
          <w:rFonts w:ascii="Times New Roman" w:hAnsi="Times New Roman" w:cs="Times New Roman"/>
        </w:rPr>
        <w:t xml:space="preserve"> in infrastructura de baza (reteaua de drumuri, reteaua publica de apa/apa uzata,</w:t>
      </w:r>
      <w:r w:rsidR="006C33C6" w:rsidRPr="0053554E">
        <w:rPr>
          <w:rFonts w:ascii="Times New Roman" w:hAnsi="Times New Roman" w:cs="Times New Roman"/>
        </w:rPr>
        <w:t>etc</w:t>
      </w:r>
      <w:r w:rsidR="00EB76BD" w:rsidRPr="0053554E">
        <w:rPr>
          <w:rFonts w:ascii="Times New Roman" w:hAnsi="Times New Roman" w:cs="Times New Roman"/>
        </w:rPr>
        <w:t xml:space="preserve"> ). Aceste date se </w:t>
      </w:r>
      <w:r w:rsidR="006C33C6" w:rsidRPr="0053554E">
        <w:rPr>
          <w:rFonts w:ascii="Times New Roman" w:hAnsi="Times New Roman" w:cs="Times New Roman"/>
        </w:rPr>
        <w:t>înscriu</w:t>
      </w:r>
      <w:r w:rsidR="00EB76BD" w:rsidRPr="0053554E">
        <w:rPr>
          <w:rFonts w:ascii="Times New Roman" w:hAnsi="Times New Roman" w:cs="Times New Roman"/>
        </w:rPr>
        <w:t xml:space="preserve"> la rubrica Observatii </w:t>
      </w:r>
      <w:r w:rsidR="006C33C6" w:rsidRPr="0053554E">
        <w:rPr>
          <w:rFonts w:ascii="Times New Roman" w:hAnsi="Times New Roman" w:cs="Times New Roman"/>
          <w:bCs/>
          <w:lang w:val="it-IT"/>
        </w:rPr>
        <w:t>GAL</w:t>
      </w:r>
      <w:r w:rsidR="00EB76BD" w:rsidRPr="0053554E">
        <w:rPr>
          <w:rFonts w:ascii="Times New Roman" w:hAnsi="Times New Roman" w:cs="Times New Roman"/>
          <w:bCs/>
        </w:rPr>
        <w:t>.</w:t>
      </w:r>
    </w:p>
    <w:p w:rsidR="00EB76BD" w:rsidRPr="0053554E" w:rsidRDefault="006C33C6" w:rsidP="00821CDB">
      <w:pPr>
        <w:tabs>
          <w:tab w:val="left" w:pos="0"/>
        </w:tabs>
        <w:jc w:val="both"/>
        <w:rPr>
          <w:rFonts w:ascii="Times New Roman" w:hAnsi="Times New Roman" w:cs="Times New Roman"/>
          <w:i/>
        </w:rPr>
      </w:pPr>
      <w:r w:rsidRPr="0053554E">
        <w:rPr>
          <w:rFonts w:ascii="Times New Roman" w:hAnsi="Times New Roman" w:cs="Times New Roman"/>
          <w:bCs/>
        </w:rPr>
        <w:t>11.</w:t>
      </w:r>
      <w:r w:rsidR="0053554E">
        <w:rPr>
          <w:rFonts w:ascii="Times New Roman" w:hAnsi="Times New Roman" w:cs="Times New Roman"/>
          <w:bCs/>
        </w:rPr>
        <w:t xml:space="preserve"> </w:t>
      </w:r>
      <w:r w:rsidR="00EB76BD" w:rsidRPr="0053554E">
        <w:rPr>
          <w:rFonts w:ascii="Times New Roman" w:hAnsi="Times New Roman" w:cs="Times New Roman"/>
          <w:bCs/>
        </w:rPr>
        <w:t xml:space="preserve">Pentru investitiile in infrastructura fizica de baza </w:t>
      </w:r>
      <w:r w:rsidR="00EB76BD" w:rsidRPr="0053554E">
        <w:rPr>
          <w:rFonts w:ascii="Times New Roman" w:hAnsi="Times New Roman" w:cs="Times New Roman"/>
        </w:rPr>
        <w:t xml:space="preserve">se va verifica daca terenul pe care este amplasata </w:t>
      </w:r>
      <w:r w:rsidR="00AC2ADB" w:rsidRPr="0053554E">
        <w:rPr>
          <w:rFonts w:ascii="Times New Roman" w:hAnsi="Times New Roman" w:cs="Times New Roman"/>
        </w:rPr>
        <w:t>investiția</w:t>
      </w:r>
      <w:r w:rsidR="00EB76BD" w:rsidRPr="0053554E">
        <w:rPr>
          <w:rFonts w:ascii="Times New Roman" w:hAnsi="Times New Roman" w:cs="Times New Roman"/>
        </w:rPr>
        <w:t xml:space="preserve"> se </w:t>
      </w:r>
      <w:r w:rsidR="00AC2ADB" w:rsidRPr="0053554E">
        <w:rPr>
          <w:rFonts w:ascii="Times New Roman" w:hAnsi="Times New Roman" w:cs="Times New Roman"/>
        </w:rPr>
        <w:t>regăsește</w:t>
      </w:r>
      <w:r w:rsidR="00EB76BD" w:rsidRPr="0053554E">
        <w:rPr>
          <w:rFonts w:ascii="Times New Roman" w:hAnsi="Times New Roman" w:cs="Times New Roman"/>
        </w:rPr>
        <w:t xml:space="preserve"> in inventarul domeniului public al </w:t>
      </w:r>
      <w:r w:rsidR="00AC2ADB" w:rsidRPr="0053554E">
        <w:rPr>
          <w:rFonts w:ascii="Times New Roman" w:hAnsi="Times New Roman" w:cs="Times New Roman"/>
        </w:rPr>
        <w:t>primăriei</w:t>
      </w:r>
      <w:r w:rsidR="00EB76BD" w:rsidRPr="0053554E">
        <w:rPr>
          <w:rFonts w:ascii="Times New Roman" w:hAnsi="Times New Roman" w:cs="Times New Roman"/>
        </w:rPr>
        <w:t xml:space="preserve"> (</w:t>
      </w:r>
      <w:r w:rsidR="00EB76BD" w:rsidRPr="0053554E">
        <w:rPr>
          <w:rFonts w:ascii="Times New Roman" w:hAnsi="Times New Roman" w:cs="Times New Roman"/>
          <w:i/>
        </w:rPr>
        <w:t>în cazul în care cladirea/ terenul este proprietatea publica a primăriei/lor</w:t>
      </w:r>
      <w:r w:rsidR="00EB76BD" w:rsidRPr="0053554E">
        <w:rPr>
          <w:rFonts w:ascii="Times New Roman" w:hAnsi="Times New Roman" w:cs="Times New Roman"/>
        </w:rPr>
        <w:t xml:space="preserve">), </w:t>
      </w:r>
      <w:r w:rsidR="00AC2ADB" w:rsidRPr="0053554E">
        <w:rPr>
          <w:rFonts w:ascii="Times New Roman" w:hAnsi="Times New Roman" w:cs="Times New Roman"/>
        </w:rPr>
        <w:t>întocmit</w:t>
      </w:r>
      <w:r w:rsidR="00EB76BD" w:rsidRPr="0053554E">
        <w:rPr>
          <w:rFonts w:ascii="Times New Roman" w:hAnsi="Times New Roman" w:cs="Times New Roman"/>
        </w:rPr>
        <w:t xml:space="preserve"> conform </w:t>
      </w:r>
      <w:r w:rsidR="00AC2ADB" w:rsidRPr="0053554E">
        <w:rPr>
          <w:rFonts w:ascii="Times New Roman" w:hAnsi="Times New Roman" w:cs="Times New Roman"/>
        </w:rPr>
        <w:t>legislației</w:t>
      </w:r>
      <w:r w:rsidR="00EB76BD" w:rsidRPr="0053554E">
        <w:rPr>
          <w:rFonts w:ascii="Times New Roman" w:hAnsi="Times New Roman" w:cs="Times New Roman"/>
        </w:rPr>
        <w:t xml:space="preserve"> in vigoare, însoţit de acordul </w:t>
      </w:r>
      <w:r w:rsidR="00AC2ADB" w:rsidRPr="0053554E">
        <w:rPr>
          <w:rFonts w:ascii="Times New Roman" w:hAnsi="Times New Roman" w:cs="Times New Roman"/>
        </w:rPr>
        <w:t>autoritarii deț</w:t>
      </w:r>
      <w:r w:rsidR="00EB76BD" w:rsidRPr="0053554E">
        <w:rPr>
          <w:rFonts w:ascii="Times New Roman" w:hAnsi="Times New Roman" w:cs="Times New Roman"/>
        </w:rPr>
        <w:t>in</w:t>
      </w:r>
      <w:r w:rsidR="00AC2ADB" w:rsidRPr="0053554E">
        <w:rPr>
          <w:rFonts w:ascii="Times New Roman" w:hAnsi="Times New Roman" w:cs="Times New Roman"/>
        </w:rPr>
        <w:t>ă</w:t>
      </w:r>
      <w:r w:rsidR="00EB76BD" w:rsidRPr="0053554E">
        <w:rPr>
          <w:rFonts w:ascii="Times New Roman" w:hAnsi="Times New Roman" w:cs="Times New Roman"/>
        </w:rPr>
        <w:t>toare (</w:t>
      </w:r>
      <w:r w:rsidR="00EB76BD" w:rsidRPr="0053554E">
        <w:rPr>
          <w:rFonts w:ascii="Times New Roman" w:hAnsi="Times New Roman" w:cs="Times New Roman"/>
          <w:i/>
        </w:rPr>
        <w:t xml:space="preserve">în cazul în care terenul este inclus in proprietatea publica sau administrarea unei autoritati publice locale, alta decat solicitantul, daca este cazul) </w:t>
      </w:r>
      <w:r w:rsidR="00EB76BD" w:rsidRPr="0053554E">
        <w:rPr>
          <w:rFonts w:ascii="Times New Roman" w:hAnsi="Times New Roman" w:cs="Times New Roman"/>
        </w:rPr>
        <w:t xml:space="preserve">si avizul administratorului terenului </w:t>
      </w:r>
      <w:r w:rsidRPr="0053554E">
        <w:rPr>
          <w:rFonts w:ascii="Times New Roman" w:hAnsi="Times New Roman" w:cs="Times New Roman"/>
        </w:rPr>
        <w:t>aparținând</w:t>
      </w:r>
      <w:r w:rsidR="00EB76BD" w:rsidRPr="0053554E">
        <w:rPr>
          <w:rFonts w:ascii="Times New Roman" w:hAnsi="Times New Roman" w:cs="Times New Roman"/>
        </w:rPr>
        <w:t xml:space="preserve"> domeniului public, altul </w:t>
      </w:r>
      <w:r w:rsidRPr="0053554E">
        <w:rPr>
          <w:rFonts w:ascii="Times New Roman" w:hAnsi="Times New Roman" w:cs="Times New Roman"/>
        </w:rPr>
        <w:t>decât</w:t>
      </w:r>
      <w:r w:rsidR="00EB76BD" w:rsidRPr="0053554E">
        <w:rPr>
          <w:rFonts w:ascii="Times New Roman" w:hAnsi="Times New Roman" w:cs="Times New Roman"/>
        </w:rPr>
        <w:t xml:space="preserve"> cel administrat de </w:t>
      </w:r>
      <w:r w:rsidRPr="0053554E">
        <w:rPr>
          <w:rFonts w:ascii="Times New Roman" w:hAnsi="Times New Roman" w:cs="Times New Roman"/>
        </w:rPr>
        <w:t>primărie</w:t>
      </w:r>
      <w:r w:rsidR="00EB76BD" w:rsidRPr="0053554E">
        <w:rPr>
          <w:rFonts w:ascii="Times New Roman" w:hAnsi="Times New Roman" w:cs="Times New Roman"/>
        </w:rPr>
        <w:t>, daca este cazul</w:t>
      </w:r>
      <w:r w:rsidR="00EB76BD" w:rsidRPr="0053554E">
        <w:rPr>
          <w:rFonts w:ascii="Times New Roman" w:hAnsi="Times New Roman" w:cs="Times New Roman"/>
          <w:i/>
        </w:rPr>
        <w:t>.</w:t>
      </w:r>
    </w:p>
    <w:p w:rsidR="00EB76BD" w:rsidRPr="0053554E" w:rsidRDefault="00EB76BD" w:rsidP="00EB76BD">
      <w:pPr>
        <w:tabs>
          <w:tab w:val="left" w:pos="0"/>
        </w:tabs>
        <w:jc w:val="both"/>
        <w:rPr>
          <w:rFonts w:ascii="Times New Roman" w:hAnsi="Times New Roman" w:cs="Times New Roman"/>
          <w:i/>
        </w:rPr>
      </w:pPr>
      <w:r w:rsidRPr="0053554E">
        <w:rPr>
          <w:rFonts w:ascii="Times New Roman" w:hAnsi="Times New Roman" w:cs="Times New Roman"/>
        </w:rPr>
        <w:t xml:space="preserve">Aceste date se inscriu la rubrica Observatii </w:t>
      </w:r>
      <w:r w:rsidR="006C33C6" w:rsidRPr="0053554E">
        <w:rPr>
          <w:rFonts w:ascii="Times New Roman" w:hAnsi="Times New Roman" w:cs="Times New Roman"/>
          <w:bCs/>
          <w:lang w:val="it-IT"/>
        </w:rPr>
        <w:t>GAL</w:t>
      </w:r>
      <w:r w:rsidRPr="0053554E">
        <w:rPr>
          <w:rFonts w:ascii="Times New Roman" w:hAnsi="Times New Roman" w:cs="Times New Roman"/>
          <w:bCs/>
        </w:rPr>
        <w:t>.</w:t>
      </w:r>
    </w:p>
    <w:p w:rsidR="00EB76BD" w:rsidRPr="0053554E" w:rsidRDefault="00EB76BD" w:rsidP="00EB76BD">
      <w:pPr>
        <w:tabs>
          <w:tab w:val="left" w:pos="0"/>
        </w:tabs>
        <w:jc w:val="both"/>
        <w:rPr>
          <w:rFonts w:ascii="Times New Roman" w:hAnsi="Times New Roman" w:cs="Times New Roman"/>
          <w:b/>
          <w:sz w:val="18"/>
        </w:rPr>
      </w:pPr>
      <w:r w:rsidRPr="0053554E">
        <w:rPr>
          <w:rFonts w:ascii="Times New Roman" w:hAnsi="Times New Roman" w:cs="Times New Roman"/>
          <w:bCs/>
          <w:lang w:val="it-IT"/>
        </w:rPr>
        <w:t>1</w:t>
      </w:r>
      <w:r w:rsidR="006C33C6" w:rsidRPr="0053554E">
        <w:rPr>
          <w:rFonts w:ascii="Times New Roman" w:hAnsi="Times New Roman" w:cs="Times New Roman"/>
          <w:bCs/>
          <w:lang w:val="it-IT"/>
        </w:rPr>
        <w:t>2</w:t>
      </w:r>
      <w:r w:rsidRPr="0053554E">
        <w:rPr>
          <w:rFonts w:ascii="Times New Roman" w:hAnsi="Times New Roman" w:cs="Times New Roman"/>
          <w:bCs/>
          <w:lang w:val="it-IT"/>
        </w:rPr>
        <w:t xml:space="preserve">. </w:t>
      </w:r>
      <w:r w:rsidR="006C33C6" w:rsidRPr="0053554E">
        <w:rPr>
          <w:rFonts w:ascii="Times New Roman" w:hAnsi="Times New Roman" w:cs="Times New Roman"/>
          <w:bCs/>
          <w:lang w:val="it-IT"/>
        </w:rPr>
        <w:t>Se verifică dacă</w:t>
      </w:r>
      <w:r w:rsidRPr="0053554E">
        <w:rPr>
          <w:rFonts w:ascii="Times New Roman" w:hAnsi="Times New Roman" w:cs="Times New Roman"/>
          <w:bCs/>
          <w:lang w:val="it-IT"/>
        </w:rPr>
        <w:t xml:space="preserve"> </w:t>
      </w:r>
      <w:r w:rsidR="00AC2ADB" w:rsidRPr="0053554E">
        <w:rPr>
          <w:rFonts w:ascii="Times New Roman" w:hAnsi="Times New Roman" w:cs="Times New Roman"/>
          <w:szCs w:val="22"/>
          <w:lang w:val="it-IT" w:eastAsia="fr-FR"/>
        </w:rPr>
        <w:t>regimul juridic al terenului pe care se executa investitia este in proprietate publica/administrare al ONG, sau dacă imobilele la care se fac intervenții sunt în administrarea ONG.</w:t>
      </w:r>
    </w:p>
    <w:p w:rsidR="00EB76BD" w:rsidRPr="0053554E" w:rsidRDefault="00EB76BD" w:rsidP="00EB76BD">
      <w:pPr>
        <w:jc w:val="both"/>
        <w:rPr>
          <w:rFonts w:ascii="Times New Roman" w:hAnsi="Times New Roman" w:cs="Times New Roman"/>
        </w:rPr>
      </w:pPr>
      <w:r w:rsidRPr="0053554E">
        <w:rPr>
          <w:rFonts w:ascii="Times New Roman" w:hAnsi="Times New Roman" w:cs="Times New Roman"/>
        </w:rPr>
        <w:t>Experţii care întocmesc documentele de verificare îşi concretizează verificarea prin înscrierea unei bife („√”) în câmpurile respective. Daca exista neconcordante intre parerile expertilor care efectueaza vizita pe teren, şeful ierarhic superior va media/ rezolva neintelegerile si isi va insusi decizia prin semnatura.</w:t>
      </w:r>
    </w:p>
    <w:p w:rsidR="00EB76BD" w:rsidRPr="0053554E" w:rsidRDefault="00EB76BD" w:rsidP="00EB76BD">
      <w:pPr>
        <w:jc w:val="both"/>
        <w:rPr>
          <w:rFonts w:ascii="Times New Roman" w:hAnsi="Times New Roman" w:cs="Times New Roman"/>
        </w:rPr>
      </w:pPr>
    </w:p>
    <w:p w:rsidR="00554FFB" w:rsidRPr="00C068D9" w:rsidRDefault="00554FFB">
      <w:pPr>
        <w:spacing w:line="270" w:lineRule="auto"/>
        <w:jc w:val="both"/>
        <w:rPr>
          <w:rFonts w:ascii="Arial" w:eastAsia="Arial" w:hAnsi="Arial"/>
          <w:sz w:val="22"/>
        </w:rPr>
        <w:sectPr w:rsidR="00554FFB" w:rsidRPr="00C068D9" w:rsidSect="004C7E65">
          <w:pgSz w:w="11900" w:h="16840"/>
          <w:pgMar w:top="822" w:right="700" w:bottom="1440" w:left="720" w:header="0" w:footer="0" w:gutter="0"/>
          <w:cols w:space="0" w:equalWidth="0">
            <w:col w:w="10480"/>
          </w:cols>
          <w:docGrid w:linePitch="360"/>
        </w:sectPr>
      </w:pPr>
    </w:p>
    <w:p w:rsidR="00797C69" w:rsidRPr="00E92129" w:rsidRDefault="00974468">
      <w:pPr>
        <w:spacing w:line="0" w:lineRule="atLeast"/>
        <w:ind w:left="120"/>
        <w:rPr>
          <w:rFonts w:ascii="Trebuchet MS" w:eastAsia="Trebuchet MS" w:hAnsi="Trebuchet MS" w:cs="Calibri"/>
          <w:b/>
          <w:sz w:val="22"/>
          <w:szCs w:val="22"/>
        </w:rPr>
      </w:pPr>
      <w:bookmarkStart w:id="9" w:name="page18"/>
      <w:bookmarkEnd w:id="9"/>
      <w:r>
        <w:rPr>
          <w:rFonts w:ascii="Trebuchet MS" w:eastAsia="Trebuchet MS" w:hAnsi="Trebuchet MS" w:cs="Calibri"/>
          <w:b/>
          <w:sz w:val="22"/>
          <w:szCs w:val="22"/>
        </w:rPr>
        <w:lastRenderedPageBreak/>
        <w:t>IV</w:t>
      </w:r>
      <w:r w:rsidR="00231A95" w:rsidRPr="00E92129">
        <w:rPr>
          <w:rFonts w:ascii="Trebuchet MS" w:eastAsia="Trebuchet MS" w:hAnsi="Trebuchet MS" w:cs="Calibri"/>
          <w:b/>
          <w:sz w:val="22"/>
          <w:szCs w:val="22"/>
        </w:rPr>
        <w:t xml:space="preserve">. </w:t>
      </w:r>
      <w:r w:rsidR="00797C69" w:rsidRPr="00E92129">
        <w:rPr>
          <w:rFonts w:ascii="Trebuchet MS" w:eastAsia="Trebuchet MS" w:hAnsi="Trebuchet MS" w:cs="Calibri"/>
          <w:b/>
          <w:sz w:val="22"/>
          <w:szCs w:val="22"/>
        </w:rPr>
        <w:t>VERIFICAREA CRITERIILOR DE SELECȚIE</w:t>
      </w:r>
    </w:p>
    <w:p w:rsidR="000E4AC8" w:rsidRDefault="000E4AC8" w:rsidP="00231A95">
      <w:pPr>
        <w:ind w:hanging="12"/>
        <w:jc w:val="both"/>
        <w:rPr>
          <w:rFonts w:ascii="Times New Roman" w:eastAsia="Times New Roman" w:hAnsi="Times New Roman" w:cs="Times New Roman"/>
          <w:b/>
          <w:sz w:val="24"/>
          <w:szCs w:val="22"/>
          <w:lang w:eastAsia="en-US" w:bidi="en-US"/>
        </w:rPr>
      </w:pPr>
    </w:p>
    <w:p w:rsidR="00231A95" w:rsidRPr="00231A95" w:rsidRDefault="00231A95" w:rsidP="00231A95">
      <w:pPr>
        <w:ind w:hanging="12"/>
        <w:jc w:val="both"/>
        <w:rPr>
          <w:rFonts w:ascii="Times New Roman" w:eastAsia="Times New Roman" w:hAnsi="Times New Roman" w:cs="Times New Roman"/>
          <w:b/>
          <w:sz w:val="24"/>
          <w:szCs w:val="22"/>
          <w:lang w:eastAsia="en-US" w:bidi="en-US"/>
        </w:rPr>
      </w:pPr>
      <w:r w:rsidRPr="00231A95">
        <w:rPr>
          <w:rFonts w:ascii="Times New Roman" w:eastAsia="Times New Roman" w:hAnsi="Times New Roman" w:cs="Times New Roman"/>
          <w:b/>
          <w:sz w:val="24"/>
          <w:szCs w:val="22"/>
          <w:lang w:eastAsia="en-US" w:bidi="en-US"/>
        </w:rPr>
        <w:t>Criteriile de selecție cu punctajele aferente sunt prezentate mai jos:</w:t>
      </w:r>
    </w:p>
    <w:p w:rsidR="00231A95" w:rsidRPr="00231A95" w:rsidRDefault="00231A95" w:rsidP="00231A95">
      <w:pPr>
        <w:ind w:hanging="12"/>
        <w:jc w:val="both"/>
        <w:rPr>
          <w:rFonts w:ascii="Times New Roman" w:eastAsia="Times New Roman" w:hAnsi="Times New Roman" w:cs="Times New Roman"/>
          <w:sz w:val="24"/>
          <w:szCs w:val="22"/>
          <w:lang w:eastAsia="en-US"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3"/>
        <w:gridCol w:w="7157"/>
        <w:gridCol w:w="1270"/>
        <w:gridCol w:w="1706"/>
      </w:tblGrid>
      <w:tr w:rsidR="000945BD" w:rsidRPr="00231A95" w:rsidTr="000C0C22">
        <w:tc>
          <w:tcPr>
            <w:tcW w:w="0" w:type="auto"/>
          </w:tcPr>
          <w:p w:rsidR="000945BD" w:rsidRPr="00231A95" w:rsidRDefault="000945BD" w:rsidP="000945BD">
            <w:pPr>
              <w:spacing w:before="100" w:beforeAutospacing="1" w:after="100" w:afterAutospacing="1" w:line="276" w:lineRule="auto"/>
              <w:rPr>
                <w:rFonts w:ascii="Times New Roman" w:eastAsia="Trebuchet MS" w:hAnsi="Times New Roman" w:cs="Times New Roman"/>
                <w:bCs/>
                <w:sz w:val="24"/>
                <w:szCs w:val="24"/>
                <w:lang w:eastAsia="en-US" w:bidi="en-US"/>
              </w:rPr>
            </w:pPr>
            <w:r w:rsidRPr="00231A95">
              <w:rPr>
                <w:rFonts w:ascii="Times New Roman" w:eastAsia="Trebuchet MS" w:hAnsi="Times New Roman" w:cs="Times New Roman"/>
                <w:bCs/>
                <w:sz w:val="24"/>
                <w:szCs w:val="24"/>
                <w:lang w:eastAsia="en-US" w:bidi="en-US"/>
              </w:rPr>
              <w:t>Nr.crt</w:t>
            </w:r>
          </w:p>
        </w:tc>
        <w:tc>
          <w:tcPr>
            <w:tcW w:w="0" w:type="auto"/>
          </w:tcPr>
          <w:p w:rsidR="000945BD" w:rsidRPr="00231A95" w:rsidRDefault="000945BD" w:rsidP="000945BD">
            <w:pPr>
              <w:spacing w:before="100" w:beforeAutospacing="1" w:after="100" w:afterAutospacing="1" w:line="276" w:lineRule="auto"/>
              <w:jc w:val="center"/>
              <w:rPr>
                <w:rFonts w:ascii="Times New Roman" w:eastAsia="Trebuchet MS" w:hAnsi="Times New Roman" w:cs="Times New Roman"/>
                <w:bCs/>
                <w:sz w:val="24"/>
                <w:szCs w:val="24"/>
                <w:lang w:eastAsia="en-US" w:bidi="en-US"/>
              </w:rPr>
            </w:pPr>
            <w:r w:rsidRPr="00231A95">
              <w:rPr>
                <w:rFonts w:ascii="Times New Roman" w:eastAsia="Trebuchet MS" w:hAnsi="Times New Roman" w:cs="Times New Roman"/>
                <w:bCs/>
                <w:sz w:val="24"/>
                <w:szCs w:val="24"/>
                <w:lang w:eastAsia="en-US" w:bidi="en-US"/>
              </w:rPr>
              <w:t>CRITERII DE SELECŢIE</w:t>
            </w:r>
          </w:p>
        </w:tc>
        <w:tc>
          <w:tcPr>
            <w:tcW w:w="0" w:type="auto"/>
          </w:tcPr>
          <w:p w:rsidR="000945BD" w:rsidRPr="00231A95" w:rsidRDefault="000945BD" w:rsidP="000945BD">
            <w:pPr>
              <w:spacing w:before="100" w:beforeAutospacing="1" w:after="100" w:afterAutospacing="1" w:line="276" w:lineRule="auto"/>
              <w:jc w:val="center"/>
              <w:rPr>
                <w:rFonts w:ascii="Times New Roman" w:eastAsia="Trebuchet MS" w:hAnsi="Times New Roman" w:cs="Times New Roman"/>
                <w:bCs/>
                <w:sz w:val="24"/>
                <w:szCs w:val="24"/>
                <w:lang w:eastAsia="en-US" w:bidi="en-US"/>
              </w:rPr>
            </w:pPr>
            <w:r w:rsidRPr="00231A95">
              <w:rPr>
                <w:rFonts w:ascii="Times New Roman" w:eastAsia="Trebuchet MS" w:hAnsi="Times New Roman" w:cs="Times New Roman"/>
                <w:bCs/>
                <w:sz w:val="24"/>
                <w:szCs w:val="24"/>
                <w:lang w:eastAsia="en-US" w:bidi="en-US"/>
              </w:rPr>
              <w:t>PUNCTAJ</w:t>
            </w:r>
          </w:p>
        </w:tc>
        <w:tc>
          <w:tcPr>
            <w:tcW w:w="0" w:type="auto"/>
          </w:tcPr>
          <w:p w:rsidR="000945BD" w:rsidRPr="00231A95" w:rsidRDefault="000945BD" w:rsidP="000945BD">
            <w:pPr>
              <w:spacing w:before="100" w:beforeAutospacing="1" w:after="100" w:afterAutospacing="1" w:line="276" w:lineRule="auto"/>
              <w:jc w:val="center"/>
              <w:rPr>
                <w:rFonts w:ascii="Times New Roman" w:eastAsia="Trebuchet MS" w:hAnsi="Times New Roman" w:cs="Times New Roman"/>
                <w:bCs/>
                <w:sz w:val="24"/>
                <w:szCs w:val="24"/>
                <w:lang w:eastAsia="en-US" w:bidi="en-US"/>
              </w:rPr>
            </w:pPr>
            <w:r>
              <w:rPr>
                <w:rFonts w:ascii="Times New Roman" w:eastAsia="Trebuchet MS" w:hAnsi="Times New Roman" w:cs="Times New Roman"/>
                <w:bCs/>
                <w:sz w:val="24"/>
                <w:szCs w:val="24"/>
                <w:lang w:eastAsia="en-US" w:bidi="en-US"/>
              </w:rPr>
              <w:t>PUNCTAJ ACORDAT</w:t>
            </w:r>
          </w:p>
        </w:tc>
      </w:tr>
      <w:tr w:rsidR="000945BD" w:rsidRPr="00231A95" w:rsidTr="000C0C22">
        <w:tc>
          <w:tcPr>
            <w:tcW w:w="0" w:type="auto"/>
          </w:tcPr>
          <w:p w:rsidR="000945BD" w:rsidRPr="00231A95" w:rsidRDefault="000945BD" w:rsidP="000945BD">
            <w:pPr>
              <w:spacing w:before="100" w:beforeAutospacing="1" w:after="100" w:afterAutospacing="1" w:line="276" w:lineRule="auto"/>
              <w:rPr>
                <w:rFonts w:ascii="Times New Roman" w:eastAsia="Trebuchet MS" w:hAnsi="Times New Roman" w:cs="Times New Roman"/>
                <w:bCs/>
                <w:sz w:val="24"/>
                <w:szCs w:val="24"/>
                <w:lang w:eastAsia="en-US" w:bidi="en-US"/>
              </w:rPr>
            </w:pPr>
            <w:r w:rsidRPr="00231A95">
              <w:rPr>
                <w:rFonts w:ascii="Times New Roman" w:eastAsia="Trebuchet MS" w:hAnsi="Times New Roman" w:cs="Times New Roman"/>
                <w:bCs/>
                <w:sz w:val="24"/>
                <w:szCs w:val="24"/>
                <w:lang w:eastAsia="en-US" w:bidi="en-US"/>
              </w:rPr>
              <w:t>CS1</w:t>
            </w:r>
          </w:p>
        </w:tc>
        <w:tc>
          <w:tcPr>
            <w:tcW w:w="0" w:type="auto"/>
          </w:tcPr>
          <w:p w:rsidR="000945BD" w:rsidRPr="00231A95" w:rsidRDefault="000945BD" w:rsidP="000945BD">
            <w:pPr>
              <w:spacing w:before="100" w:beforeAutospacing="1" w:after="100" w:afterAutospacing="1" w:line="276" w:lineRule="auto"/>
              <w:jc w:val="both"/>
              <w:rPr>
                <w:rFonts w:ascii="Times New Roman" w:eastAsia="Arial Unicode MS" w:hAnsi="Times New Roman" w:cs="Times New Roman"/>
                <w:bCs/>
                <w:sz w:val="24"/>
                <w:szCs w:val="24"/>
                <w:lang w:eastAsia="en-US" w:bidi="en-US"/>
              </w:rPr>
            </w:pPr>
            <w:r w:rsidRPr="00231A95">
              <w:rPr>
                <w:rFonts w:ascii="Times New Roman" w:eastAsia="Times New Roman" w:hAnsi="Times New Roman" w:cs="Times New Roman"/>
                <w:sz w:val="24"/>
                <w:szCs w:val="24"/>
                <w:lang w:eastAsia="en-US" w:bidi="en-US"/>
              </w:rPr>
              <w:t>Întreţinerea şi asigurarea funcţionării centrului intercultural, în parteneriat (de ex. cu alte comune, ONG-uri locale, instituţii de cult locale)</w:t>
            </w:r>
          </w:p>
        </w:tc>
        <w:tc>
          <w:tcPr>
            <w:tcW w:w="0" w:type="auto"/>
          </w:tcPr>
          <w:p w:rsidR="000945BD" w:rsidRPr="00231A95" w:rsidRDefault="000945BD" w:rsidP="000945BD">
            <w:pPr>
              <w:spacing w:before="100" w:beforeAutospacing="1" w:after="100" w:afterAutospacing="1" w:line="276" w:lineRule="auto"/>
              <w:jc w:val="center"/>
              <w:rPr>
                <w:rFonts w:ascii="Times New Roman" w:eastAsia="Trebuchet MS" w:hAnsi="Times New Roman" w:cs="Times New Roman"/>
                <w:bCs/>
                <w:sz w:val="24"/>
                <w:szCs w:val="24"/>
                <w:lang w:eastAsia="en-US" w:bidi="en-US"/>
              </w:rPr>
            </w:pPr>
            <w:r w:rsidRPr="00231A95">
              <w:rPr>
                <w:rFonts w:ascii="Times New Roman" w:eastAsia="Trebuchet MS" w:hAnsi="Times New Roman" w:cs="Times New Roman"/>
                <w:bCs/>
                <w:sz w:val="24"/>
                <w:szCs w:val="24"/>
                <w:lang w:eastAsia="en-US" w:bidi="en-US"/>
              </w:rPr>
              <w:t>30</w:t>
            </w:r>
          </w:p>
        </w:tc>
        <w:tc>
          <w:tcPr>
            <w:tcW w:w="0" w:type="auto"/>
          </w:tcPr>
          <w:p w:rsidR="000945BD" w:rsidRPr="00231A95" w:rsidRDefault="000945BD" w:rsidP="000945BD">
            <w:pPr>
              <w:spacing w:before="100" w:beforeAutospacing="1" w:after="100" w:afterAutospacing="1" w:line="276" w:lineRule="auto"/>
              <w:jc w:val="center"/>
              <w:rPr>
                <w:rFonts w:ascii="Times New Roman" w:eastAsia="Trebuchet MS" w:hAnsi="Times New Roman" w:cs="Times New Roman"/>
                <w:bCs/>
                <w:sz w:val="24"/>
                <w:szCs w:val="24"/>
                <w:lang w:eastAsia="en-US" w:bidi="en-US"/>
              </w:rPr>
            </w:pPr>
          </w:p>
        </w:tc>
      </w:tr>
      <w:tr w:rsidR="000945BD" w:rsidRPr="00231A95" w:rsidTr="000C0C22">
        <w:tc>
          <w:tcPr>
            <w:tcW w:w="0" w:type="auto"/>
          </w:tcPr>
          <w:p w:rsidR="000945BD" w:rsidRPr="00231A95" w:rsidRDefault="000945BD" w:rsidP="000945BD">
            <w:pPr>
              <w:spacing w:before="100" w:beforeAutospacing="1" w:after="100" w:afterAutospacing="1" w:line="276" w:lineRule="auto"/>
              <w:rPr>
                <w:rFonts w:ascii="Times New Roman" w:eastAsia="Trebuchet MS" w:hAnsi="Times New Roman" w:cs="Times New Roman"/>
                <w:bCs/>
                <w:sz w:val="24"/>
                <w:szCs w:val="24"/>
                <w:lang w:eastAsia="en-US" w:bidi="en-US"/>
              </w:rPr>
            </w:pPr>
            <w:r w:rsidRPr="00231A95">
              <w:rPr>
                <w:rFonts w:ascii="Times New Roman" w:eastAsia="Trebuchet MS" w:hAnsi="Times New Roman" w:cs="Times New Roman"/>
                <w:bCs/>
                <w:sz w:val="24"/>
                <w:szCs w:val="24"/>
                <w:lang w:eastAsia="en-US" w:bidi="en-US"/>
              </w:rPr>
              <w:t>CS2</w:t>
            </w:r>
          </w:p>
        </w:tc>
        <w:tc>
          <w:tcPr>
            <w:tcW w:w="0" w:type="auto"/>
          </w:tcPr>
          <w:p w:rsidR="000945BD" w:rsidRPr="00231A95" w:rsidRDefault="000945BD" w:rsidP="000945BD">
            <w:pPr>
              <w:autoSpaceDE w:val="0"/>
              <w:autoSpaceDN w:val="0"/>
              <w:adjustRightInd w:val="0"/>
              <w:jc w:val="both"/>
              <w:rPr>
                <w:rFonts w:ascii="Times New Roman" w:hAnsi="Times New Roman" w:cs="Times New Roman"/>
                <w:sz w:val="24"/>
                <w:szCs w:val="24"/>
                <w:lang w:eastAsia="en-US"/>
              </w:rPr>
            </w:pPr>
            <w:r w:rsidRPr="00231A95">
              <w:rPr>
                <w:rFonts w:ascii="Times New Roman" w:hAnsi="Times New Roman" w:cs="Times New Roman"/>
                <w:sz w:val="24"/>
                <w:szCs w:val="24"/>
                <w:lang w:eastAsia="en-US"/>
              </w:rPr>
              <w:t>Dotarea clădirilor cu sisteme care utilizează energie regenerabilă;</w:t>
            </w:r>
          </w:p>
        </w:tc>
        <w:tc>
          <w:tcPr>
            <w:tcW w:w="0" w:type="auto"/>
          </w:tcPr>
          <w:p w:rsidR="000945BD" w:rsidRPr="00231A95" w:rsidRDefault="000945BD" w:rsidP="000945BD">
            <w:pPr>
              <w:spacing w:before="100" w:beforeAutospacing="1" w:after="100" w:afterAutospacing="1" w:line="276" w:lineRule="auto"/>
              <w:jc w:val="center"/>
              <w:rPr>
                <w:rFonts w:ascii="Times New Roman" w:eastAsia="Trebuchet MS" w:hAnsi="Times New Roman" w:cs="Times New Roman"/>
                <w:bCs/>
                <w:sz w:val="24"/>
                <w:szCs w:val="24"/>
                <w:lang w:eastAsia="en-US" w:bidi="en-US"/>
              </w:rPr>
            </w:pPr>
            <w:r w:rsidRPr="00231A95">
              <w:rPr>
                <w:rFonts w:ascii="Times New Roman" w:eastAsia="Trebuchet MS" w:hAnsi="Times New Roman" w:cs="Times New Roman"/>
                <w:bCs/>
                <w:sz w:val="24"/>
                <w:szCs w:val="24"/>
                <w:lang w:eastAsia="en-US" w:bidi="en-US"/>
              </w:rPr>
              <w:t>20</w:t>
            </w:r>
          </w:p>
        </w:tc>
        <w:tc>
          <w:tcPr>
            <w:tcW w:w="0" w:type="auto"/>
          </w:tcPr>
          <w:p w:rsidR="000945BD" w:rsidRPr="00231A95" w:rsidRDefault="000945BD" w:rsidP="000945BD">
            <w:pPr>
              <w:spacing w:before="100" w:beforeAutospacing="1" w:after="100" w:afterAutospacing="1" w:line="276" w:lineRule="auto"/>
              <w:jc w:val="center"/>
              <w:rPr>
                <w:rFonts w:ascii="Times New Roman" w:eastAsia="Trebuchet MS" w:hAnsi="Times New Roman" w:cs="Times New Roman"/>
                <w:bCs/>
                <w:sz w:val="24"/>
                <w:szCs w:val="24"/>
                <w:lang w:eastAsia="en-US" w:bidi="en-US"/>
              </w:rPr>
            </w:pPr>
          </w:p>
        </w:tc>
      </w:tr>
      <w:tr w:rsidR="000945BD" w:rsidRPr="00231A95" w:rsidTr="000C0C22">
        <w:tc>
          <w:tcPr>
            <w:tcW w:w="0" w:type="auto"/>
          </w:tcPr>
          <w:p w:rsidR="000945BD" w:rsidRPr="00231A95" w:rsidRDefault="000945BD" w:rsidP="000945BD">
            <w:pPr>
              <w:spacing w:before="100" w:beforeAutospacing="1" w:after="100" w:afterAutospacing="1" w:line="276" w:lineRule="auto"/>
              <w:rPr>
                <w:rFonts w:ascii="Times New Roman" w:eastAsia="Trebuchet MS" w:hAnsi="Times New Roman" w:cs="Times New Roman"/>
                <w:bCs/>
                <w:sz w:val="24"/>
                <w:szCs w:val="24"/>
                <w:lang w:eastAsia="en-US" w:bidi="en-US"/>
              </w:rPr>
            </w:pPr>
            <w:r w:rsidRPr="00231A95">
              <w:rPr>
                <w:rFonts w:ascii="Times New Roman" w:eastAsia="Trebuchet MS" w:hAnsi="Times New Roman" w:cs="Times New Roman"/>
                <w:bCs/>
                <w:sz w:val="24"/>
                <w:szCs w:val="24"/>
                <w:lang w:eastAsia="en-US" w:bidi="en-US"/>
              </w:rPr>
              <w:t>CS3</w:t>
            </w:r>
          </w:p>
        </w:tc>
        <w:tc>
          <w:tcPr>
            <w:tcW w:w="0" w:type="auto"/>
          </w:tcPr>
          <w:p w:rsidR="000945BD" w:rsidRPr="00231A95" w:rsidRDefault="000945BD" w:rsidP="000945BD">
            <w:pPr>
              <w:spacing w:before="100" w:beforeAutospacing="1" w:after="100" w:afterAutospacing="1" w:line="276" w:lineRule="auto"/>
              <w:jc w:val="both"/>
              <w:rPr>
                <w:rFonts w:ascii="Times New Roman" w:eastAsia="Trebuchet MS" w:hAnsi="Times New Roman" w:cs="Times New Roman"/>
                <w:bCs/>
                <w:sz w:val="24"/>
                <w:szCs w:val="24"/>
                <w:lang w:eastAsia="en-US" w:bidi="en-US"/>
              </w:rPr>
            </w:pPr>
            <w:r w:rsidRPr="00231A95">
              <w:rPr>
                <w:rFonts w:ascii="Times New Roman" w:eastAsia="Arial Unicode MS" w:hAnsi="Times New Roman" w:cs="Times New Roman"/>
                <w:bCs/>
                <w:sz w:val="24"/>
                <w:szCs w:val="24"/>
                <w:lang w:eastAsia="en-US" w:bidi="en-US"/>
              </w:rPr>
              <w:t>Crearea de noi locuri de muncă cu normă întreagă</w:t>
            </w:r>
          </w:p>
        </w:tc>
        <w:tc>
          <w:tcPr>
            <w:tcW w:w="0" w:type="auto"/>
          </w:tcPr>
          <w:p w:rsidR="000945BD" w:rsidRPr="00231A95" w:rsidRDefault="000945BD" w:rsidP="000945BD">
            <w:pPr>
              <w:spacing w:before="100" w:beforeAutospacing="1" w:after="100" w:afterAutospacing="1" w:line="276" w:lineRule="auto"/>
              <w:jc w:val="center"/>
              <w:rPr>
                <w:rFonts w:ascii="Times New Roman" w:eastAsia="Trebuchet MS" w:hAnsi="Times New Roman" w:cs="Times New Roman"/>
                <w:bCs/>
                <w:sz w:val="24"/>
                <w:szCs w:val="24"/>
                <w:lang w:eastAsia="en-US" w:bidi="en-US"/>
              </w:rPr>
            </w:pPr>
            <w:r w:rsidRPr="00231A95">
              <w:rPr>
                <w:rFonts w:ascii="Times New Roman" w:eastAsia="Trebuchet MS" w:hAnsi="Times New Roman" w:cs="Times New Roman"/>
                <w:bCs/>
                <w:sz w:val="24"/>
                <w:szCs w:val="24"/>
                <w:lang w:eastAsia="en-US" w:bidi="en-US"/>
              </w:rPr>
              <w:t>30</w:t>
            </w:r>
          </w:p>
        </w:tc>
        <w:tc>
          <w:tcPr>
            <w:tcW w:w="0" w:type="auto"/>
          </w:tcPr>
          <w:p w:rsidR="000945BD" w:rsidRPr="00231A95" w:rsidRDefault="000945BD" w:rsidP="000945BD">
            <w:pPr>
              <w:spacing w:before="100" w:beforeAutospacing="1" w:after="100" w:afterAutospacing="1" w:line="276" w:lineRule="auto"/>
              <w:jc w:val="center"/>
              <w:rPr>
                <w:rFonts w:ascii="Times New Roman" w:eastAsia="Trebuchet MS" w:hAnsi="Times New Roman" w:cs="Times New Roman"/>
                <w:bCs/>
                <w:sz w:val="24"/>
                <w:szCs w:val="24"/>
                <w:lang w:eastAsia="en-US" w:bidi="en-US"/>
              </w:rPr>
            </w:pPr>
          </w:p>
        </w:tc>
      </w:tr>
      <w:tr w:rsidR="000945BD" w:rsidRPr="00231A95" w:rsidTr="000C0C22">
        <w:trPr>
          <w:trHeight w:val="1023"/>
        </w:trPr>
        <w:tc>
          <w:tcPr>
            <w:tcW w:w="0" w:type="auto"/>
          </w:tcPr>
          <w:p w:rsidR="000945BD" w:rsidRPr="00231A95" w:rsidRDefault="000945BD" w:rsidP="000945BD">
            <w:pPr>
              <w:spacing w:before="100" w:beforeAutospacing="1" w:after="100" w:afterAutospacing="1" w:line="276" w:lineRule="auto"/>
              <w:rPr>
                <w:rFonts w:ascii="Times New Roman" w:eastAsia="Trebuchet MS" w:hAnsi="Times New Roman" w:cs="Times New Roman"/>
                <w:bCs/>
                <w:sz w:val="24"/>
                <w:szCs w:val="24"/>
                <w:lang w:eastAsia="en-US" w:bidi="en-US"/>
              </w:rPr>
            </w:pPr>
            <w:r w:rsidRPr="00231A95">
              <w:rPr>
                <w:rFonts w:ascii="Times New Roman" w:eastAsia="Trebuchet MS" w:hAnsi="Times New Roman" w:cs="Times New Roman"/>
                <w:bCs/>
                <w:sz w:val="24"/>
                <w:szCs w:val="24"/>
                <w:lang w:eastAsia="en-US" w:bidi="en-US"/>
              </w:rPr>
              <w:t>CS4</w:t>
            </w:r>
          </w:p>
        </w:tc>
        <w:tc>
          <w:tcPr>
            <w:tcW w:w="0" w:type="auto"/>
          </w:tcPr>
          <w:p w:rsidR="000945BD" w:rsidRPr="00231A95" w:rsidRDefault="000945BD" w:rsidP="000945BD">
            <w:pPr>
              <w:spacing w:before="100" w:beforeAutospacing="1" w:after="100" w:afterAutospacing="1" w:line="276" w:lineRule="auto"/>
              <w:jc w:val="both"/>
              <w:rPr>
                <w:rFonts w:ascii="Times New Roman" w:eastAsia="Trebuchet MS" w:hAnsi="Times New Roman" w:cs="Times New Roman"/>
                <w:bCs/>
                <w:sz w:val="24"/>
                <w:szCs w:val="24"/>
                <w:lang w:val="fr-FR" w:eastAsia="en-US" w:bidi="en-US"/>
              </w:rPr>
            </w:pPr>
            <w:r w:rsidRPr="00231A95">
              <w:rPr>
                <w:rFonts w:ascii="Times New Roman" w:eastAsia="Times New Roman" w:hAnsi="Times New Roman" w:cs="Times New Roman"/>
                <w:bCs/>
                <w:sz w:val="24"/>
                <w:szCs w:val="24"/>
                <w:lang w:eastAsia="en-US" w:bidi="en-US"/>
              </w:rPr>
              <w:t>Solicitanţi care nu au primit anterior sprijin comunitar pentru o investiţie similară.</w:t>
            </w:r>
            <w:r w:rsidRPr="00231A95">
              <w:rPr>
                <w:rFonts w:ascii="Times New Roman" w:eastAsia="Trebuchet MS" w:hAnsi="Times New Roman" w:cs="Times New Roman"/>
                <w:bCs/>
                <w:sz w:val="24"/>
                <w:szCs w:val="24"/>
                <w:lang w:val="fr-FR" w:eastAsia="en-US" w:bidi="en-US"/>
              </w:rPr>
              <w:t xml:space="preserve"> Se va puncta pentru cei care nu au primit anterior sprijin prin PNDR sau alte fonduri nerambursabile pentru proiecte similare</w:t>
            </w:r>
          </w:p>
        </w:tc>
        <w:tc>
          <w:tcPr>
            <w:tcW w:w="0" w:type="auto"/>
          </w:tcPr>
          <w:p w:rsidR="000945BD" w:rsidRPr="00231A95" w:rsidRDefault="000945BD" w:rsidP="000945BD">
            <w:pPr>
              <w:spacing w:before="100" w:beforeAutospacing="1" w:after="100" w:afterAutospacing="1" w:line="276" w:lineRule="auto"/>
              <w:jc w:val="center"/>
              <w:rPr>
                <w:rFonts w:ascii="Times New Roman" w:eastAsia="Trebuchet MS" w:hAnsi="Times New Roman" w:cs="Times New Roman"/>
                <w:bCs/>
                <w:sz w:val="24"/>
                <w:szCs w:val="24"/>
                <w:lang w:eastAsia="en-US" w:bidi="en-US"/>
              </w:rPr>
            </w:pPr>
            <w:r w:rsidRPr="00231A95">
              <w:rPr>
                <w:rFonts w:ascii="Times New Roman" w:eastAsia="Trebuchet MS" w:hAnsi="Times New Roman" w:cs="Times New Roman"/>
                <w:bCs/>
                <w:sz w:val="24"/>
                <w:szCs w:val="24"/>
                <w:lang w:eastAsia="en-US" w:bidi="en-US"/>
              </w:rPr>
              <w:t>20</w:t>
            </w:r>
          </w:p>
        </w:tc>
        <w:tc>
          <w:tcPr>
            <w:tcW w:w="0" w:type="auto"/>
          </w:tcPr>
          <w:p w:rsidR="000945BD" w:rsidRPr="00231A95" w:rsidRDefault="000945BD" w:rsidP="000945BD">
            <w:pPr>
              <w:spacing w:before="100" w:beforeAutospacing="1" w:after="100" w:afterAutospacing="1" w:line="276" w:lineRule="auto"/>
              <w:jc w:val="center"/>
              <w:rPr>
                <w:rFonts w:ascii="Times New Roman" w:eastAsia="Trebuchet MS" w:hAnsi="Times New Roman" w:cs="Times New Roman"/>
                <w:bCs/>
                <w:sz w:val="24"/>
                <w:szCs w:val="24"/>
                <w:lang w:eastAsia="en-US" w:bidi="en-US"/>
              </w:rPr>
            </w:pPr>
          </w:p>
        </w:tc>
      </w:tr>
    </w:tbl>
    <w:p w:rsidR="00231A95" w:rsidRDefault="00231A95" w:rsidP="00231A95">
      <w:pPr>
        <w:jc w:val="both"/>
        <w:rPr>
          <w:rFonts w:ascii="Times New Roman" w:eastAsia="Times New Roman" w:hAnsi="Times New Roman" w:cs="Times New Roman"/>
          <w:sz w:val="24"/>
          <w:szCs w:val="24"/>
          <w:lang w:eastAsia="en-US" w:bidi="en-US"/>
        </w:rPr>
      </w:pPr>
    </w:p>
    <w:p w:rsidR="003801A2" w:rsidRPr="00EA5DCB" w:rsidRDefault="003801A2" w:rsidP="00231A95">
      <w:pPr>
        <w:jc w:val="both"/>
        <w:rPr>
          <w:rFonts w:ascii="Times New Roman" w:eastAsia="Times New Roman" w:hAnsi="Times New Roman" w:cs="Times New Roman"/>
          <w:b/>
          <w:sz w:val="24"/>
          <w:szCs w:val="24"/>
          <w:lang w:eastAsia="en-US" w:bidi="en-US"/>
        </w:rPr>
      </w:pPr>
      <w:r w:rsidRPr="00EA5DCB">
        <w:rPr>
          <w:rFonts w:ascii="Times New Roman" w:eastAsia="Times New Roman" w:hAnsi="Times New Roman" w:cs="Times New Roman"/>
          <w:b/>
          <w:sz w:val="24"/>
          <w:szCs w:val="24"/>
          <w:lang w:eastAsia="en-US" w:bidi="en-US"/>
        </w:rPr>
        <w:t>Total punctaj realizat.............................puncte.</w:t>
      </w:r>
    </w:p>
    <w:p w:rsidR="00E21300" w:rsidRPr="00E21300" w:rsidRDefault="00E21300" w:rsidP="00231A95">
      <w:pPr>
        <w:jc w:val="both"/>
        <w:rPr>
          <w:rFonts w:ascii="Times New Roman" w:eastAsia="Times New Roman" w:hAnsi="Times New Roman" w:cs="Times New Roman"/>
          <w:sz w:val="24"/>
          <w:szCs w:val="24"/>
          <w:lang w:eastAsia="en-US" w:bidi="en-US"/>
        </w:rPr>
      </w:pPr>
    </w:p>
    <w:p w:rsidR="003801A2" w:rsidRPr="00231A95" w:rsidRDefault="003801A2" w:rsidP="00231A95">
      <w:pPr>
        <w:jc w:val="both"/>
        <w:rPr>
          <w:rFonts w:ascii="Times New Roman" w:eastAsia="Times New Roman" w:hAnsi="Times New Roman" w:cs="Times New Roman"/>
          <w:sz w:val="24"/>
          <w:szCs w:val="24"/>
          <w:lang w:eastAsia="en-US" w:bidi="en-US"/>
        </w:rPr>
      </w:pPr>
      <w:r w:rsidRPr="00E21300">
        <w:rPr>
          <w:rFonts w:ascii="Times New Roman" w:eastAsia="Times New Roman" w:hAnsi="Times New Roman" w:cs="Times New Roman"/>
          <w:sz w:val="24"/>
          <w:szCs w:val="24"/>
          <w:lang w:eastAsia="en-US" w:bidi="en-US"/>
        </w:rPr>
        <w:t>Observații...................................................................................................................................................................................................................................................................................................................................................</w:t>
      </w:r>
    </w:p>
    <w:p w:rsidR="00104F26" w:rsidRPr="00E21300" w:rsidRDefault="00104F26" w:rsidP="00104F26">
      <w:pPr>
        <w:spacing w:line="0" w:lineRule="atLeast"/>
        <w:ind w:left="120"/>
        <w:rPr>
          <w:rFonts w:ascii="Times New Roman" w:eastAsia="Trebuchet MS" w:hAnsi="Times New Roman" w:cs="Times New Roman"/>
          <w:b/>
          <w:sz w:val="24"/>
          <w:szCs w:val="24"/>
        </w:rPr>
      </w:pPr>
    </w:p>
    <w:p w:rsidR="00104F26" w:rsidRPr="00E21300" w:rsidRDefault="00104F26" w:rsidP="00104F26">
      <w:pPr>
        <w:spacing w:line="0" w:lineRule="atLeast"/>
        <w:ind w:left="120"/>
        <w:rPr>
          <w:rFonts w:ascii="Times New Roman" w:eastAsia="Trebuchet MS" w:hAnsi="Times New Roman" w:cs="Times New Roman"/>
          <w:b/>
          <w:sz w:val="24"/>
          <w:szCs w:val="24"/>
        </w:rPr>
      </w:pPr>
    </w:p>
    <w:p w:rsidR="00104F26" w:rsidRPr="00E21300" w:rsidRDefault="00104F26" w:rsidP="00104F26">
      <w:pPr>
        <w:jc w:val="both"/>
        <w:rPr>
          <w:rFonts w:ascii="Times New Roman" w:hAnsi="Times New Roman" w:cs="Times New Roman"/>
          <w:b/>
          <w:sz w:val="24"/>
          <w:szCs w:val="24"/>
        </w:rPr>
      </w:pPr>
      <w:r w:rsidRPr="00E21300">
        <w:rPr>
          <w:rFonts w:ascii="Times New Roman" w:hAnsi="Times New Roman" w:cs="Times New Roman"/>
          <w:b/>
          <w:sz w:val="24"/>
          <w:szCs w:val="24"/>
        </w:rPr>
        <w:t>Întocmit : Evaluator 1  GAL</w:t>
      </w:r>
    </w:p>
    <w:p w:rsidR="00104F26" w:rsidRPr="00E21300" w:rsidRDefault="00104F26" w:rsidP="00104F26">
      <w:pPr>
        <w:jc w:val="both"/>
        <w:rPr>
          <w:rFonts w:ascii="Times New Roman" w:hAnsi="Times New Roman" w:cs="Times New Roman"/>
          <w:bCs/>
          <w:i/>
          <w:sz w:val="24"/>
          <w:szCs w:val="24"/>
        </w:rPr>
      </w:pPr>
      <w:r w:rsidRPr="00E21300">
        <w:rPr>
          <w:rFonts w:ascii="Times New Roman" w:hAnsi="Times New Roman" w:cs="Times New Roman"/>
          <w:bCs/>
          <w:i/>
          <w:sz w:val="24"/>
          <w:szCs w:val="24"/>
        </w:rPr>
        <w:t xml:space="preserve">Nume/Prenume: </w:t>
      </w:r>
    </w:p>
    <w:p w:rsidR="00104F26" w:rsidRPr="00E21300" w:rsidRDefault="00104F26" w:rsidP="00104F26">
      <w:pPr>
        <w:jc w:val="both"/>
        <w:rPr>
          <w:rFonts w:ascii="Times New Roman" w:hAnsi="Times New Roman" w:cs="Times New Roman"/>
          <w:bCs/>
          <w:i/>
          <w:sz w:val="24"/>
          <w:szCs w:val="24"/>
        </w:rPr>
      </w:pPr>
      <w:r w:rsidRPr="00E21300">
        <w:rPr>
          <w:rFonts w:ascii="Times New Roman" w:hAnsi="Times New Roman" w:cs="Times New Roman"/>
          <w:bCs/>
          <w:i/>
          <w:sz w:val="24"/>
          <w:szCs w:val="24"/>
        </w:rPr>
        <w:t xml:space="preserve">Semnătura ______________________                                                                                  </w:t>
      </w:r>
    </w:p>
    <w:p w:rsidR="00104F26" w:rsidRPr="00E21300" w:rsidRDefault="00104F26" w:rsidP="00104F26">
      <w:pPr>
        <w:jc w:val="both"/>
        <w:rPr>
          <w:rFonts w:ascii="Times New Roman" w:hAnsi="Times New Roman" w:cs="Times New Roman"/>
          <w:bCs/>
          <w:i/>
          <w:sz w:val="24"/>
          <w:szCs w:val="24"/>
        </w:rPr>
      </w:pPr>
      <w:r w:rsidRPr="00E21300">
        <w:rPr>
          <w:rFonts w:ascii="Times New Roman" w:hAnsi="Times New Roman" w:cs="Times New Roman"/>
          <w:bCs/>
          <w:i/>
          <w:sz w:val="24"/>
          <w:szCs w:val="24"/>
        </w:rPr>
        <w:t>Data:</w:t>
      </w:r>
    </w:p>
    <w:p w:rsidR="00104F26" w:rsidRPr="00E21300" w:rsidRDefault="00104F26" w:rsidP="00104F26">
      <w:pPr>
        <w:jc w:val="both"/>
        <w:rPr>
          <w:rFonts w:ascii="Times New Roman" w:hAnsi="Times New Roman" w:cs="Times New Roman"/>
          <w:b/>
          <w:sz w:val="24"/>
          <w:szCs w:val="24"/>
        </w:rPr>
      </w:pPr>
    </w:p>
    <w:p w:rsidR="00104F26" w:rsidRPr="00E21300" w:rsidRDefault="00104F26" w:rsidP="00104F26">
      <w:pPr>
        <w:jc w:val="both"/>
        <w:rPr>
          <w:rFonts w:ascii="Times New Roman" w:hAnsi="Times New Roman" w:cs="Times New Roman"/>
          <w:b/>
          <w:sz w:val="24"/>
          <w:szCs w:val="24"/>
        </w:rPr>
      </w:pPr>
      <w:r w:rsidRPr="00E21300">
        <w:rPr>
          <w:rFonts w:ascii="Times New Roman" w:hAnsi="Times New Roman" w:cs="Times New Roman"/>
          <w:b/>
          <w:sz w:val="24"/>
          <w:szCs w:val="24"/>
        </w:rPr>
        <w:t>Verificat: Evaluator 2 GAL</w:t>
      </w:r>
      <w:r w:rsidRPr="00E21300">
        <w:rPr>
          <w:rFonts w:ascii="Times New Roman" w:hAnsi="Times New Roman" w:cs="Times New Roman"/>
          <w:b/>
          <w:sz w:val="24"/>
          <w:szCs w:val="24"/>
        </w:rPr>
        <w:tab/>
        <w:t xml:space="preserve">               </w:t>
      </w:r>
    </w:p>
    <w:p w:rsidR="00104F26" w:rsidRPr="00E21300" w:rsidRDefault="00104F26" w:rsidP="00104F26">
      <w:pPr>
        <w:jc w:val="both"/>
        <w:rPr>
          <w:rFonts w:ascii="Times New Roman" w:eastAsia="Trebuchet MS" w:hAnsi="Times New Roman" w:cs="Times New Roman"/>
          <w:b/>
          <w:sz w:val="24"/>
          <w:szCs w:val="24"/>
        </w:rPr>
      </w:pPr>
    </w:p>
    <w:p w:rsidR="00104F26" w:rsidRPr="00E21300" w:rsidRDefault="00104F26" w:rsidP="00104F26">
      <w:pPr>
        <w:jc w:val="both"/>
        <w:rPr>
          <w:rFonts w:ascii="Times New Roman" w:hAnsi="Times New Roman" w:cs="Times New Roman"/>
          <w:bCs/>
          <w:i/>
          <w:sz w:val="24"/>
          <w:szCs w:val="24"/>
        </w:rPr>
      </w:pPr>
      <w:r w:rsidRPr="00E21300">
        <w:rPr>
          <w:rFonts w:ascii="Times New Roman" w:hAnsi="Times New Roman" w:cs="Times New Roman"/>
          <w:bCs/>
          <w:i/>
          <w:sz w:val="24"/>
          <w:szCs w:val="24"/>
        </w:rPr>
        <w:t xml:space="preserve">Nume/Prenume: </w:t>
      </w:r>
    </w:p>
    <w:p w:rsidR="00104F26" w:rsidRPr="00E21300" w:rsidRDefault="00104F26" w:rsidP="00104F26">
      <w:pPr>
        <w:jc w:val="both"/>
        <w:rPr>
          <w:rFonts w:ascii="Times New Roman" w:hAnsi="Times New Roman" w:cs="Times New Roman"/>
          <w:bCs/>
          <w:i/>
          <w:sz w:val="24"/>
          <w:szCs w:val="24"/>
        </w:rPr>
      </w:pPr>
      <w:r w:rsidRPr="00E21300">
        <w:rPr>
          <w:rFonts w:ascii="Times New Roman" w:hAnsi="Times New Roman" w:cs="Times New Roman"/>
          <w:bCs/>
          <w:i/>
          <w:sz w:val="24"/>
          <w:szCs w:val="24"/>
        </w:rPr>
        <w:t xml:space="preserve">Semnătura ______________________                                                                                  </w:t>
      </w:r>
    </w:p>
    <w:p w:rsidR="00104F26" w:rsidRPr="00E21300" w:rsidRDefault="00104F26" w:rsidP="00104F26">
      <w:pPr>
        <w:jc w:val="both"/>
        <w:rPr>
          <w:rFonts w:ascii="Times New Roman" w:eastAsia="Trebuchet MS" w:hAnsi="Times New Roman" w:cs="Times New Roman"/>
          <w:i/>
          <w:sz w:val="24"/>
          <w:szCs w:val="24"/>
        </w:rPr>
      </w:pPr>
      <w:r w:rsidRPr="00E21300">
        <w:rPr>
          <w:rFonts w:ascii="Times New Roman" w:hAnsi="Times New Roman" w:cs="Times New Roman"/>
          <w:bCs/>
          <w:i/>
          <w:sz w:val="24"/>
          <w:szCs w:val="24"/>
        </w:rPr>
        <w:t>Data:</w:t>
      </w:r>
      <w:r w:rsidR="00180608">
        <w:rPr>
          <w:rFonts w:ascii="Times New Roman" w:eastAsia="Times New Roman" w:hAnsi="Times New Roman" w:cs="Times New Roman"/>
          <w:sz w:val="24"/>
          <w:szCs w:val="24"/>
        </w:rPr>
        <w:pict>
          <v:rect id="_x0000_s1194" style="position:absolute;left:0;text-align:left;margin-left:438.05pt;margin-top:-177.6pt;width:1pt;height:1pt;z-index:-4;mso-position-horizontal-relative:text;mso-position-vertical-relative:text" o:allowincell="f" o:userdrawn="t" fillcolor="black" strokecolor="none"/>
        </w:pict>
      </w:r>
      <w:bookmarkStart w:id="10" w:name="page19"/>
      <w:bookmarkEnd w:id="10"/>
      <w:r w:rsidR="00180608">
        <w:rPr>
          <w:rFonts w:ascii="Times New Roman" w:eastAsia="Times New Roman" w:hAnsi="Times New Roman" w:cs="Times New Roman"/>
          <w:sz w:val="24"/>
          <w:szCs w:val="24"/>
        </w:rPr>
        <w:pict>
          <v:rect id="_x0000_s1195" style="position:absolute;left:0;text-align:left;margin-left:30.1pt;margin-top:123.2pt;width:1pt;height:1pt;z-index:-3;mso-position-horizontal-relative:page;mso-position-vertical-relative:page" o:allowincell="f" o:userdrawn="t" fillcolor="black" strokecolor="none">
            <w10:wrap anchorx="page" anchory="page"/>
          </v:rect>
        </w:pict>
      </w:r>
      <w:r w:rsidR="00180608">
        <w:rPr>
          <w:rFonts w:ascii="Times New Roman" w:eastAsia="Times New Roman" w:hAnsi="Times New Roman" w:cs="Times New Roman"/>
          <w:sz w:val="24"/>
          <w:szCs w:val="24"/>
        </w:rPr>
        <w:pict>
          <v:rect id="_x0000_s1196" style="position:absolute;left:0;text-align:left;margin-left:564.45pt;margin-top:123.2pt;width:1pt;height:1pt;z-index:-2;mso-position-horizontal-relative:page;mso-position-vertical-relative:page" o:allowincell="f" o:userdrawn="t" fillcolor="black" strokecolor="none">
            <w10:wrap anchorx="page" anchory="page"/>
          </v:rect>
        </w:pict>
      </w:r>
      <w:r w:rsidR="00180608">
        <w:rPr>
          <w:rFonts w:ascii="Times New Roman" w:eastAsia="Times New Roman" w:hAnsi="Times New Roman" w:cs="Times New Roman"/>
          <w:sz w:val="24"/>
          <w:szCs w:val="24"/>
        </w:rPr>
        <w:pict>
          <v:rect id="_x0000_s1197" style="position:absolute;left:0;text-align:left;margin-left:438.05pt;margin-top:-17.2pt;width:1pt;height:1pt;z-index:-1;mso-position-horizontal-relative:text;mso-position-vertical-relative:text" o:allowincell="f" o:userdrawn="t" fillcolor="black" strokecolor="none"/>
        </w:pict>
      </w:r>
    </w:p>
    <w:p w:rsidR="00104F26" w:rsidRDefault="00104F26" w:rsidP="00231A95">
      <w:pPr>
        <w:jc w:val="both"/>
        <w:rPr>
          <w:rFonts w:ascii="Times New Roman" w:eastAsia="Times New Roman" w:hAnsi="Times New Roman" w:cs="Times New Roman"/>
          <w:b/>
          <w:sz w:val="24"/>
          <w:szCs w:val="24"/>
          <w:lang w:eastAsia="en-US" w:bidi="en-US"/>
        </w:rPr>
      </w:pPr>
    </w:p>
    <w:p w:rsidR="00104F26" w:rsidRDefault="00104F26" w:rsidP="00231A95">
      <w:pPr>
        <w:jc w:val="both"/>
        <w:rPr>
          <w:rFonts w:ascii="Times New Roman" w:eastAsia="Times New Roman" w:hAnsi="Times New Roman" w:cs="Times New Roman"/>
          <w:b/>
          <w:sz w:val="24"/>
          <w:szCs w:val="24"/>
          <w:lang w:eastAsia="en-US" w:bidi="en-US"/>
        </w:rPr>
      </w:pPr>
    </w:p>
    <w:p w:rsidR="00104F26" w:rsidRDefault="00104F26" w:rsidP="00231A95">
      <w:pPr>
        <w:jc w:val="both"/>
        <w:rPr>
          <w:rFonts w:ascii="Times New Roman" w:eastAsia="Times New Roman" w:hAnsi="Times New Roman" w:cs="Times New Roman"/>
          <w:b/>
          <w:sz w:val="24"/>
          <w:szCs w:val="24"/>
          <w:lang w:eastAsia="en-US" w:bidi="en-US"/>
        </w:rPr>
      </w:pPr>
    </w:p>
    <w:p w:rsidR="00E21300" w:rsidRDefault="00E21300" w:rsidP="00231A95">
      <w:pPr>
        <w:jc w:val="both"/>
        <w:rPr>
          <w:rFonts w:ascii="Times New Roman" w:eastAsia="Times New Roman" w:hAnsi="Times New Roman" w:cs="Times New Roman"/>
          <w:b/>
          <w:sz w:val="24"/>
          <w:szCs w:val="24"/>
          <w:lang w:eastAsia="en-US" w:bidi="en-US"/>
        </w:rPr>
      </w:pPr>
    </w:p>
    <w:p w:rsidR="00E21300" w:rsidRDefault="00E21300" w:rsidP="00231A95">
      <w:pPr>
        <w:jc w:val="both"/>
        <w:rPr>
          <w:rFonts w:ascii="Times New Roman" w:eastAsia="Times New Roman" w:hAnsi="Times New Roman" w:cs="Times New Roman"/>
          <w:b/>
          <w:sz w:val="24"/>
          <w:szCs w:val="24"/>
          <w:lang w:eastAsia="en-US" w:bidi="en-US"/>
        </w:rPr>
      </w:pPr>
    </w:p>
    <w:p w:rsidR="00E21300" w:rsidRDefault="00E21300" w:rsidP="00231A95">
      <w:pPr>
        <w:jc w:val="both"/>
        <w:rPr>
          <w:rFonts w:ascii="Times New Roman" w:eastAsia="Times New Roman" w:hAnsi="Times New Roman" w:cs="Times New Roman"/>
          <w:b/>
          <w:sz w:val="24"/>
          <w:szCs w:val="24"/>
          <w:lang w:eastAsia="en-US" w:bidi="en-US"/>
        </w:rPr>
      </w:pPr>
    </w:p>
    <w:p w:rsidR="00E21300" w:rsidRDefault="00E21300" w:rsidP="00231A95">
      <w:pPr>
        <w:jc w:val="both"/>
        <w:rPr>
          <w:rFonts w:ascii="Times New Roman" w:eastAsia="Times New Roman" w:hAnsi="Times New Roman" w:cs="Times New Roman"/>
          <w:b/>
          <w:sz w:val="24"/>
          <w:szCs w:val="24"/>
          <w:lang w:eastAsia="en-US" w:bidi="en-US"/>
        </w:rPr>
      </w:pPr>
    </w:p>
    <w:p w:rsidR="00E21300" w:rsidRDefault="00E21300" w:rsidP="00231A95">
      <w:pPr>
        <w:jc w:val="both"/>
        <w:rPr>
          <w:rFonts w:ascii="Times New Roman" w:eastAsia="Times New Roman" w:hAnsi="Times New Roman" w:cs="Times New Roman"/>
          <w:b/>
          <w:sz w:val="24"/>
          <w:szCs w:val="24"/>
          <w:lang w:eastAsia="en-US" w:bidi="en-US"/>
        </w:rPr>
      </w:pPr>
    </w:p>
    <w:p w:rsidR="00E21300" w:rsidRDefault="00E21300" w:rsidP="00231A95">
      <w:pPr>
        <w:jc w:val="both"/>
        <w:rPr>
          <w:rFonts w:ascii="Times New Roman" w:eastAsia="Times New Roman" w:hAnsi="Times New Roman" w:cs="Times New Roman"/>
          <w:b/>
          <w:sz w:val="24"/>
          <w:szCs w:val="24"/>
          <w:lang w:eastAsia="en-US" w:bidi="en-US"/>
        </w:rPr>
      </w:pPr>
    </w:p>
    <w:p w:rsidR="00E21300" w:rsidRDefault="00E21300" w:rsidP="00231A95">
      <w:pPr>
        <w:jc w:val="both"/>
        <w:rPr>
          <w:rFonts w:ascii="Times New Roman" w:eastAsia="Times New Roman" w:hAnsi="Times New Roman" w:cs="Times New Roman"/>
          <w:b/>
          <w:sz w:val="24"/>
          <w:szCs w:val="24"/>
          <w:lang w:eastAsia="en-US" w:bidi="en-US"/>
        </w:rPr>
      </w:pPr>
    </w:p>
    <w:p w:rsidR="00E21300" w:rsidRDefault="00E21300" w:rsidP="00231A95">
      <w:pPr>
        <w:jc w:val="both"/>
        <w:rPr>
          <w:rFonts w:ascii="Times New Roman" w:eastAsia="Times New Roman" w:hAnsi="Times New Roman" w:cs="Times New Roman"/>
          <w:b/>
          <w:sz w:val="24"/>
          <w:szCs w:val="24"/>
          <w:lang w:eastAsia="en-US" w:bidi="en-US"/>
        </w:rPr>
      </w:pPr>
    </w:p>
    <w:p w:rsidR="00E21300" w:rsidRDefault="00E21300" w:rsidP="00231A95">
      <w:pPr>
        <w:jc w:val="both"/>
        <w:rPr>
          <w:rFonts w:ascii="Times New Roman" w:eastAsia="Times New Roman" w:hAnsi="Times New Roman" w:cs="Times New Roman"/>
          <w:b/>
          <w:sz w:val="24"/>
          <w:szCs w:val="24"/>
          <w:lang w:eastAsia="en-US" w:bidi="en-US"/>
        </w:rPr>
      </w:pPr>
    </w:p>
    <w:p w:rsidR="00E21300" w:rsidRDefault="00E21300" w:rsidP="00231A95">
      <w:pPr>
        <w:jc w:val="both"/>
        <w:rPr>
          <w:rFonts w:ascii="Times New Roman" w:eastAsia="Times New Roman" w:hAnsi="Times New Roman" w:cs="Times New Roman"/>
          <w:b/>
          <w:sz w:val="24"/>
          <w:szCs w:val="24"/>
          <w:lang w:eastAsia="en-US" w:bidi="en-US"/>
        </w:rPr>
      </w:pPr>
    </w:p>
    <w:p w:rsidR="00E21300" w:rsidRDefault="00E21300" w:rsidP="00231A95">
      <w:pPr>
        <w:jc w:val="both"/>
        <w:rPr>
          <w:rFonts w:ascii="Times New Roman" w:eastAsia="Times New Roman" w:hAnsi="Times New Roman" w:cs="Times New Roman"/>
          <w:b/>
          <w:sz w:val="24"/>
          <w:szCs w:val="24"/>
          <w:lang w:eastAsia="en-US" w:bidi="en-US"/>
        </w:rPr>
      </w:pPr>
    </w:p>
    <w:p w:rsidR="00E21300" w:rsidRDefault="00E21300" w:rsidP="00231A95">
      <w:pPr>
        <w:jc w:val="both"/>
        <w:rPr>
          <w:rFonts w:ascii="Times New Roman" w:eastAsia="Times New Roman" w:hAnsi="Times New Roman" w:cs="Times New Roman"/>
          <w:b/>
          <w:sz w:val="24"/>
          <w:szCs w:val="24"/>
          <w:lang w:eastAsia="en-US" w:bidi="en-US"/>
        </w:rPr>
      </w:pPr>
    </w:p>
    <w:p w:rsidR="00E21300" w:rsidRDefault="00E21300" w:rsidP="00231A95">
      <w:pPr>
        <w:jc w:val="both"/>
        <w:rPr>
          <w:rFonts w:ascii="Times New Roman" w:eastAsia="Times New Roman" w:hAnsi="Times New Roman" w:cs="Times New Roman"/>
          <w:b/>
          <w:sz w:val="24"/>
          <w:szCs w:val="24"/>
          <w:lang w:eastAsia="en-US" w:bidi="en-US"/>
        </w:rPr>
      </w:pPr>
    </w:p>
    <w:p w:rsidR="00E21300" w:rsidRDefault="00E21300" w:rsidP="00231A95">
      <w:pPr>
        <w:jc w:val="both"/>
        <w:rPr>
          <w:rFonts w:ascii="Times New Roman" w:eastAsia="Times New Roman" w:hAnsi="Times New Roman" w:cs="Times New Roman"/>
          <w:b/>
          <w:sz w:val="24"/>
          <w:szCs w:val="24"/>
          <w:lang w:eastAsia="en-US" w:bidi="en-US"/>
        </w:rPr>
      </w:pPr>
    </w:p>
    <w:p w:rsidR="00E21300" w:rsidRDefault="00E21300" w:rsidP="00231A95">
      <w:pPr>
        <w:jc w:val="both"/>
        <w:rPr>
          <w:rFonts w:ascii="Times New Roman" w:eastAsia="Times New Roman" w:hAnsi="Times New Roman" w:cs="Times New Roman"/>
          <w:b/>
          <w:sz w:val="24"/>
          <w:szCs w:val="24"/>
          <w:lang w:eastAsia="en-US" w:bidi="en-US"/>
        </w:rPr>
      </w:pPr>
    </w:p>
    <w:p w:rsidR="00E21300" w:rsidRDefault="00E21300" w:rsidP="00231A95">
      <w:pPr>
        <w:jc w:val="both"/>
        <w:rPr>
          <w:rFonts w:ascii="Times New Roman" w:eastAsia="Times New Roman" w:hAnsi="Times New Roman" w:cs="Times New Roman"/>
          <w:b/>
          <w:sz w:val="24"/>
          <w:szCs w:val="24"/>
          <w:lang w:eastAsia="en-US" w:bidi="en-US"/>
        </w:rPr>
      </w:pPr>
    </w:p>
    <w:p w:rsidR="000E4AC8" w:rsidRPr="000E4AC8" w:rsidRDefault="00231A95" w:rsidP="00231A95">
      <w:pPr>
        <w:jc w:val="both"/>
        <w:rPr>
          <w:rFonts w:ascii="Times New Roman" w:eastAsia="Times New Roman" w:hAnsi="Times New Roman" w:cs="Times New Roman"/>
          <w:b/>
          <w:sz w:val="24"/>
          <w:szCs w:val="24"/>
          <w:lang w:eastAsia="en-US" w:bidi="en-US"/>
        </w:rPr>
      </w:pPr>
      <w:r w:rsidRPr="00231A95">
        <w:rPr>
          <w:rFonts w:ascii="Times New Roman" w:eastAsia="Times New Roman" w:hAnsi="Times New Roman" w:cs="Times New Roman"/>
          <w:b/>
          <w:sz w:val="24"/>
          <w:szCs w:val="24"/>
          <w:lang w:eastAsia="en-US" w:bidi="en-US"/>
        </w:rPr>
        <w:t>Metodologia de evaluare pentru verificarea condițiilor de selecție este prezentată mai jos.</w:t>
      </w:r>
    </w:p>
    <w:p w:rsidR="000E4AC8" w:rsidRDefault="000E4AC8" w:rsidP="00231A95">
      <w:pPr>
        <w:jc w:val="both"/>
        <w:rPr>
          <w:rFonts w:ascii="Times New Roman" w:eastAsia="Times New Roman" w:hAnsi="Times New Roman" w:cs="Times New Roman"/>
          <w:sz w:val="24"/>
          <w:szCs w:val="24"/>
          <w:lang w:eastAsia="en-US" w:bidi="en-US"/>
        </w:rPr>
      </w:pPr>
    </w:p>
    <w:p w:rsidR="00231A95" w:rsidRPr="003A053B" w:rsidRDefault="00231A95" w:rsidP="00231A95">
      <w:pPr>
        <w:jc w:val="both"/>
        <w:rPr>
          <w:rFonts w:ascii="Times New Roman" w:eastAsia="Times New Roman" w:hAnsi="Times New Roman" w:cs="Times New Roman"/>
          <w:szCs w:val="24"/>
          <w:lang w:eastAsia="en-US" w:bidi="en-US"/>
        </w:rPr>
      </w:pPr>
      <w:r w:rsidRPr="003A053B">
        <w:rPr>
          <w:rFonts w:ascii="Times New Roman" w:eastAsia="Times New Roman" w:hAnsi="Times New Roman" w:cs="Times New Roman"/>
          <w:szCs w:val="24"/>
          <w:lang w:eastAsia="en-US" w:bidi="en-US"/>
        </w:rPr>
        <w:t xml:space="preserve">Evaluatorii vor verifica toate criteriile de selecție prezentate în fișa de evaluare generală a M4/6B și vor acorda punctaje pentru fiecare proiect. </w:t>
      </w:r>
    </w:p>
    <w:p w:rsidR="00231A95" w:rsidRPr="00231A95" w:rsidRDefault="00231A95" w:rsidP="00231A95">
      <w:pPr>
        <w:jc w:val="both"/>
        <w:rPr>
          <w:rFonts w:ascii="Times New Roman" w:eastAsia="Times New Roman" w:hAnsi="Times New Roman" w:cs="Times New Roman"/>
          <w:sz w:val="24"/>
          <w:szCs w:val="24"/>
          <w:lang w:eastAsia="en-US"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8"/>
        <w:gridCol w:w="3528"/>
        <w:gridCol w:w="1094"/>
        <w:gridCol w:w="5606"/>
      </w:tblGrid>
      <w:tr w:rsidR="00231A95" w:rsidRPr="00231A95" w:rsidTr="000C0C22">
        <w:tc>
          <w:tcPr>
            <w:tcW w:w="0" w:type="auto"/>
          </w:tcPr>
          <w:p w:rsidR="00231A95" w:rsidRPr="00231A95" w:rsidRDefault="00231A95" w:rsidP="00231A95">
            <w:pPr>
              <w:spacing w:before="100" w:beforeAutospacing="1" w:after="100" w:afterAutospacing="1" w:line="276" w:lineRule="auto"/>
              <w:rPr>
                <w:rFonts w:ascii="Times New Roman" w:eastAsia="Trebuchet MS" w:hAnsi="Times New Roman" w:cs="Times New Roman"/>
                <w:bCs/>
                <w:szCs w:val="24"/>
                <w:lang w:eastAsia="en-US" w:bidi="en-US"/>
              </w:rPr>
            </w:pPr>
            <w:r w:rsidRPr="00231A95">
              <w:rPr>
                <w:rFonts w:ascii="Times New Roman" w:eastAsia="Trebuchet MS" w:hAnsi="Times New Roman" w:cs="Times New Roman"/>
                <w:bCs/>
                <w:szCs w:val="24"/>
                <w:lang w:eastAsia="en-US" w:bidi="en-US"/>
              </w:rPr>
              <w:t>Nr.crt</w:t>
            </w:r>
          </w:p>
        </w:tc>
        <w:tc>
          <w:tcPr>
            <w:tcW w:w="0" w:type="auto"/>
          </w:tcPr>
          <w:p w:rsidR="00231A95" w:rsidRPr="00231A95" w:rsidRDefault="00231A95" w:rsidP="00231A95">
            <w:pPr>
              <w:spacing w:before="100" w:beforeAutospacing="1" w:after="100" w:afterAutospacing="1" w:line="276" w:lineRule="auto"/>
              <w:jc w:val="center"/>
              <w:rPr>
                <w:rFonts w:ascii="Times New Roman" w:eastAsia="Trebuchet MS" w:hAnsi="Times New Roman" w:cs="Times New Roman"/>
                <w:bCs/>
                <w:szCs w:val="24"/>
                <w:lang w:eastAsia="en-US" w:bidi="en-US"/>
              </w:rPr>
            </w:pPr>
            <w:r w:rsidRPr="00231A95">
              <w:rPr>
                <w:rFonts w:ascii="Times New Roman" w:eastAsia="Trebuchet MS" w:hAnsi="Times New Roman" w:cs="Times New Roman"/>
                <w:bCs/>
                <w:szCs w:val="24"/>
                <w:lang w:eastAsia="en-US" w:bidi="en-US"/>
              </w:rPr>
              <w:t>CRITERII DE SELECŢIE</w:t>
            </w:r>
          </w:p>
        </w:tc>
        <w:tc>
          <w:tcPr>
            <w:tcW w:w="0" w:type="auto"/>
          </w:tcPr>
          <w:p w:rsidR="00231A95" w:rsidRPr="00231A95" w:rsidRDefault="00231A95" w:rsidP="00231A95">
            <w:pPr>
              <w:spacing w:before="100" w:beforeAutospacing="1" w:after="100" w:afterAutospacing="1" w:line="276" w:lineRule="auto"/>
              <w:jc w:val="center"/>
              <w:rPr>
                <w:rFonts w:ascii="Times New Roman" w:eastAsia="Trebuchet MS" w:hAnsi="Times New Roman" w:cs="Times New Roman"/>
                <w:bCs/>
                <w:szCs w:val="24"/>
                <w:lang w:eastAsia="en-US" w:bidi="en-US"/>
              </w:rPr>
            </w:pPr>
            <w:r w:rsidRPr="00231A95">
              <w:rPr>
                <w:rFonts w:ascii="Times New Roman" w:eastAsia="Trebuchet MS" w:hAnsi="Times New Roman" w:cs="Times New Roman"/>
                <w:bCs/>
                <w:szCs w:val="24"/>
                <w:lang w:eastAsia="en-US" w:bidi="en-US"/>
              </w:rPr>
              <w:t>PUNCTAJ</w:t>
            </w:r>
          </w:p>
        </w:tc>
        <w:tc>
          <w:tcPr>
            <w:tcW w:w="0" w:type="auto"/>
          </w:tcPr>
          <w:p w:rsidR="00231A95" w:rsidRPr="00231A95" w:rsidRDefault="00231A95" w:rsidP="00231A95">
            <w:pPr>
              <w:spacing w:before="100" w:beforeAutospacing="1" w:after="100" w:afterAutospacing="1" w:line="276" w:lineRule="auto"/>
              <w:jc w:val="center"/>
              <w:rPr>
                <w:rFonts w:ascii="Times New Roman" w:eastAsia="Trebuchet MS" w:hAnsi="Times New Roman" w:cs="Times New Roman"/>
                <w:bCs/>
                <w:szCs w:val="24"/>
                <w:lang w:eastAsia="en-US" w:bidi="en-US"/>
              </w:rPr>
            </w:pPr>
            <w:r w:rsidRPr="00231A95">
              <w:rPr>
                <w:rFonts w:ascii="Times New Roman" w:eastAsia="Trebuchet MS" w:hAnsi="Times New Roman" w:cs="Times New Roman"/>
                <w:bCs/>
                <w:szCs w:val="24"/>
                <w:lang w:eastAsia="en-US" w:bidi="en-US"/>
              </w:rPr>
              <w:t>DOCUMENT JUSTIFICATIV</w:t>
            </w:r>
          </w:p>
        </w:tc>
      </w:tr>
      <w:tr w:rsidR="00231A95" w:rsidRPr="00231A95" w:rsidTr="000C0C22">
        <w:tc>
          <w:tcPr>
            <w:tcW w:w="0" w:type="auto"/>
          </w:tcPr>
          <w:p w:rsidR="00231A95" w:rsidRPr="00231A95" w:rsidRDefault="00231A95" w:rsidP="00231A95">
            <w:pPr>
              <w:spacing w:before="100" w:beforeAutospacing="1" w:after="100" w:afterAutospacing="1" w:line="276" w:lineRule="auto"/>
              <w:rPr>
                <w:rFonts w:ascii="Times New Roman" w:eastAsia="Trebuchet MS" w:hAnsi="Times New Roman" w:cs="Times New Roman"/>
                <w:bCs/>
                <w:szCs w:val="24"/>
                <w:lang w:eastAsia="en-US" w:bidi="en-US"/>
              </w:rPr>
            </w:pPr>
            <w:r w:rsidRPr="00231A95">
              <w:rPr>
                <w:rFonts w:ascii="Times New Roman" w:eastAsia="Trebuchet MS" w:hAnsi="Times New Roman" w:cs="Times New Roman"/>
                <w:bCs/>
                <w:szCs w:val="24"/>
                <w:lang w:eastAsia="en-US" w:bidi="en-US"/>
              </w:rPr>
              <w:t>CS1</w:t>
            </w:r>
          </w:p>
        </w:tc>
        <w:tc>
          <w:tcPr>
            <w:tcW w:w="0" w:type="auto"/>
          </w:tcPr>
          <w:p w:rsidR="00231A95" w:rsidRPr="00231A95" w:rsidRDefault="00231A95" w:rsidP="00231A95">
            <w:pPr>
              <w:spacing w:before="100" w:beforeAutospacing="1" w:after="100" w:afterAutospacing="1" w:line="276" w:lineRule="auto"/>
              <w:rPr>
                <w:rFonts w:ascii="Times New Roman" w:eastAsia="Arial Unicode MS" w:hAnsi="Times New Roman" w:cs="Times New Roman"/>
                <w:bCs/>
                <w:szCs w:val="24"/>
                <w:lang w:eastAsia="en-US" w:bidi="en-US"/>
              </w:rPr>
            </w:pPr>
            <w:r w:rsidRPr="00231A95">
              <w:rPr>
                <w:rFonts w:ascii="Times New Roman" w:eastAsia="Times New Roman" w:hAnsi="Times New Roman" w:cs="Times New Roman"/>
                <w:szCs w:val="24"/>
                <w:lang w:eastAsia="en-US" w:bidi="en-US"/>
              </w:rPr>
              <w:t>Întreţinerea şi asigurarea funcţionării centrului intercultural, în parteneriat (de ex. cu alte comune, ONG-uri locale, instituţii de cult locale)</w:t>
            </w:r>
          </w:p>
        </w:tc>
        <w:tc>
          <w:tcPr>
            <w:tcW w:w="0" w:type="auto"/>
          </w:tcPr>
          <w:p w:rsidR="00231A95" w:rsidRPr="00231A95" w:rsidRDefault="00231A95" w:rsidP="00231A95">
            <w:pPr>
              <w:spacing w:before="100" w:beforeAutospacing="1" w:after="100" w:afterAutospacing="1" w:line="276" w:lineRule="auto"/>
              <w:jc w:val="center"/>
              <w:rPr>
                <w:rFonts w:ascii="Times New Roman" w:eastAsia="Trebuchet MS" w:hAnsi="Times New Roman" w:cs="Times New Roman"/>
                <w:bCs/>
                <w:szCs w:val="24"/>
                <w:lang w:eastAsia="en-US" w:bidi="en-US"/>
              </w:rPr>
            </w:pPr>
            <w:r w:rsidRPr="00231A95">
              <w:rPr>
                <w:rFonts w:ascii="Times New Roman" w:eastAsia="Trebuchet MS" w:hAnsi="Times New Roman" w:cs="Times New Roman"/>
                <w:bCs/>
                <w:szCs w:val="24"/>
                <w:lang w:eastAsia="en-US" w:bidi="en-US"/>
              </w:rPr>
              <w:t>30</w:t>
            </w:r>
          </w:p>
        </w:tc>
        <w:tc>
          <w:tcPr>
            <w:tcW w:w="0" w:type="auto"/>
          </w:tcPr>
          <w:p w:rsidR="00231A95" w:rsidRPr="00231A95" w:rsidRDefault="00231A95" w:rsidP="00231A95">
            <w:pPr>
              <w:spacing w:before="100" w:beforeAutospacing="1" w:after="100" w:afterAutospacing="1" w:line="276" w:lineRule="auto"/>
              <w:jc w:val="both"/>
              <w:rPr>
                <w:rFonts w:ascii="Times New Roman" w:eastAsia="Trebuchet MS" w:hAnsi="Times New Roman" w:cs="Times New Roman"/>
                <w:bCs/>
                <w:szCs w:val="24"/>
                <w:lang w:eastAsia="en-US" w:bidi="en-US"/>
              </w:rPr>
            </w:pPr>
            <w:r w:rsidRPr="00231A95">
              <w:rPr>
                <w:rFonts w:ascii="Times New Roman" w:eastAsia="Trebuchet MS" w:hAnsi="Times New Roman" w:cs="Times New Roman"/>
                <w:bCs/>
                <w:szCs w:val="24"/>
                <w:lang w:eastAsia="en-US" w:bidi="en-US"/>
              </w:rPr>
              <w:t>S.F./D.A.L.I sau M.J. după caz; Hotărârea solicitantului și a partenerilor din care să rezulte modalitatea de întreținere și funcționare post-implementare: angajament, partenerii implicați și rolul fiecăruia dintre ei; nu este suficientă descrierea în SF/DALI/MJ  - dacă nu este completată de o hotărâre a partenerilor asumată prin semnătură și ștampilă și datată de ambele părți nu se va acorda punctaj.</w:t>
            </w:r>
          </w:p>
        </w:tc>
      </w:tr>
      <w:tr w:rsidR="00231A95" w:rsidRPr="00231A95" w:rsidTr="000C0C22">
        <w:tc>
          <w:tcPr>
            <w:tcW w:w="0" w:type="auto"/>
          </w:tcPr>
          <w:p w:rsidR="00231A95" w:rsidRPr="00231A95" w:rsidRDefault="00231A95" w:rsidP="00231A95">
            <w:pPr>
              <w:spacing w:before="100" w:beforeAutospacing="1" w:after="100" w:afterAutospacing="1" w:line="276" w:lineRule="auto"/>
              <w:rPr>
                <w:rFonts w:ascii="Times New Roman" w:eastAsia="Trebuchet MS" w:hAnsi="Times New Roman" w:cs="Times New Roman"/>
                <w:bCs/>
                <w:szCs w:val="24"/>
                <w:lang w:eastAsia="en-US" w:bidi="en-US"/>
              </w:rPr>
            </w:pPr>
            <w:r w:rsidRPr="00231A95">
              <w:rPr>
                <w:rFonts w:ascii="Times New Roman" w:eastAsia="Trebuchet MS" w:hAnsi="Times New Roman" w:cs="Times New Roman"/>
                <w:bCs/>
                <w:szCs w:val="24"/>
                <w:lang w:eastAsia="en-US" w:bidi="en-US"/>
              </w:rPr>
              <w:t>CS2</w:t>
            </w:r>
          </w:p>
        </w:tc>
        <w:tc>
          <w:tcPr>
            <w:tcW w:w="0" w:type="auto"/>
          </w:tcPr>
          <w:p w:rsidR="00231A95" w:rsidRPr="00231A95" w:rsidRDefault="00231A95" w:rsidP="00231A95">
            <w:pPr>
              <w:autoSpaceDE w:val="0"/>
              <w:autoSpaceDN w:val="0"/>
              <w:adjustRightInd w:val="0"/>
              <w:jc w:val="both"/>
              <w:rPr>
                <w:rFonts w:ascii="Times New Roman" w:hAnsi="Times New Roman" w:cs="Times New Roman"/>
                <w:szCs w:val="24"/>
                <w:lang w:eastAsia="en-US"/>
              </w:rPr>
            </w:pPr>
            <w:r w:rsidRPr="00231A95">
              <w:rPr>
                <w:rFonts w:ascii="Times New Roman" w:hAnsi="Times New Roman" w:cs="Times New Roman"/>
                <w:szCs w:val="24"/>
                <w:lang w:eastAsia="en-US"/>
              </w:rPr>
              <w:t>Dotarea clădirilor cu sisteme care utilizează energie regenerabilă;</w:t>
            </w:r>
          </w:p>
        </w:tc>
        <w:tc>
          <w:tcPr>
            <w:tcW w:w="0" w:type="auto"/>
          </w:tcPr>
          <w:p w:rsidR="00231A95" w:rsidRPr="00231A95" w:rsidRDefault="00231A95" w:rsidP="00231A95">
            <w:pPr>
              <w:spacing w:before="100" w:beforeAutospacing="1" w:after="100" w:afterAutospacing="1" w:line="276" w:lineRule="auto"/>
              <w:jc w:val="center"/>
              <w:rPr>
                <w:rFonts w:ascii="Times New Roman" w:eastAsia="Trebuchet MS" w:hAnsi="Times New Roman" w:cs="Times New Roman"/>
                <w:bCs/>
                <w:szCs w:val="24"/>
                <w:lang w:eastAsia="en-US" w:bidi="en-US"/>
              </w:rPr>
            </w:pPr>
            <w:r w:rsidRPr="00231A95">
              <w:rPr>
                <w:rFonts w:ascii="Times New Roman" w:eastAsia="Trebuchet MS" w:hAnsi="Times New Roman" w:cs="Times New Roman"/>
                <w:bCs/>
                <w:szCs w:val="24"/>
                <w:lang w:eastAsia="en-US" w:bidi="en-US"/>
              </w:rPr>
              <w:t>20</w:t>
            </w:r>
          </w:p>
        </w:tc>
        <w:tc>
          <w:tcPr>
            <w:tcW w:w="0" w:type="auto"/>
          </w:tcPr>
          <w:p w:rsidR="00231A95" w:rsidRPr="00231A95" w:rsidRDefault="00231A95" w:rsidP="00231A95">
            <w:pPr>
              <w:spacing w:before="100" w:beforeAutospacing="1" w:after="100" w:afterAutospacing="1" w:line="276" w:lineRule="auto"/>
              <w:jc w:val="both"/>
              <w:rPr>
                <w:rFonts w:ascii="Times New Roman" w:eastAsia="Trebuchet MS" w:hAnsi="Times New Roman" w:cs="Times New Roman"/>
                <w:bCs/>
                <w:szCs w:val="24"/>
                <w:lang w:eastAsia="en-US" w:bidi="en-US"/>
              </w:rPr>
            </w:pPr>
            <w:r w:rsidRPr="00231A95">
              <w:rPr>
                <w:rFonts w:ascii="Times New Roman" w:eastAsia="Trebuchet MS" w:hAnsi="Times New Roman" w:cs="Times New Roman"/>
                <w:bCs/>
                <w:szCs w:val="24"/>
                <w:lang w:eastAsia="en-US" w:bidi="en-US"/>
              </w:rPr>
              <w:t>S.F./D.A.L.I sau M.J. după caz; se va verifica dacă este descris și bugetat un astfel de sistem la cheltuieli eligibile. Dacă nu există nu se va acorda punctaj.</w:t>
            </w:r>
          </w:p>
        </w:tc>
      </w:tr>
      <w:tr w:rsidR="00231A95" w:rsidRPr="00231A95" w:rsidTr="000C0C22">
        <w:tc>
          <w:tcPr>
            <w:tcW w:w="0" w:type="auto"/>
          </w:tcPr>
          <w:p w:rsidR="00231A95" w:rsidRPr="00231A95" w:rsidRDefault="00231A95" w:rsidP="00231A95">
            <w:pPr>
              <w:spacing w:before="100" w:beforeAutospacing="1" w:after="100" w:afterAutospacing="1" w:line="276" w:lineRule="auto"/>
              <w:rPr>
                <w:rFonts w:ascii="Times New Roman" w:eastAsia="Trebuchet MS" w:hAnsi="Times New Roman" w:cs="Times New Roman"/>
                <w:bCs/>
                <w:szCs w:val="24"/>
                <w:lang w:eastAsia="en-US" w:bidi="en-US"/>
              </w:rPr>
            </w:pPr>
            <w:r w:rsidRPr="00231A95">
              <w:rPr>
                <w:rFonts w:ascii="Times New Roman" w:eastAsia="Trebuchet MS" w:hAnsi="Times New Roman" w:cs="Times New Roman"/>
                <w:bCs/>
                <w:szCs w:val="24"/>
                <w:lang w:eastAsia="en-US" w:bidi="en-US"/>
              </w:rPr>
              <w:t>CS3</w:t>
            </w:r>
          </w:p>
        </w:tc>
        <w:tc>
          <w:tcPr>
            <w:tcW w:w="0" w:type="auto"/>
          </w:tcPr>
          <w:p w:rsidR="00231A95" w:rsidRPr="00231A95" w:rsidRDefault="00231A95" w:rsidP="00231A95">
            <w:pPr>
              <w:spacing w:before="100" w:beforeAutospacing="1" w:after="100" w:afterAutospacing="1" w:line="276" w:lineRule="auto"/>
              <w:jc w:val="both"/>
              <w:rPr>
                <w:rFonts w:ascii="Times New Roman" w:eastAsia="Trebuchet MS" w:hAnsi="Times New Roman" w:cs="Times New Roman"/>
                <w:bCs/>
                <w:szCs w:val="24"/>
                <w:lang w:eastAsia="en-US" w:bidi="en-US"/>
              </w:rPr>
            </w:pPr>
            <w:r w:rsidRPr="00231A95">
              <w:rPr>
                <w:rFonts w:ascii="Times New Roman" w:eastAsia="Arial Unicode MS" w:hAnsi="Times New Roman" w:cs="Times New Roman"/>
                <w:bCs/>
                <w:szCs w:val="24"/>
                <w:lang w:eastAsia="en-US" w:bidi="en-US"/>
              </w:rPr>
              <w:t>Crearea de noi locuri de muncă cu normă întreagă</w:t>
            </w:r>
          </w:p>
        </w:tc>
        <w:tc>
          <w:tcPr>
            <w:tcW w:w="0" w:type="auto"/>
          </w:tcPr>
          <w:p w:rsidR="00231A95" w:rsidRPr="00231A95" w:rsidRDefault="00231A95" w:rsidP="00231A95">
            <w:pPr>
              <w:spacing w:before="100" w:beforeAutospacing="1" w:after="100" w:afterAutospacing="1" w:line="276" w:lineRule="auto"/>
              <w:jc w:val="center"/>
              <w:rPr>
                <w:rFonts w:ascii="Times New Roman" w:eastAsia="Trebuchet MS" w:hAnsi="Times New Roman" w:cs="Times New Roman"/>
                <w:bCs/>
                <w:szCs w:val="24"/>
                <w:lang w:eastAsia="en-US" w:bidi="en-US"/>
              </w:rPr>
            </w:pPr>
            <w:r w:rsidRPr="00231A95">
              <w:rPr>
                <w:rFonts w:ascii="Times New Roman" w:eastAsia="Trebuchet MS" w:hAnsi="Times New Roman" w:cs="Times New Roman"/>
                <w:bCs/>
                <w:szCs w:val="24"/>
                <w:lang w:eastAsia="en-US" w:bidi="en-US"/>
              </w:rPr>
              <w:t>30</w:t>
            </w:r>
          </w:p>
        </w:tc>
        <w:tc>
          <w:tcPr>
            <w:tcW w:w="0" w:type="auto"/>
          </w:tcPr>
          <w:p w:rsidR="00231A95" w:rsidRPr="00231A95" w:rsidRDefault="00231A95" w:rsidP="00231A95">
            <w:pPr>
              <w:spacing w:before="100" w:beforeAutospacing="1" w:after="100" w:afterAutospacing="1" w:line="276" w:lineRule="auto"/>
              <w:jc w:val="both"/>
              <w:rPr>
                <w:rFonts w:ascii="Times New Roman" w:eastAsia="Trebuchet MS" w:hAnsi="Times New Roman" w:cs="Times New Roman"/>
                <w:bCs/>
                <w:szCs w:val="24"/>
                <w:lang w:eastAsia="en-US" w:bidi="en-US"/>
              </w:rPr>
            </w:pPr>
            <w:r w:rsidRPr="00231A95">
              <w:rPr>
                <w:rFonts w:ascii="Times New Roman" w:eastAsia="Trebuchet MS" w:hAnsi="Times New Roman" w:cs="Times New Roman"/>
                <w:bCs/>
                <w:szCs w:val="24"/>
                <w:lang w:eastAsia="en-US" w:bidi="en-US"/>
              </w:rPr>
              <w:t>S.F./D.A.L.I sau M.J. după caz  şi Hotărâre a organelor de conducere ale solicitantului din care să rezulte îndeplinirea acestui criteriu. Dacă se propune și se asumă crearea unui loc de muncă cu normă întreagă se acordă punctaj.</w:t>
            </w:r>
          </w:p>
        </w:tc>
      </w:tr>
      <w:tr w:rsidR="00231A95" w:rsidRPr="00231A95" w:rsidTr="000C0C22">
        <w:trPr>
          <w:trHeight w:val="1383"/>
        </w:trPr>
        <w:tc>
          <w:tcPr>
            <w:tcW w:w="0" w:type="auto"/>
          </w:tcPr>
          <w:p w:rsidR="00231A95" w:rsidRPr="00231A95" w:rsidRDefault="00231A95" w:rsidP="00231A95">
            <w:pPr>
              <w:spacing w:before="100" w:beforeAutospacing="1" w:after="100" w:afterAutospacing="1" w:line="276" w:lineRule="auto"/>
              <w:rPr>
                <w:rFonts w:ascii="Times New Roman" w:eastAsia="Trebuchet MS" w:hAnsi="Times New Roman" w:cs="Times New Roman"/>
                <w:bCs/>
                <w:szCs w:val="24"/>
                <w:lang w:eastAsia="en-US" w:bidi="en-US"/>
              </w:rPr>
            </w:pPr>
            <w:r w:rsidRPr="00231A95">
              <w:rPr>
                <w:rFonts w:ascii="Times New Roman" w:eastAsia="Trebuchet MS" w:hAnsi="Times New Roman" w:cs="Times New Roman"/>
                <w:bCs/>
                <w:szCs w:val="24"/>
                <w:lang w:eastAsia="en-US" w:bidi="en-US"/>
              </w:rPr>
              <w:t>CS4</w:t>
            </w:r>
          </w:p>
        </w:tc>
        <w:tc>
          <w:tcPr>
            <w:tcW w:w="0" w:type="auto"/>
          </w:tcPr>
          <w:p w:rsidR="00231A95" w:rsidRPr="00231A95" w:rsidRDefault="00231A95" w:rsidP="00231A95">
            <w:pPr>
              <w:spacing w:before="100" w:beforeAutospacing="1" w:after="100" w:afterAutospacing="1" w:line="276" w:lineRule="auto"/>
              <w:jc w:val="both"/>
              <w:rPr>
                <w:rFonts w:ascii="Times New Roman" w:eastAsia="Trebuchet MS" w:hAnsi="Times New Roman" w:cs="Times New Roman"/>
                <w:bCs/>
                <w:szCs w:val="24"/>
                <w:lang w:val="fr-FR" w:eastAsia="en-US" w:bidi="en-US"/>
              </w:rPr>
            </w:pPr>
            <w:r w:rsidRPr="00231A95">
              <w:rPr>
                <w:rFonts w:ascii="Times New Roman" w:eastAsia="Times New Roman" w:hAnsi="Times New Roman" w:cs="Times New Roman"/>
                <w:bCs/>
                <w:szCs w:val="24"/>
                <w:lang w:eastAsia="en-US" w:bidi="en-US"/>
              </w:rPr>
              <w:t>Solicitanţi care nu au primit anterior sprijin comunitar pentru o investiţie similară.</w:t>
            </w:r>
            <w:r w:rsidRPr="00231A95">
              <w:rPr>
                <w:rFonts w:ascii="Times New Roman" w:eastAsia="Trebuchet MS" w:hAnsi="Times New Roman" w:cs="Times New Roman"/>
                <w:bCs/>
                <w:szCs w:val="24"/>
                <w:lang w:val="fr-FR" w:eastAsia="en-US" w:bidi="en-US"/>
              </w:rPr>
              <w:t xml:space="preserve"> Se va puncta pentru cei care nu au primit anterior sprijin prin PNDR sau alte fonduri nerambursabile pentru proiecte similare</w:t>
            </w:r>
          </w:p>
        </w:tc>
        <w:tc>
          <w:tcPr>
            <w:tcW w:w="0" w:type="auto"/>
          </w:tcPr>
          <w:p w:rsidR="00231A95" w:rsidRPr="00231A95" w:rsidRDefault="00231A95" w:rsidP="00231A95">
            <w:pPr>
              <w:spacing w:before="100" w:beforeAutospacing="1" w:after="100" w:afterAutospacing="1" w:line="276" w:lineRule="auto"/>
              <w:jc w:val="center"/>
              <w:rPr>
                <w:rFonts w:ascii="Times New Roman" w:eastAsia="Trebuchet MS" w:hAnsi="Times New Roman" w:cs="Times New Roman"/>
                <w:bCs/>
                <w:szCs w:val="24"/>
                <w:lang w:eastAsia="en-US" w:bidi="en-US"/>
              </w:rPr>
            </w:pPr>
            <w:r w:rsidRPr="00231A95">
              <w:rPr>
                <w:rFonts w:ascii="Times New Roman" w:eastAsia="Trebuchet MS" w:hAnsi="Times New Roman" w:cs="Times New Roman"/>
                <w:bCs/>
                <w:szCs w:val="24"/>
                <w:lang w:eastAsia="en-US" w:bidi="en-US"/>
              </w:rPr>
              <w:t>20</w:t>
            </w:r>
          </w:p>
        </w:tc>
        <w:tc>
          <w:tcPr>
            <w:tcW w:w="0" w:type="auto"/>
          </w:tcPr>
          <w:p w:rsidR="00231A95" w:rsidRPr="00231A95" w:rsidRDefault="00231A95" w:rsidP="00231A95">
            <w:pPr>
              <w:spacing w:before="100" w:beforeAutospacing="1" w:after="100" w:afterAutospacing="1" w:line="276" w:lineRule="auto"/>
              <w:jc w:val="both"/>
              <w:rPr>
                <w:rFonts w:ascii="Times New Roman" w:eastAsia="Trebuchet MS" w:hAnsi="Times New Roman" w:cs="Times New Roman"/>
                <w:bCs/>
                <w:szCs w:val="24"/>
                <w:lang w:val="fr-FR" w:eastAsia="en-US" w:bidi="en-US"/>
              </w:rPr>
            </w:pPr>
            <w:r w:rsidRPr="00231A95">
              <w:rPr>
                <w:rFonts w:ascii="Times New Roman" w:eastAsia="Trebuchet MS" w:hAnsi="Times New Roman" w:cs="Times New Roman"/>
                <w:bCs/>
                <w:szCs w:val="24"/>
                <w:lang w:val="fr-FR" w:eastAsia="en-US" w:bidi="en-US"/>
              </w:rPr>
              <w:t>Lista cu proiectele finanţate începând cu anul 2007 din fonduri nerambursabile a cărui solicitant a fost beneficiarul. Dacă rezultă că nu au mai fost finanțări identice sau similare se acordă punctaj.</w:t>
            </w:r>
          </w:p>
        </w:tc>
      </w:tr>
    </w:tbl>
    <w:p w:rsidR="00104F26" w:rsidRDefault="00104F26" w:rsidP="00231A95">
      <w:pPr>
        <w:jc w:val="both"/>
        <w:rPr>
          <w:rFonts w:ascii="Times New Roman" w:eastAsia="Times New Roman" w:hAnsi="Times New Roman" w:cs="Times New Roman"/>
          <w:b/>
          <w:szCs w:val="24"/>
          <w:lang w:eastAsia="en-US" w:bidi="en-US"/>
        </w:rPr>
      </w:pPr>
    </w:p>
    <w:p w:rsidR="00231A95" w:rsidRDefault="00231A95" w:rsidP="00231A95">
      <w:pPr>
        <w:jc w:val="both"/>
        <w:rPr>
          <w:rFonts w:ascii="Times New Roman" w:eastAsia="Times New Roman" w:hAnsi="Times New Roman" w:cs="Times New Roman"/>
          <w:b/>
          <w:szCs w:val="24"/>
          <w:lang w:eastAsia="en-US" w:bidi="en-US"/>
        </w:rPr>
      </w:pPr>
      <w:r w:rsidRPr="00231A95">
        <w:rPr>
          <w:rFonts w:ascii="Times New Roman" w:eastAsia="Times New Roman" w:hAnsi="Times New Roman" w:cs="Times New Roman"/>
          <w:b/>
          <w:szCs w:val="24"/>
          <w:lang w:eastAsia="en-US" w:bidi="en-US"/>
        </w:rPr>
        <w:t>Punctajul minim este de 20 puncte.</w:t>
      </w:r>
    </w:p>
    <w:p w:rsidR="00E21300" w:rsidRPr="00231A95" w:rsidRDefault="00E21300" w:rsidP="00231A95">
      <w:pPr>
        <w:jc w:val="both"/>
        <w:rPr>
          <w:rFonts w:ascii="Times New Roman" w:eastAsia="Times New Roman" w:hAnsi="Times New Roman" w:cs="Times New Roman"/>
          <w:b/>
          <w:szCs w:val="24"/>
          <w:lang w:eastAsia="en-US" w:bidi="en-US"/>
        </w:rPr>
      </w:pPr>
    </w:p>
    <w:p w:rsidR="00231A95" w:rsidRDefault="00231A95" w:rsidP="00231A95">
      <w:pPr>
        <w:jc w:val="both"/>
        <w:rPr>
          <w:rFonts w:ascii="Times New Roman" w:eastAsia="Trebuchet MS" w:hAnsi="Times New Roman" w:cs="Times New Roman"/>
          <w:szCs w:val="24"/>
          <w:lang w:eastAsia="en-US" w:bidi="en-US"/>
        </w:rPr>
      </w:pPr>
      <w:r w:rsidRPr="00231A95">
        <w:rPr>
          <w:rFonts w:ascii="Times New Roman" w:eastAsia="Trebuchet MS" w:hAnsi="Times New Roman" w:cs="Times New Roman"/>
          <w:szCs w:val="24"/>
          <w:lang w:eastAsia="en-US" w:bidi="en-US"/>
        </w:rPr>
        <w:t>Toate proiectele cu punctaj egal vor fi analizate și finanțate dacă se încadrează în sumele alocate. Diferențierea proiectelor cu același punctaj se va face descrescător după suma totală a proiectului – cheltuieli eligibile și neeligibile fără TVA fără procentul de diverse și neprevăzute</w:t>
      </w:r>
    </w:p>
    <w:p w:rsidR="00E21300" w:rsidRPr="00231A95" w:rsidRDefault="00E21300" w:rsidP="00231A95">
      <w:pPr>
        <w:jc w:val="both"/>
        <w:rPr>
          <w:rFonts w:ascii="Times New Roman" w:eastAsia="Trebuchet MS" w:hAnsi="Times New Roman" w:cs="Times New Roman"/>
          <w:b/>
          <w:color w:val="0070C0"/>
          <w:szCs w:val="24"/>
          <w:lang w:eastAsia="en-US" w:bidi="en-US"/>
        </w:rPr>
      </w:pPr>
    </w:p>
    <w:sectPr w:rsidR="00E21300" w:rsidRPr="00231A95" w:rsidSect="004C7E65">
      <w:pgSz w:w="11900" w:h="16840"/>
      <w:pgMar w:top="822" w:right="600" w:bottom="1440" w:left="600" w:header="0" w:footer="0" w:gutter="0"/>
      <w:cols w:space="0" w:equalWidth="0">
        <w:col w:w="107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608" w:rsidRDefault="00180608" w:rsidP="000331CA">
      <w:r>
        <w:separator/>
      </w:r>
    </w:p>
  </w:endnote>
  <w:endnote w:type="continuationSeparator" w:id="0">
    <w:p w:rsidR="00180608" w:rsidRDefault="00180608" w:rsidP="00033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D88" w:rsidRDefault="00F87D88">
    <w:pPr>
      <w:pStyle w:val="Footer"/>
      <w:jc w:val="right"/>
    </w:pPr>
    <w:r>
      <w:fldChar w:fldCharType="begin"/>
    </w:r>
    <w:r>
      <w:instrText xml:space="preserve"> PAGE   \* MERGEFORMAT </w:instrText>
    </w:r>
    <w:r>
      <w:fldChar w:fldCharType="separate"/>
    </w:r>
    <w:r>
      <w:rPr>
        <w:noProof/>
      </w:rPr>
      <w:t>2</w:t>
    </w:r>
    <w:r>
      <w:rPr>
        <w:noProof/>
      </w:rPr>
      <w:fldChar w:fldCharType="end"/>
    </w:r>
  </w:p>
  <w:p w:rsidR="00F87D88" w:rsidRDefault="00F87D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608" w:rsidRDefault="00180608" w:rsidP="000331CA">
      <w:r>
        <w:separator/>
      </w:r>
    </w:p>
  </w:footnote>
  <w:footnote w:type="continuationSeparator" w:id="0">
    <w:p w:rsidR="00180608" w:rsidRDefault="00180608" w:rsidP="00033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71B" w:rsidRDefault="0034471B" w:rsidP="00BA407C">
    <w:pPr>
      <w:pStyle w:val="Header"/>
      <w:tabs>
        <w:tab w:val="clear" w:pos="4536"/>
        <w:tab w:val="left" w:pos="10348"/>
      </w:tabs>
    </w:pPr>
  </w:p>
  <w:p w:rsidR="0034471B" w:rsidRDefault="0034471B">
    <w:pPr>
      <w:pStyle w:val="Header"/>
    </w:pPr>
    <w:r>
      <w:t>ASOCIAȚIA GRUPUL DE ACȚIUNE LOCALĂ ȚARA NĂSĂUDULUI</w:t>
    </w:r>
  </w:p>
  <w:p w:rsidR="0034471B" w:rsidRPr="00E92129" w:rsidRDefault="0034471B" w:rsidP="00735306">
    <w:pPr>
      <w:spacing w:line="0" w:lineRule="atLeast"/>
      <w:ind w:left="1220"/>
      <w:rPr>
        <w:rFonts w:eastAsia="Trebuchet MS" w:cs="Calibri"/>
      </w:rPr>
    </w:pPr>
    <w:r>
      <w:t xml:space="preserve">FIȘĂ DE EVALUARE GENERALĂ – </w:t>
    </w:r>
    <w:r w:rsidRPr="00E92129">
      <w:rPr>
        <w:rFonts w:eastAsia="Trebuchet MS" w:cs="Calibri"/>
      </w:rPr>
      <w:t>M4/6B MĂSURĂ DEDICATĂ ACȚIUNILOR PENTRU INTEGRAREA MINORITĂȚILOR LOCALE</w:t>
    </w:r>
    <w:r>
      <w:t xml:space="preserve">  - 2018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515F007C"/>
    <w:lvl w:ilvl="0" w:tplc="3A7CF6A0">
      <w:start w:val="2"/>
      <w:numFmt w:val="decimal"/>
      <w:lvlText w:val="%1."/>
      <w:lvlJc w:val="left"/>
    </w:lvl>
    <w:lvl w:ilvl="1" w:tplc="EFD6769E">
      <w:start w:val="1"/>
      <w:numFmt w:val="bullet"/>
      <w:lvlText w:val=""/>
      <w:lvlJc w:val="left"/>
    </w:lvl>
    <w:lvl w:ilvl="2" w:tplc="01C68418">
      <w:start w:val="1"/>
      <w:numFmt w:val="bullet"/>
      <w:lvlText w:val=""/>
      <w:lvlJc w:val="left"/>
    </w:lvl>
    <w:lvl w:ilvl="3" w:tplc="FFDC492A">
      <w:start w:val="1"/>
      <w:numFmt w:val="bullet"/>
      <w:lvlText w:val=""/>
      <w:lvlJc w:val="left"/>
    </w:lvl>
    <w:lvl w:ilvl="4" w:tplc="5358EEE6">
      <w:start w:val="1"/>
      <w:numFmt w:val="bullet"/>
      <w:lvlText w:val=""/>
      <w:lvlJc w:val="left"/>
    </w:lvl>
    <w:lvl w:ilvl="5" w:tplc="A664FDBC">
      <w:start w:val="1"/>
      <w:numFmt w:val="bullet"/>
      <w:lvlText w:val=""/>
      <w:lvlJc w:val="left"/>
    </w:lvl>
    <w:lvl w:ilvl="6" w:tplc="E3F4AC60">
      <w:start w:val="1"/>
      <w:numFmt w:val="bullet"/>
      <w:lvlText w:val=""/>
      <w:lvlJc w:val="left"/>
    </w:lvl>
    <w:lvl w:ilvl="7" w:tplc="4DAE6A0A">
      <w:start w:val="1"/>
      <w:numFmt w:val="bullet"/>
      <w:lvlText w:val=""/>
      <w:lvlJc w:val="left"/>
    </w:lvl>
    <w:lvl w:ilvl="8" w:tplc="803C20E4">
      <w:start w:val="1"/>
      <w:numFmt w:val="bullet"/>
      <w:lvlText w:val=""/>
      <w:lvlJc w:val="left"/>
    </w:lvl>
  </w:abstractNum>
  <w:abstractNum w:abstractNumId="1" w15:restartNumberingAfterBreak="0">
    <w:nsid w:val="00000002"/>
    <w:multiLevelType w:val="hybridMultilevel"/>
    <w:tmpl w:val="5BD062C2"/>
    <w:lvl w:ilvl="0" w:tplc="76FAD7CE">
      <w:start w:val="3"/>
      <w:numFmt w:val="decimal"/>
      <w:lvlText w:val="%1."/>
      <w:lvlJc w:val="left"/>
    </w:lvl>
    <w:lvl w:ilvl="1" w:tplc="B3569456">
      <w:start w:val="1"/>
      <w:numFmt w:val="bullet"/>
      <w:lvlText w:val=""/>
      <w:lvlJc w:val="left"/>
    </w:lvl>
    <w:lvl w:ilvl="2" w:tplc="292E50B2">
      <w:start w:val="1"/>
      <w:numFmt w:val="bullet"/>
      <w:lvlText w:val=""/>
      <w:lvlJc w:val="left"/>
    </w:lvl>
    <w:lvl w:ilvl="3" w:tplc="4D6CB240">
      <w:start w:val="1"/>
      <w:numFmt w:val="bullet"/>
      <w:lvlText w:val=""/>
      <w:lvlJc w:val="left"/>
    </w:lvl>
    <w:lvl w:ilvl="4" w:tplc="F5F67BF4">
      <w:start w:val="1"/>
      <w:numFmt w:val="bullet"/>
      <w:lvlText w:val=""/>
      <w:lvlJc w:val="left"/>
    </w:lvl>
    <w:lvl w:ilvl="5" w:tplc="BD10C938">
      <w:start w:val="1"/>
      <w:numFmt w:val="bullet"/>
      <w:lvlText w:val=""/>
      <w:lvlJc w:val="left"/>
    </w:lvl>
    <w:lvl w:ilvl="6" w:tplc="27A40384">
      <w:start w:val="1"/>
      <w:numFmt w:val="bullet"/>
      <w:lvlText w:val=""/>
      <w:lvlJc w:val="left"/>
    </w:lvl>
    <w:lvl w:ilvl="7" w:tplc="3B9EAEF4">
      <w:start w:val="1"/>
      <w:numFmt w:val="bullet"/>
      <w:lvlText w:val=""/>
      <w:lvlJc w:val="left"/>
    </w:lvl>
    <w:lvl w:ilvl="8" w:tplc="5E2E8A3E">
      <w:start w:val="1"/>
      <w:numFmt w:val="bullet"/>
      <w:lvlText w:val=""/>
      <w:lvlJc w:val="left"/>
    </w:lvl>
  </w:abstractNum>
  <w:abstractNum w:abstractNumId="2" w15:restartNumberingAfterBreak="0">
    <w:nsid w:val="00000003"/>
    <w:multiLevelType w:val="hybridMultilevel"/>
    <w:tmpl w:val="12200854"/>
    <w:lvl w:ilvl="0" w:tplc="DC2E837E">
      <w:start w:val="4"/>
      <w:numFmt w:val="decimal"/>
      <w:lvlText w:val="%1."/>
      <w:lvlJc w:val="left"/>
    </w:lvl>
    <w:lvl w:ilvl="1" w:tplc="18585B26">
      <w:start w:val="1"/>
      <w:numFmt w:val="bullet"/>
      <w:lvlText w:val=""/>
      <w:lvlJc w:val="left"/>
    </w:lvl>
    <w:lvl w:ilvl="2" w:tplc="21424D10">
      <w:start w:val="1"/>
      <w:numFmt w:val="bullet"/>
      <w:lvlText w:val=""/>
      <w:lvlJc w:val="left"/>
    </w:lvl>
    <w:lvl w:ilvl="3" w:tplc="D0945524">
      <w:start w:val="1"/>
      <w:numFmt w:val="bullet"/>
      <w:lvlText w:val=""/>
      <w:lvlJc w:val="left"/>
    </w:lvl>
    <w:lvl w:ilvl="4" w:tplc="B596D786">
      <w:start w:val="1"/>
      <w:numFmt w:val="bullet"/>
      <w:lvlText w:val=""/>
      <w:lvlJc w:val="left"/>
    </w:lvl>
    <w:lvl w:ilvl="5" w:tplc="C250278E">
      <w:start w:val="1"/>
      <w:numFmt w:val="bullet"/>
      <w:lvlText w:val=""/>
      <w:lvlJc w:val="left"/>
    </w:lvl>
    <w:lvl w:ilvl="6" w:tplc="C902E35A">
      <w:start w:val="1"/>
      <w:numFmt w:val="bullet"/>
      <w:lvlText w:val=""/>
      <w:lvlJc w:val="left"/>
    </w:lvl>
    <w:lvl w:ilvl="7" w:tplc="9BD024B8">
      <w:start w:val="1"/>
      <w:numFmt w:val="bullet"/>
      <w:lvlText w:val=""/>
      <w:lvlJc w:val="left"/>
    </w:lvl>
    <w:lvl w:ilvl="8" w:tplc="25FC8260">
      <w:start w:val="1"/>
      <w:numFmt w:val="bullet"/>
      <w:lvlText w:val=""/>
      <w:lvlJc w:val="left"/>
    </w:lvl>
  </w:abstractNum>
  <w:abstractNum w:abstractNumId="3" w15:restartNumberingAfterBreak="0">
    <w:nsid w:val="00000004"/>
    <w:multiLevelType w:val="hybridMultilevel"/>
    <w:tmpl w:val="4DB127F8"/>
    <w:lvl w:ilvl="0" w:tplc="32D09EC2">
      <w:start w:val="6"/>
      <w:numFmt w:val="decimal"/>
      <w:lvlText w:val="%1."/>
      <w:lvlJc w:val="left"/>
    </w:lvl>
    <w:lvl w:ilvl="1" w:tplc="15D25F54">
      <w:start w:val="1"/>
      <w:numFmt w:val="bullet"/>
      <w:lvlText w:val=""/>
      <w:lvlJc w:val="left"/>
    </w:lvl>
    <w:lvl w:ilvl="2" w:tplc="A4189724">
      <w:start w:val="1"/>
      <w:numFmt w:val="bullet"/>
      <w:lvlText w:val=""/>
      <w:lvlJc w:val="left"/>
    </w:lvl>
    <w:lvl w:ilvl="3" w:tplc="B930DEE0">
      <w:start w:val="1"/>
      <w:numFmt w:val="bullet"/>
      <w:lvlText w:val=""/>
      <w:lvlJc w:val="left"/>
    </w:lvl>
    <w:lvl w:ilvl="4" w:tplc="EACC5978">
      <w:start w:val="1"/>
      <w:numFmt w:val="bullet"/>
      <w:lvlText w:val=""/>
      <w:lvlJc w:val="left"/>
    </w:lvl>
    <w:lvl w:ilvl="5" w:tplc="C5F86CFC">
      <w:start w:val="1"/>
      <w:numFmt w:val="bullet"/>
      <w:lvlText w:val=""/>
      <w:lvlJc w:val="left"/>
    </w:lvl>
    <w:lvl w:ilvl="6" w:tplc="5B66B3F6">
      <w:start w:val="1"/>
      <w:numFmt w:val="bullet"/>
      <w:lvlText w:val=""/>
      <w:lvlJc w:val="left"/>
    </w:lvl>
    <w:lvl w:ilvl="7" w:tplc="676AB6AA">
      <w:start w:val="1"/>
      <w:numFmt w:val="bullet"/>
      <w:lvlText w:val=""/>
      <w:lvlJc w:val="left"/>
    </w:lvl>
    <w:lvl w:ilvl="8" w:tplc="250A6B92">
      <w:start w:val="1"/>
      <w:numFmt w:val="bullet"/>
      <w:lvlText w:val=""/>
      <w:lvlJc w:val="left"/>
    </w:lvl>
  </w:abstractNum>
  <w:abstractNum w:abstractNumId="4" w15:restartNumberingAfterBreak="0">
    <w:nsid w:val="00000005"/>
    <w:multiLevelType w:val="hybridMultilevel"/>
    <w:tmpl w:val="0216231A"/>
    <w:lvl w:ilvl="0" w:tplc="86B0AECC">
      <w:start w:val="7"/>
      <w:numFmt w:val="decimal"/>
      <w:lvlText w:val="%1."/>
      <w:lvlJc w:val="left"/>
    </w:lvl>
    <w:lvl w:ilvl="1" w:tplc="555637DC">
      <w:start w:val="1"/>
      <w:numFmt w:val="bullet"/>
      <w:lvlText w:val=""/>
      <w:lvlJc w:val="left"/>
    </w:lvl>
    <w:lvl w:ilvl="2" w:tplc="704EEE70">
      <w:start w:val="1"/>
      <w:numFmt w:val="bullet"/>
      <w:lvlText w:val=""/>
      <w:lvlJc w:val="left"/>
    </w:lvl>
    <w:lvl w:ilvl="3" w:tplc="E056C2C6">
      <w:start w:val="1"/>
      <w:numFmt w:val="bullet"/>
      <w:lvlText w:val=""/>
      <w:lvlJc w:val="left"/>
    </w:lvl>
    <w:lvl w:ilvl="4" w:tplc="C82CED06">
      <w:start w:val="1"/>
      <w:numFmt w:val="bullet"/>
      <w:lvlText w:val=""/>
      <w:lvlJc w:val="left"/>
    </w:lvl>
    <w:lvl w:ilvl="5" w:tplc="921CC66A">
      <w:start w:val="1"/>
      <w:numFmt w:val="bullet"/>
      <w:lvlText w:val=""/>
      <w:lvlJc w:val="left"/>
    </w:lvl>
    <w:lvl w:ilvl="6" w:tplc="888E5676">
      <w:start w:val="1"/>
      <w:numFmt w:val="bullet"/>
      <w:lvlText w:val=""/>
      <w:lvlJc w:val="left"/>
    </w:lvl>
    <w:lvl w:ilvl="7" w:tplc="6D7219D6">
      <w:start w:val="1"/>
      <w:numFmt w:val="bullet"/>
      <w:lvlText w:val=""/>
      <w:lvlJc w:val="left"/>
    </w:lvl>
    <w:lvl w:ilvl="8" w:tplc="8CCA99EE">
      <w:start w:val="1"/>
      <w:numFmt w:val="bullet"/>
      <w:lvlText w:val=""/>
      <w:lvlJc w:val="left"/>
    </w:lvl>
  </w:abstractNum>
  <w:abstractNum w:abstractNumId="5" w15:restartNumberingAfterBreak="0">
    <w:nsid w:val="00000006"/>
    <w:multiLevelType w:val="hybridMultilevel"/>
    <w:tmpl w:val="1F16E9E8"/>
    <w:lvl w:ilvl="0" w:tplc="73BC8D2C">
      <w:start w:val="1"/>
      <w:numFmt w:val="bullet"/>
      <w:lvlText w:val="-"/>
      <w:lvlJc w:val="left"/>
    </w:lvl>
    <w:lvl w:ilvl="1" w:tplc="54B4047A">
      <w:start w:val="1"/>
      <w:numFmt w:val="bullet"/>
      <w:lvlText w:val=""/>
      <w:lvlJc w:val="left"/>
    </w:lvl>
    <w:lvl w:ilvl="2" w:tplc="F488B056">
      <w:start w:val="1"/>
      <w:numFmt w:val="bullet"/>
      <w:lvlText w:val=""/>
      <w:lvlJc w:val="left"/>
    </w:lvl>
    <w:lvl w:ilvl="3" w:tplc="40460B30">
      <w:start w:val="1"/>
      <w:numFmt w:val="bullet"/>
      <w:lvlText w:val=""/>
      <w:lvlJc w:val="left"/>
    </w:lvl>
    <w:lvl w:ilvl="4" w:tplc="95264C12">
      <w:start w:val="1"/>
      <w:numFmt w:val="bullet"/>
      <w:lvlText w:val=""/>
      <w:lvlJc w:val="left"/>
    </w:lvl>
    <w:lvl w:ilvl="5" w:tplc="AFE47136">
      <w:start w:val="1"/>
      <w:numFmt w:val="bullet"/>
      <w:lvlText w:val=""/>
      <w:lvlJc w:val="left"/>
    </w:lvl>
    <w:lvl w:ilvl="6" w:tplc="B594A224">
      <w:start w:val="1"/>
      <w:numFmt w:val="bullet"/>
      <w:lvlText w:val=""/>
      <w:lvlJc w:val="left"/>
    </w:lvl>
    <w:lvl w:ilvl="7" w:tplc="AC5A74BE">
      <w:start w:val="1"/>
      <w:numFmt w:val="bullet"/>
      <w:lvlText w:val=""/>
      <w:lvlJc w:val="left"/>
    </w:lvl>
    <w:lvl w:ilvl="8" w:tplc="247ABE46">
      <w:start w:val="1"/>
      <w:numFmt w:val="bullet"/>
      <w:lvlText w:val=""/>
      <w:lvlJc w:val="left"/>
    </w:lvl>
  </w:abstractNum>
  <w:abstractNum w:abstractNumId="6" w15:restartNumberingAfterBreak="0">
    <w:nsid w:val="00000007"/>
    <w:multiLevelType w:val="hybridMultilevel"/>
    <w:tmpl w:val="1190CDE6"/>
    <w:lvl w:ilvl="0" w:tplc="ADEA5BF2">
      <w:start w:val="1"/>
      <w:numFmt w:val="bullet"/>
      <w:lvlText w:val="-"/>
      <w:lvlJc w:val="left"/>
    </w:lvl>
    <w:lvl w:ilvl="1" w:tplc="AAEEFEC0">
      <w:start w:val="1"/>
      <w:numFmt w:val="bullet"/>
      <w:lvlText w:val=""/>
      <w:lvlJc w:val="left"/>
    </w:lvl>
    <w:lvl w:ilvl="2" w:tplc="AAD2BD9E">
      <w:start w:val="1"/>
      <w:numFmt w:val="bullet"/>
      <w:lvlText w:val=""/>
      <w:lvlJc w:val="left"/>
    </w:lvl>
    <w:lvl w:ilvl="3" w:tplc="01BA99F4">
      <w:start w:val="1"/>
      <w:numFmt w:val="bullet"/>
      <w:lvlText w:val=""/>
      <w:lvlJc w:val="left"/>
    </w:lvl>
    <w:lvl w:ilvl="4" w:tplc="98B002C6">
      <w:start w:val="1"/>
      <w:numFmt w:val="bullet"/>
      <w:lvlText w:val=""/>
      <w:lvlJc w:val="left"/>
    </w:lvl>
    <w:lvl w:ilvl="5" w:tplc="B7688C34">
      <w:start w:val="1"/>
      <w:numFmt w:val="bullet"/>
      <w:lvlText w:val=""/>
      <w:lvlJc w:val="left"/>
    </w:lvl>
    <w:lvl w:ilvl="6" w:tplc="1012FBEC">
      <w:start w:val="1"/>
      <w:numFmt w:val="bullet"/>
      <w:lvlText w:val=""/>
      <w:lvlJc w:val="left"/>
    </w:lvl>
    <w:lvl w:ilvl="7" w:tplc="42B6AD08">
      <w:start w:val="1"/>
      <w:numFmt w:val="bullet"/>
      <w:lvlText w:val=""/>
      <w:lvlJc w:val="left"/>
    </w:lvl>
    <w:lvl w:ilvl="8" w:tplc="9B42B778">
      <w:start w:val="1"/>
      <w:numFmt w:val="bullet"/>
      <w:lvlText w:val=""/>
      <w:lvlJc w:val="left"/>
    </w:lvl>
  </w:abstractNum>
  <w:abstractNum w:abstractNumId="7" w15:restartNumberingAfterBreak="0">
    <w:nsid w:val="00000008"/>
    <w:multiLevelType w:val="hybridMultilevel"/>
    <w:tmpl w:val="66EF438C"/>
    <w:lvl w:ilvl="0" w:tplc="6A8A8CCE">
      <w:start w:val="1"/>
      <w:numFmt w:val="bullet"/>
      <w:lvlText w:val="-"/>
      <w:lvlJc w:val="left"/>
    </w:lvl>
    <w:lvl w:ilvl="1" w:tplc="620AA28E">
      <w:start w:val="1"/>
      <w:numFmt w:val="bullet"/>
      <w:lvlText w:val=""/>
      <w:lvlJc w:val="left"/>
    </w:lvl>
    <w:lvl w:ilvl="2" w:tplc="C25CC164">
      <w:start w:val="1"/>
      <w:numFmt w:val="bullet"/>
      <w:lvlText w:val=""/>
      <w:lvlJc w:val="left"/>
    </w:lvl>
    <w:lvl w:ilvl="3" w:tplc="9304A2D6">
      <w:start w:val="1"/>
      <w:numFmt w:val="bullet"/>
      <w:lvlText w:val=""/>
      <w:lvlJc w:val="left"/>
    </w:lvl>
    <w:lvl w:ilvl="4" w:tplc="6BFC30DC">
      <w:start w:val="1"/>
      <w:numFmt w:val="bullet"/>
      <w:lvlText w:val=""/>
      <w:lvlJc w:val="left"/>
    </w:lvl>
    <w:lvl w:ilvl="5" w:tplc="EF2C2D08">
      <w:start w:val="1"/>
      <w:numFmt w:val="bullet"/>
      <w:lvlText w:val=""/>
      <w:lvlJc w:val="left"/>
    </w:lvl>
    <w:lvl w:ilvl="6" w:tplc="E2B6EC64">
      <w:start w:val="1"/>
      <w:numFmt w:val="bullet"/>
      <w:lvlText w:val=""/>
      <w:lvlJc w:val="left"/>
    </w:lvl>
    <w:lvl w:ilvl="7" w:tplc="474232B4">
      <w:start w:val="1"/>
      <w:numFmt w:val="bullet"/>
      <w:lvlText w:val=""/>
      <w:lvlJc w:val="left"/>
    </w:lvl>
    <w:lvl w:ilvl="8" w:tplc="708402DC">
      <w:start w:val="1"/>
      <w:numFmt w:val="bullet"/>
      <w:lvlText w:val=""/>
      <w:lvlJc w:val="left"/>
    </w:lvl>
  </w:abstractNum>
  <w:abstractNum w:abstractNumId="8" w15:restartNumberingAfterBreak="0">
    <w:nsid w:val="00000009"/>
    <w:multiLevelType w:val="hybridMultilevel"/>
    <w:tmpl w:val="140E0F76"/>
    <w:lvl w:ilvl="0" w:tplc="EC4E2C7E">
      <w:start w:val="1"/>
      <w:numFmt w:val="bullet"/>
      <w:lvlText w:val="-"/>
      <w:lvlJc w:val="left"/>
    </w:lvl>
    <w:lvl w:ilvl="1" w:tplc="6B16C7BC">
      <w:start w:val="1"/>
      <w:numFmt w:val="bullet"/>
      <w:lvlText w:val=""/>
      <w:lvlJc w:val="left"/>
    </w:lvl>
    <w:lvl w:ilvl="2" w:tplc="0EB0B94A">
      <w:start w:val="1"/>
      <w:numFmt w:val="bullet"/>
      <w:lvlText w:val=""/>
      <w:lvlJc w:val="left"/>
    </w:lvl>
    <w:lvl w:ilvl="3" w:tplc="F4AC09AC">
      <w:start w:val="1"/>
      <w:numFmt w:val="bullet"/>
      <w:lvlText w:val=""/>
      <w:lvlJc w:val="left"/>
    </w:lvl>
    <w:lvl w:ilvl="4" w:tplc="5F524C3A">
      <w:start w:val="1"/>
      <w:numFmt w:val="bullet"/>
      <w:lvlText w:val=""/>
      <w:lvlJc w:val="left"/>
    </w:lvl>
    <w:lvl w:ilvl="5" w:tplc="9C18DB68">
      <w:start w:val="1"/>
      <w:numFmt w:val="bullet"/>
      <w:lvlText w:val=""/>
      <w:lvlJc w:val="left"/>
    </w:lvl>
    <w:lvl w:ilvl="6" w:tplc="E248640C">
      <w:start w:val="1"/>
      <w:numFmt w:val="bullet"/>
      <w:lvlText w:val=""/>
      <w:lvlJc w:val="left"/>
    </w:lvl>
    <w:lvl w:ilvl="7" w:tplc="8E56EF0A">
      <w:start w:val="1"/>
      <w:numFmt w:val="bullet"/>
      <w:lvlText w:val=""/>
      <w:lvlJc w:val="left"/>
    </w:lvl>
    <w:lvl w:ilvl="8" w:tplc="17883E20">
      <w:start w:val="1"/>
      <w:numFmt w:val="bullet"/>
      <w:lvlText w:val=""/>
      <w:lvlJc w:val="left"/>
    </w:lvl>
  </w:abstractNum>
  <w:abstractNum w:abstractNumId="9" w15:restartNumberingAfterBreak="0">
    <w:nsid w:val="0000000A"/>
    <w:multiLevelType w:val="hybridMultilevel"/>
    <w:tmpl w:val="3352255A"/>
    <w:lvl w:ilvl="0" w:tplc="20967338">
      <w:start w:val="1"/>
      <w:numFmt w:val="bullet"/>
      <w:lvlText w:val="-"/>
      <w:lvlJc w:val="left"/>
    </w:lvl>
    <w:lvl w:ilvl="1" w:tplc="A000AA0E">
      <w:start w:val="1"/>
      <w:numFmt w:val="bullet"/>
      <w:lvlText w:val=""/>
      <w:lvlJc w:val="left"/>
    </w:lvl>
    <w:lvl w:ilvl="2" w:tplc="4EEC310E">
      <w:start w:val="1"/>
      <w:numFmt w:val="bullet"/>
      <w:lvlText w:val=""/>
      <w:lvlJc w:val="left"/>
    </w:lvl>
    <w:lvl w:ilvl="3" w:tplc="6E54F002">
      <w:start w:val="1"/>
      <w:numFmt w:val="bullet"/>
      <w:lvlText w:val=""/>
      <w:lvlJc w:val="left"/>
    </w:lvl>
    <w:lvl w:ilvl="4" w:tplc="075EF81A">
      <w:start w:val="1"/>
      <w:numFmt w:val="bullet"/>
      <w:lvlText w:val=""/>
      <w:lvlJc w:val="left"/>
    </w:lvl>
    <w:lvl w:ilvl="5" w:tplc="93B4EDE6">
      <w:start w:val="1"/>
      <w:numFmt w:val="bullet"/>
      <w:lvlText w:val=""/>
      <w:lvlJc w:val="left"/>
    </w:lvl>
    <w:lvl w:ilvl="6" w:tplc="24624BB2">
      <w:start w:val="1"/>
      <w:numFmt w:val="bullet"/>
      <w:lvlText w:val=""/>
      <w:lvlJc w:val="left"/>
    </w:lvl>
    <w:lvl w:ilvl="7" w:tplc="51F46A0E">
      <w:start w:val="1"/>
      <w:numFmt w:val="bullet"/>
      <w:lvlText w:val=""/>
      <w:lvlJc w:val="left"/>
    </w:lvl>
    <w:lvl w:ilvl="8" w:tplc="FD706DE2">
      <w:start w:val="1"/>
      <w:numFmt w:val="bullet"/>
      <w:lvlText w:val=""/>
      <w:lvlJc w:val="left"/>
    </w:lvl>
  </w:abstractNum>
  <w:abstractNum w:abstractNumId="10" w15:restartNumberingAfterBreak="0">
    <w:nsid w:val="0000000B"/>
    <w:multiLevelType w:val="hybridMultilevel"/>
    <w:tmpl w:val="109CF92E"/>
    <w:lvl w:ilvl="0" w:tplc="DE5CFC6C">
      <w:start w:val="6"/>
      <w:numFmt w:val="decimal"/>
      <w:lvlText w:val="%1."/>
      <w:lvlJc w:val="left"/>
    </w:lvl>
    <w:lvl w:ilvl="1" w:tplc="4984DA02">
      <w:start w:val="1"/>
      <w:numFmt w:val="bullet"/>
      <w:lvlText w:val=""/>
      <w:lvlJc w:val="left"/>
    </w:lvl>
    <w:lvl w:ilvl="2" w:tplc="2F6A40E2">
      <w:start w:val="1"/>
      <w:numFmt w:val="bullet"/>
      <w:lvlText w:val=""/>
      <w:lvlJc w:val="left"/>
    </w:lvl>
    <w:lvl w:ilvl="3" w:tplc="9A88BB06">
      <w:start w:val="1"/>
      <w:numFmt w:val="bullet"/>
      <w:lvlText w:val=""/>
      <w:lvlJc w:val="left"/>
    </w:lvl>
    <w:lvl w:ilvl="4" w:tplc="686C4CBC">
      <w:start w:val="1"/>
      <w:numFmt w:val="bullet"/>
      <w:lvlText w:val=""/>
      <w:lvlJc w:val="left"/>
    </w:lvl>
    <w:lvl w:ilvl="5" w:tplc="22187830">
      <w:start w:val="1"/>
      <w:numFmt w:val="bullet"/>
      <w:lvlText w:val=""/>
      <w:lvlJc w:val="left"/>
    </w:lvl>
    <w:lvl w:ilvl="6" w:tplc="69648516">
      <w:start w:val="1"/>
      <w:numFmt w:val="bullet"/>
      <w:lvlText w:val=""/>
      <w:lvlJc w:val="left"/>
    </w:lvl>
    <w:lvl w:ilvl="7" w:tplc="4258A49E">
      <w:start w:val="1"/>
      <w:numFmt w:val="bullet"/>
      <w:lvlText w:val=""/>
      <w:lvlJc w:val="left"/>
    </w:lvl>
    <w:lvl w:ilvl="8" w:tplc="C5F01B88">
      <w:start w:val="1"/>
      <w:numFmt w:val="bullet"/>
      <w:lvlText w:val=""/>
      <w:lvlJc w:val="left"/>
    </w:lvl>
  </w:abstractNum>
  <w:abstractNum w:abstractNumId="11" w15:restartNumberingAfterBreak="0">
    <w:nsid w:val="0000000C"/>
    <w:multiLevelType w:val="hybridMultilevel"/>
    <w:tmpl w:val="0DED7262"/>
    <w:lvl w:ilvl="0" w:tplc="E97E406E">
      <w:start w:val="1"/>
      <w:numFmt w:val="bullet"/>
      <w:lvlText w:val="-"/>
      <w:lvlJc w:val="left"/>
    </w:lvl>
    <w:lvl w:ilvl="1" w:tplc="21E01160">
      <w:start w:val="1"/>
      <w:numFmt w:val="bullet"/>
      <w:lvlText w:val=""/>
      <w:lvlJc w:val="left"/>
    </w:lvl>
    <w:lvl w:ilvl="2" w:tplc="02B42E86">
      <w:start w:val="1"/>
      <w:numFmt w:val="bullet"/>
      <w:lvlText w:val=""/>
      <w:lvlJc w:val="left"/>
    </w:lvl>
    <w:lvl w:ilvl="3" w:tplc="328472CE">
      <w:start w:val="1"/>
      <w:numFmt w:val="bullet"/>
      <w:lvlText w:val=""/>
      <w:lvlJc w:val="left"/>
    </w:lvl>
    <w:lvl w:ilvl="4" w:tplc="BB8A3BDC">
      <w:start w:val="1"/>
      <w:numFmt w:val="bullet"/>
      <w:lvlText w:val=""/>
      <w:lvlJc w:val="left"/>
    </w:lvl>
    <w:lvl w:ilvl="5" w:tplc="EBBE7C6A">
      <w:start w:val="1"/>
      <w:numFmt w:val="bullet"/>
      <w:lvlText w:val=""/>
      <w:lvlJc w:val="left"/>
    </w:lvl>
    <w:lvl w:ilvl="6" w:tplc="84BA78E2">
      <w:start w:val="1"/>
      <w:numFmt w:val="bullet"/>
      <w:lvlText w:val=""/>
      <w:lvlJc w:val="left"/>
    </w:lvl>
    <w:lvl w:ilvl="7" w:tplc="078CED06">
      <w:start w:val="1"/>
      <w:numFmt w:val="bullet"/>
      <w:lvlText w:val=""/>
      <w:lvlJc w:val="left"/>
    </w:lvl>
    <w:lvl w:ilvl="8" w:tplc="C8B69134">
      <w:start w:val="1"/>
      <w:numFmt w:val="bullet"/>
      <w:lvlText w:val=""/>
      <w:lvlJc w:val="left"/>
    </w:lvl>
  </w:abstractNum>
  <w:abstractNum w:abstractNumId="12" w15:restartNumberingAfterBreak="0">
    <w:nsid w:val="0000000D"/>
    <w:multiLevelType w:val="hybridMultilevel"/>
    <w:tmpl w:val="7FDCC232"/>
    <w:lvl w:ilvl="0" w:tplc="E56614A8">
      <w:start w:val="1"/>
      <w:numFmt w:val="bullet"/>
      <w:lvlText w:val=" "/>
      <w:lvlJc w:val="left"/>
    </w:lvl>
    <w:lvl w:ilvl="1" w:tplc="C8CE154E">
      <w:start w:val="1"/>
      <w:numFmt w:val="bullet"/>
      <w:lvlText w:val=""/>
      <w:lvlJc w:val="left"/>
    </w:lvl>
    <w:lvl w:ilvl="2" w:tplc="B4525696">
      <w:start w:val="1"/>
      <w:numFmt w:val="bullet"/>
      <w:lvlText w:val=""/>
      <w:lvlJc w:val="left"/>
    </w:lvl>
    <w:lvl w:ilvl="3" w:tplc="36ACE988">
      <w:start w:val="1"/>
      <w:numFmt w:val="bullet"/>
      <w:lvlText w:val=""/>
      <w:lvlJc w:val="left"/>
    </w:lvl>
    <w:lvl w:ilvl="4" w:tplc="A08CB50C">
      <w:start w:val="1"/>
      <w:numFmt w:val="bullet"/>
      <w:lvlText w:val=""/>
      <w:lvlJc w:val="left"/>
    </w:lvl>
    <w:lvl w:ilvl="5" w:tplc="22B6FC1E">
      <w:start w:val="1"/>
      <w:numFmt w:val="bullet"/>
      <w:lvlText w:val=""/>
      <w:lvlJc w:val="left"/>
    </w:lvl>
    <w:lvl w:ilvl="6" w:tplc="CB1C838A">
      <w:start w:val="1"/>
      <w:numFmt w:val="bullet"/>
      <w:lvlText w:val=""/>
      <w:lvlJc w:val="left"/>
    </w:lvl>
    <w:lvl w:ilvl="7" w:tplc="A2F28ADA">
      <w:start w:val="1"/>
      <w:numFmt w:val="bullet"/>
      <w:lvlText w:val=""/>
      <w:lvlJc w:val="left"/>
    </w:lvl>
    <w:lvl w:ilvl="8" w:tplc="3E6033E6">
      <w:start w:val="1"/>
      <w:numFmt w:val="bullet"/>
      <w:lvlText w:val=""/>
      <w:lvlJc w:val="left"/>
    </w:lvl>
  </w:abstractNum>
  <w:abstractNum w:abstractNumId="13" w15:restartNumberingAfterBreak="0">
    <w:nsid w:val="0000000E"/>
    <w:multiLevelType w:val="hybridMultilevel"/>
    <w:tmpl w:val="1BEFD79E"/>
    <w:lvl w:ilvl="0" w:tplc="FB8CB584">
      <w:start w:val="7"/>
      <w:numFmt w:val="decimal"/>
      <w:lvlText w:val="%1"/>
      <w:lvlJc w:val="left"/>
    </w:lvl>
    <w:lvl w:ilvl="1" w:tplc="26725F86">
      <w:start w:val="1"/>
      <w:numFmt w:val="bullet"/>
      <w:lvlText w:val=""/>
      <w:lvlJc w:val="left"/>
    </w:lvl>
    <w:lvl w:ilvl="2" w:tplc="04B4E554">
      <w:start w:val="1"/>
      <w:numFmt w:val="bullet"/>
      <w:lvlText w:val=""/>
      <w:lvlJc w:val="left"/>
    </w:lvl>
    <w:lvl w:ilvl="3" w:tplc="7B06014E">
      <w:start w:val="1"/>
      <w:numFmt w:val="bullet"/>
      <w:lvlText w:val=""/>
      <w:lvlJc w:val="left"/>
    </w:lvl>
    <w:lvl w:ilvl="4" w:tplc="819E1D0E">
      <w:start w:val="1"/>
      <w:numFmt w:val="bullet"/>
      <w:lvlText w:val=""/>
      <w:lvlJc w:val="left"/>
    </w:lvl>
    <w:lvl w:ilvl="5" w:tplc="E838502E">
      <w:start w:val="1"/>
      <w:numFmt w:val="bullet"/>
      <w:lvlText w:val=""/>
      <w:lvlJc w:val="left"/>
    </w:lvl>
    <w:lvl w:ilvl="6" w:tplc="70002772">
      <w:start w:val="1"/>
      <w:numFmt w:val="bullet"/>
      <w:lvlText w:val=""/>
      <w:lvlJc w:val="left"/>
    </w:lvl>
    <w:lvl w:ilvl="7" w:tplc="AE64A26E">
      <w:start w:val="1"/>
      <w:numFmt w:val="bullet"/>
      <w:lvlText w:val=""/>
      <w:lvlJc w:val="left"/>
    </w:lvl>
    <w:lvl w:ilvl="8" w:tplc="C4CC42F8">
      <w:start w:val="1"/>
      <w:numFmt w:val="bullet"/>
      <w:lvlText w:val=""/>
      <w:lvlJc w:val="left"/>
    </w:lvl>
  </w:abstractNum>
  <w:abstractNum w:abstractNumId="14" w15:restartNumberingAfterBreak="0">
    <w:nsid w:val="0000000F"/>
    <w:multiLevelType w:val="hybridMultilevel"/>
    <w:tmpl w:val="58984886"/>
    <w:lvl w:ilvl="0" w:tplc="5E2E6602">
      <w:start w:val="10"/>
      <w:numFmt w:val="decimal"/>
      <w:lvlText w:val="%1"/>
      <w:lvlJc w:val="left"/>
      <w:rPr>
        <w:b w:val="0"/>
      </w:rPr>
    </w:lvl>
    <w:lvl w:ilvl="1" w:tplc="AF9EC976">
      <w:start w:val="1"/>
      <w:numFmt w:val="bullet"/>
      <w:lvlText w:val=""/>
      <w:lvlJc w:val="left"/>
    </w:lvl>
    <w:lvl w:ilvl="2" w:tplc="51746A2A">
      <w:start w:val="1"/>
      <w:numFmt w:val="bullet"/>
      <w:lvlText w:val=""/>
      <w:lvlJc w:val="left"/>
    </w:lvl>
    <w:lvl w:ilvl="3" w:tplc="67BE6C60">
      <w:start w:val="1"/>
      <w:numFmt w:val="bullet"/>
      <w:lvlText w:val=""/>
      <w:lvlJc w:val="left"/>
    </w:lvl>
    <w:lvl w:ilvl="4" w:tplc="0A9452D6">
      <w:start w:val="1"/>
      <w:numFmt w:val="bullet"/>
      <w:lvlText w:val=""/>
      <w:lvlJc w:val="left"/>
    </w:lvl>
    <w:lvl w:ilvl="5" w:tplc="515250EE">
      <w:start w:val="1"/>
      <w:numFmt w:val="bullet"/>
      <w:lvlText w:val=""/>
      <w:lvlJc w:val="left"/>
    </w:lvl>
    <w:lvl w:ilvl="6" w:tplc="0F48BA5A">
      <w:start w:val="1"/>
      <w:numFmt w:val="bullet"/>
      <w:lvlText w:val=""/>
      <w:lvlJc w:val="left"/>
    </w:lvl>
    <w:lvl w:ilvl="7" w:tplc="89D63CF8">
      <w:start w:val="1"/>
      <w:numFmt w:val="bullet"/>
      <w:lvlText w:val=""/>
      <w:lvlJc w:val="left"/>
    </w:lvl>
    <w:lvl w:ilvl="8" w:tplc="8526A0E6">
      <w:start w:val="1"/>
      <w:numFmt w:val="bullet"/>
      <w:lvlText w:val=""/>
      <w:lvlJc w:val="left"/>
    </w:lvl>
  </w:abstractNum>
  <w:abstractNum w:abstractNumId="15" w15:restartNumberingAfterBreak="0">
    <w:nsid w:val="00000010"/>
    <w:multiLevelType w:val="hybridMultilevel"/>
    <w:tmpl w:val="6B68079A"/>
    <w:lvl w:ilvl="0" w:tplc="DA244DD8">
      <w:start w:val="1"/>
      <w:numFmt w:val="bullet"/>
      <w:lvlText w:val="-"/>
      <w:lvlJc w:val="left"/>
    </w:lvl>
    <w:lvl w:ilvl="1" w:tplc="C01A3670">
      <w:start w:val="1"/>
      <w:numFmt w:val="bullet"/>
      <w:lvlText w:val=""/>
      <w:lvlJc w:val="left"/>
    </w:lvl>
    <w:lvl w:ilvl="2" w:tplc="DC7E7CB8">
      <w:start w:val="1"/>
      <w:numFmt w:val="bullet"/>
      <w:lvlText w:val=""/>
      <w:lvlJc w:val="left"/>
    </w:lvl>
    <w:lvl w:ilvl="3" w:tplc="1858599C">
      <w:start w:val="1"/>
      <w:numFmt w:val="bullet"/>
      <w:lvlText w:val=""/>
      <w:lvlJc w:val="left"/>
    </w:lvl>
    <w:lvl w:ilvl="4" w:tplc="1AB63116">
      <w:start w:val="1"/>
      <w:numFmt w:val="bullet"/>
      <w:lvlText w:val=""/>
      <w:lvlJc w:val="left"/>
    </w:lvl>
    <w:lvl w:ilvl="5" w:tplc="7B7EFC32">
      <w:start w:val="1"/>
      <w:numFmt w:val="bullet"/>
      <w:lvlText w:val=""/>
      <w:lvlJc w:val="left"/>
    </w:lvl>
    <w:lvl w:ilvl="6" w:tplc="B99E9278">
      <w:start w:val="1"/>
      <w:numFmt w:val="bullet"/>
      <w:lvlText w:val=""/>
      <w:lvlJc w:val="left"/>
    </w:lvl>
    <w:lvl w:ilvl="7" w:tplc="74020EF2">
      <w:start w:val="1"/>
      <w:numFmt w:val="bullet"/>
      <w:lvlText w:val=""/>
      <w:lvlJc w:val="left"/>
    </w:lvl>
    <w:lvl w:ilvl="8" w:tplc="9D2AD556">
      <w:start w:val="1"/>
      <w:numFmt w:val="bullet"/>
      <w:lvlText w:val=""/>
      <w:lvlJc w:val="left"/>
    </w:lvl>
  </w:abstractNum>
  <w:abstractNum w:abstractNumId="16" w15:restartNumberingAfterBreak="0">
    <w:nsid w:val="01135D35"/>
    <w:multiLevelType w:val="hybridMultilevel"/>
    <w:tmpl w:val="2B908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6CC00EB"/>
    <w:multiLevelType w:val="multilevel"/>
    <w:tmpl w:val="06CC00E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08880559"/>
    <w:multiLevelType w:val="hybridMultilevel"/>
    <w:tmpl w:val="10B67A2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09942C3C"/>
    <w:multiLevelType w:val="hybridMultilevel"/>
    <w:tmpl w:val="86DC0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9587998"/>
    <w:multiLevelType w:val="hybridMultilevel"/>
    <w:tmpl w:val="4118903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1" w15:restartNumberingAfterBreak="0">
    <w:nsid w:val="23651B4E"/>
    <w:multiLevelType w:val="hybridMultilevel"/>
    <w:tmpl w:val="6DC458E2"/>
    <w:lvl w:ilvl="0" w:tplc="0409000F">
      <w:start w:val="1"/>
      <w:numFmt w:val="decimal"/>
      <w:lvlText w:val="%1."/>
      <w:lvlJc w:val="left"/>
      <w:pPr>
        <w:tabs>
          <w:tab w:val="num" w:pos="632"/>
        </w:tabs>
        <w:ind w:left="632" w:hanging="360"/>
      </w:pPr>
    </w:lvl>
    <w:lvl w:ilvl="1" w:tplc="04090019" w:tentative="1">
      <w:start w:val="1"/>
      <w:numFmt w:val="lowerLetter"/>
      <w:lvlText w:val="%2."/>
      <w:lvlJc w:val="left"/>
      <w:pPr>
        <w:tabs>
          <w:tab w:val="num" w:pos="1472"/>
        </w:tabs>
        <w:ind w:left="1472" w:hanging="360"/>
      </w:pPr>
    </w:lvl>
    <w:lvl w:ilvl="2" w:tplc="0409001B" w:tentative="1">
      <w:start w:val="1"/>
      <w:numFmt w:val="lowerRoman"/>
      <w:lvlText w:val="%3."/>
      <w:lvlJc w:val="right"/>
      <w:pPr>
        <w:tabs>
          <w:tab w:val="num" w:pos="2192"/>
        </w:tabs>
        <w:ind w:left="2192" w:hanging="180"/>
      </w:pPr>
    </w:lvl>
    <w:lvl w:ilvl="3" w:tplc="0409000F" w:tentative="1">
      <w:start w:val="1"/>
      <w:numFmt w:val="decimal"/>
      <w:lvlText w:val="%4."/>
      <w:lvlJc w:val="left"/>
      <w:pPr>
        <w:tabs>
          <w:tab w:val="num" w:pos="2912"/>
        </w:tabs>
        <w:ind w:left="2912" w:hanging="360"/>
      </w:pPr>
    </w:lvl>
    <w:lvl w:ilvl="4" w:tplc="04090019" w:tentative="1">
      <w:start w:val="1"/>
      <w:numFmt w:val="lowerLetter"/>
      <w:lvlText w:val="%5."/>
      <w:lvlJc w:val="left"/>
      <w:pPr>
        <w:tabs>
          <w:tab w:val="num" w:pos="3632"/>
        </w:tabs>
        <w:ind w:left="3632" w:hanging="360"/>
      </w:pPr>
    </w:lvl>
    <w:lvl w:ilvl="5" w:tplc="0409001B" w:tentative="1">
      <w:start w:val="1"/>
      <w:numFmt w:val="lowerRoman"/>
      <w:lvlText w:val="%6."/>
      <w:lvlJc w:val="right"/>
      <w:pPr>
        <w:tabs>
          <w:tab w:val="num" w:pos="4352"/>
        </w:tabs>
        <w:ind w:left="4352" w:hanging="180"/>
      </w:pPr>
    </w:lvl>
    <w:lvl w:ilvl="6" w:tplc="0409000F" w:tentative="1">
      <w:start w:val="1"/>
      <w:numFmt w:val="decimal"/>
      <w:lvlText w:val="%7."/>
      <w:lvlJc w:val="left"/>
      <w:pPr>
        <w:tabs>
          <w:tab w:val="num" w:pos="5072"/>
        </w:tabs>
        <w:ind w:left="5072" w:hanging="360"/>
      </w:pPr>
    </w:lvl>
    <w:lvl w:ilvl="7" w:tplc="04090019" w:tentative="1">
      <w:start w:val="1"/>
      <w:numFmt w:val="lowerLetter"/>
      <w:lvlText w:val="%8."/>
      <w:lvlJc w:val="left"/>
      <w:pPr>
        <w:tabs>
          <w:tab w:val="num" w:pos="5792"/>
        </w:tabs>
        <w:ind w:left="5792" w:hanging="360"/>
      </w:pPr>
    </w:lvl>
    <w:lvl w:ilvl="8" w:tplc="0409001B" w:tentative="1">
      <w:start w:val="1"/>
      <w:numFmt w:val="lowerRoman"/>
      <w:lvlText w:val="%9."/>
      <w:lvlJc w:val="right"/>
      <w:pPr>
        <w:tabs>
          <w:tab w:val="num" w:pos="6512"/>
        </w:tabs>
        <w:ind w:left="6512" w:hanging="180"/>
      </w:pPr>
    </w:lvl>
  </w:abstractNum>
  <w:abstractNum w:abstractNumId="22" w15:restartNumberingAfterBreak="0">
    <w:nsid w:val="23EB3923"/>
    <w:multiLevelType w:val="hybridMultilevel"/>
    <w:tmpl w:val="F4889202"/>
    <w:lvl w:ilvl="0" w:tplc="DC08A5D2">
      <w:numFmt w:val="bullet"/>
      <w:lvlText w:val="-"/>
      <w:lvlJc w:val="left"/>
      <w:pPr>
        <w:ind w:left="720" w:hanging="360"/>
      </w:pPr>
      <w:rPr>
        <w:rFonts w:ascii="Trebuchet MS" w:eastAsia="Calibri"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65A0829"/>
    <w:multiLevelType w:val="hybridMultilevel"/>
    <w:tmpl w:val="FFB8E746"/>
    <w:lvl w:ilvl="0" w:tplc="EB8AA866">
      <w:start w:val="1"/>
      <w:numFmt w:val="decimal"/>
      <w:lvlText w:val="%1."/>
      <w:lvlJc w:val="left"/>
      <w:pPr>
        <w:ind w:left="360" w:hanging="36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9A2E27"/>
    <w:multiLevelType w:val="hybridMultilevel"/>
    <w:tmpl w:val="03784F9E"/>
    <w:lvl w:ilvl="0" w:tplc="48507E3C">
      <w:start w:val="1"/>
      <w:numFmt w:val="bullet"/>
      <w:lvlText w:val=""/>
      <w:lvlJc w:val="left"/>
      <w:pPr>
        <w:tabs>
          <w:tab w:val="num" w:pos="227"/>
        </w:tabs>
        <w:ind w:left="0" w:firstLine="0"/>
      </w:pPr>
      <w:rPr>
        <w:rFonts w:ascii="Symbol" w:hAnsi="Symbol" w:hint="default"/>
      </w:rPr>
    </w:lvl>
    <w:lvl w:ilvl="1" w:tplc="04180003" w:tentative="1">
      <w:start w:val="1"/>
      <w:numFmt w:val="bullet"/>
      <w:lvlText w:val="o"/>
      <w:lvlJc w:val="left"/>
      <w:pPr>
        <w:tabs>
          <w:tab w:val="num" w:pos="1375"/>
        </w:tabs>
        <w:ind w:left="1375" w:hanging="360"/>
      </w:pPr>
      <w:rPr>
        <w:rFonts w:ascii="Courier New" w:hAnsi="Courier New" w:cs="Courier New" w:hint="default"/>
      </w:rPr>
    </w:lvl>
    <w:lvl w:ilvl="2" w:tplc="04180005" w:tentative="1">
      <w:start w:val="1"/>
      <w:numFmt w:val="bullet"/>
      <w:lvlText w:val=""/>
      <w:lvlJc w:val="left"/>
      <w:pPr>
        <w:tabs>
          <w:tab w:val="num" w:pos="2095"/>
        </w:tabs>
        <w:ind w:left="2095" w:hanging="360"/>
      </w:pPr>
      <w:rPr>
        <w:rFonts w:ascii="Wingdings" w:hAnsi="Wingdings" w:hint="default"/>
      </w:rPr>
    </w:lvl>
    <w:lvl w:ilvl="3" w:tplc="04180001" w:tentative="1">
      <w:start w:val="1"/>
      <w:numFmt w:val="bullet"/>
      <w:lvlText w:val=""/>
      <w:lvlJc w:val="left"/>
      <w:pPr>
        <w:tabs>
          <w:tab w:val="num" w:pos="2815"/>
        </w:tabs>
        <w:ind w:left="2815" w:hanging="360"/>
      </w:pPr>
      <w:rPr>
        <w:rFonts w:ascii="Symbol" w:hAnsi="Symbol" w:hint="default"/>
      </w:rPr>
    </w:lvl>
    <w:lvl w:ilvl="4" w:tplc="04180003" w:tentative="1">
      <w:start w:val="1"/>
      <w:numFmt w:val="bullet"/>
      <w:lvlText w:val="o"/>
      <w:lvlJc w:val="left"/>
      <w:pPr>
        <w:tabs>
          <w:tab w:val="num" w:pos="3535"/>
        </w:tabs>
        <w:ind w:left="3535" w:hanging="360"/>
      </w:pPr>
      <w:rPr>
        <w:rFonts w:ascii="Courier New" w:hAnsi="Courier New" w:cs="Courier New" w:hint="default"/>
      </w:rPr>
    </w:lvl>
    <w:lvl w:ilvl="5" w:tplc="04180005" w:tentative="1">
      <w:start w:val="1"/>
      <w:numFmt w:val="bullet"/>
      <w:lvlText w:val=""/>
      <w:lvlJc w:val="left"/>
      <w:pPr>
        <w:tabs>
          <w:tab w:val="num" w:pos="4255"/>
        </w:tabs>
        <w:ind w:left="4255" w:hanging="360"/>
      </w:pPr>
      <w:rPr>
        <w:rFonts w:ascii="Wingdings" w:hAnsi="Wingdings" w:hint="default"/>
      </w:rPr>
    </w:lvl>
    <w:lvl w:ilvl="6" w:tplc="04180001" w:tentative="1">
      <w:start w:val="1"/>
      <w:numFmt w:val="bullet"/>
      <w:lvlText w:val=""/>
      <w:lvlJc w:val="left"/>
      <w:pPr>
        <w:tabs>
          <w:tab w:val="num" w:pos="4975"/>
        </w:tabs>
        <w:ind w:left="4975" w:hanging="360"/>
      </w:pPr>
      <w:rPr>
        <w:rFonts w:ascii="Symbol" w:hAnsi="Symbol" w:hint="default"/>
      </w:rPr>
    </w:lvl>
    <w:lvl w:ilvl="7" w:tplc="04180003" w:tentative="1">
      <w:start w:val="1"/>
      <w:numFmt w:val="bullet"/>
      <w:lvlText w:val="o"/>
      <w:lvlJc w:val="left"/>
      <w:pPr>
        <w:tabs>
          <w:tab w:val="num" w:pos="5695"/>
        </w:tabs>
        <w:ind w:left="5695" w:hanging="360"/>
      </w:pPr>
      <w:rPr>
        <w:rFonts w:ascii="Courier New" w:hAnsi="Courier New" w:cs="Courier New" w:hint="default"/>
      </w:rPr>
    </w:lvl>
    <w:lvl w:ilvl="8" w:tplc="04180005" w:tentative="1">
      <w:start w:val="1"/>
      <w:numFmt w:val="bullet"/>
      <w:lvlText w:val=""/>
      <w:lvlJc w:val="left"/>
      <w:pPr>
        <w:tabs>
          <w:tab w:val="num" w:pos="6415"/>
        </w:tabs>
        <w:ind w:left="6415" w:hanging="360"/>
      </w:pPr>
      <w:rPr>
        <w:rFonts w:ascii="Wingdings" w:hAnsi="Wingdings" w:hint="default"/>
      </w:rPr>
    </w:lvl>
  </w:abstractNum>
  <w:abstractNum w:abstractNumId="25" w15:restartNumberingAfterBreak="0">
    <w:nsid w:val="68B838C1"/>
    <w:multiLevelType w:val="hybridMultilevel"/>
    <w:tmpl w:val="E7FC3B7C"/>
    <w:lvl w:ilvl="0" w:tplc="C89A3DBC">
      <w:start w:val="7"/>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2247DB"/>
    <w:multiLevelType w:val="hybridMultilevel"/>
    <w:tmpl w:val="C5A85F7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6C553A9C"/>
    <w:multiLevelType w:val="hybridMultilevel"/>
    <w:tmpl w:val="049A01B0"/>
    <w:lvl w:ilvl="0" w:tplc="0418000F">
      <w:start w:val="10"/>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758663CF"/>
    <w:multiLevelType w:val="hybridMultilevel"/>
    <w:tmpl w:val="1820DF44"/>
    <w:lvl w:ilvl="0" w:tplc="0418000F">
      <w:start w:val="10"/>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7A2476F3"/>
    <w:multiLevelType w:val="hybridMultilevel"/>
    <w:tmpl w:val="4B4AB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7"/>
  </w:num>
  <w:num w:numId="18">
    <w:abstractNumId w:val="24"/>
  </w:num>
  <w:num w:numId="19">
    <w:abstractNumId w:val="18"/>
  </w:num>
  <w:num w:numId="20">
    <w:abstractNumId w:val="21"/>
  </w:num>
  <w:num w:numId="21">
    <w:abstractNumId w:val="23"/>
  </w:num>
  <w:num w:numId="22">
    <w:abstractNumId w:val="25"/>
  </w:num>
  <w:num w:numId="23">
    <w:abstractNumId w:val="28"/>
  </w:num>
  <w:num w:numId="24">
    <w:abstractNumId w:val="27"/>
  </w:num>
  <w:num w:numId="25">
    <w:abstractNumId w:val="26"/>
  </w:num>
  <w:num w:numId="26">
    <w:abstractNumId w:val="16"/>
  </w:num>
  <w:num w:numId="27">
    <w:abstractNumId w:val="20"/>
  </w:num>
  <w:num w:numId="28">
    <w:abstractNumId w:val="29"/>
  </w:num>
  <w:num w:numId="29">
    <w:abstractNumId w:val="19"/>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331CA"/>
    <w:rsid w:val="00023E17"/>
    <w:rsid w:val="00024DF9"/>
    <w:rsid w:val="000310B6"/>
    <w:rsid w:val="000331CA"/>
    <w:rsid w:val="00043B4C"/>
    <w:rsid w:val="00061678"/>
    <w:rsid w:val="00066EDA"/>
    <w:rsid w:val="000913EC"/>
    <w:rsid w:val="00091542"/>
    <w:rsid w:val="000945BD"/>
    <w:rsid w:val="000C0C22"/>
    <w:rsid w:val="000E1F51"/>
    <w:rsid w:val="000E4876"/>
    <w:rsid w:val="000E4AC8"/>
    <w:rsid w:val="000F04FA"/>
    <w:rsid w:val="00102C92"/>
    <w:rsid w:val="00104F26"/>
    <w:rsid w:val="00107DD6"/>
    <w:rsid w:val="00137F4B"/>
    <w:rsid w:val="00141CB4"/>
    <w:rsid w:val="00151E16"/>
    <w:rsid w:val="00171E13"/>
    <w:rsid w:val="00174103"/>
    <w:rsid w:val="00180608"/>
    <w:rsid w:val="00184185"/>
    <w:rsid w:val="0018632C"/>
    <w:rsid w:val="001963F5"/>
    <w:rsid w:val="001B0BC7"/>
    <w:rsid w:val="001D3874"/>
    <w:rsid w:val="001D6CA7"/>
    <w:rsid w:val="001D7DD1"/>
    <w:rsid w:val="001F0FF7"/>
    <w:rsid w:val="00205864"/>
    <w:rsid w:val="002219A0"/>
    <w:rsid w:val="00231A95"/>
    <w:rsid w:val="00234009"/>
    <w:rsid w:val="002433C8"/>
    <w:rsid w:val="00281EA7"/>
    <w:rsid w:val="00284D75"/>
    <w:rsid w:val="0029579E"/>
    <w:rsid w:val="002A08A7"/>
    <w:rsid w:val="002E2BD3"/>
    <w:rsid w:val="00323218"/>
    <w:rsid w:val="00333347"/>
    <w:rsid w:val="00341DF4"/>
    <w:rsid w:val="0034471B"/>
    <w:rsid w:val="00353E06"/>
    <w:rsid w:val="00377F85"/>
    <w:rsid w:val="003801A2"/>
    <w:rsid w:val="00382661"/>
    <w:rsid w:val="0039091A"/>
    <w:rsid w:val="00391247"/>
    <w:rsid w:val="003922A5"/>
    <w:rsid w:val="003A053B"/>
    <w:rsid w:val="003A72C4"/>
    <w:rsid w:val="003B5EEB"/>
    <w:rsid w:val="003B7C67"/>
    <w:rsid w:val="003C1BEB"/>
    <w:rsid w:val="003C2FAB"/>
    <w:rsid w:val="003D0527"/>
    <w:rsid w:val="003F0BA2"/>
    <w:rsid w:val="003F30F3"/>
    <w:rsid w:val="00407F7F"/>
    <w:rsid w:val="00410394"/>
    <w:rsid w:val="00430BD5"/>
    <w:rsid w:val="00430F46"/>
    <w:rsid w:val="00455F24"/>
    <w:rsid w:val="00472901"/>
    <w:rsid w:val="004755C1"/>
    <w:rsid w:val="00482126"/>
    <w:rsid w:val="00484955"/>
    <w:rsid w:val="0049708E"/>
    <w:rsid w:val="004C7E65"/>
    <w:rsid w:val="004D64D9"/>
    <w:rsid w:val="004F3488"/>
    <w:rsid w:val="00526737"/>
    <w:rsid w:val="0053554E"/>
    <w:rsid w:val="00554FFB"/>
    <w:rsid w:val="005655B4"/>
    <w:rsid w:val="005663CF"/>
    <w:rsid w:val="00572E2F"/>
    <w:rsid w:val="0057793C"/>
    <w:rsid w:val="005C18FF"/>
    <w:rsid w:val="005D6A1A"/>
    <w:rsid w:val="005E0DB0"/>
    <w:rsid w:val="00605529"/>
    <w:rsid w:val="00652377"/>
    <w:rsid w:val="00657E84"/>
    <w:rsid w:val="0066432B"/>
    <w:rsid w:val="006B2FCD"/>
    <w:rsid w:val="006C33C6"/>
    <w:rsid w:val="006D567D"/>
    <w:rsid w:val="006E21BA"/>
    <w:rsid w:val="006F5052"/>
    <w:rsid w:val="00710FDA"/>
    <w:rsid w:val="00725463"/>
    <w:rsid w:val="00731EEC"/>
    <w:rsid w:val="00735306"/>
    <w:rsid w:val="00750E31"/>
    <w:rsid w:val="007671B9"/>
    <w:rsid w:val="00770A98"/>
    <w:rsid w:val="00771806"/>
    <w:rsid w:val="00775C28"/>
    <w:rsid w:val="00784162"/>
    <w:rsid w:val="007933B4"/>
    <w:rsid w:val="00796D56"/>
    <w:rsid w:val="00797C69"/>
    <w:rsid w:val="007A1F04"/>
    <w:rsid w:val="007D7E13"/>
    <w:rsid w:val="007F0609"/>
    <w:rsid w:val="007F085A"/>
    <w:rsid w:val="007F2ED4"/>
    <w:rsid w:val="00802575"/>
    <w:rsid w:val="00821CDB"/>
    <w:rsid w:val="008302FE"/>
    <w:rsid w:val="0083106C"/>
    <w:rsid w:val="0084005F"/>
    <w:rsid w:val="008433EE"/>
    <w:rsid w:val="008459B1"/>
    <w:rsid w:val="00883B9C"/>
    <w:rsid w:val="0088442C"/>
    <w:rsid w:val="00892C44"/>
    <w:rsid w:val="008A370C"/>
    <w:rsid w:val="008A5DE9"/>
    <w:rsid w:val="008D6069"/>
    <w:rsid w:val="008E22B2"/>
    <w:rsid w:val="008E6A04"/>
    <w:rsid w:val="008F14D7"/>
    <w:rsid w:val="008F2782"/>
    <w:rsid w:val="008F36D2"/>
    <w:rsid w:val="009004F6"/>
    <w:rsid w:val="009109DC"/>
    <w:rsid w:val="00923B79"/>
    <w:rsid w:val="009312E4"/>
    <w:rsid w:val="009312E9"/>
    <w:rsid w:val="00933F5A"/>
    <w:rsid w:val="00974468"/>
    <w:rsid w:val="009A2C2F"/>
    <w:rsid w:val="009A40E8"/>
    <w:rsid w:val="009C7B85"/>
    <w:rsid w:val="009E72D5"/>
    <w:rsid w:val="00A045C0"/>
    <w:rsid w:val="00A225D4"/>
    <w:rsid w:val="00A4266E"/>
    <w:rsid w:val="00A46568"/>
    <w:rsid w:val="00A55218"/>
    <w:rsid w:val="00A552F2"/>
    <w:rsid w:val="00A668A3"/>
    <w:rsid w:val="00A76C2E"/>
    <w:rsid w:val="00A978CD"/>
    <w:rsid w:val="00AB4DC0"/>
    <w:rsid w:val="00AC2ADB"/>
    <w:rsid w:val="00AD0054"/>
    <w:rsid w:val="00AD7BD0"/>
    <w:rsid w:val="00AE4EE0"/>
    <w:rsid w:val="00AF6444"/>
    <w:rsid w:val="00B050B9"/>
    <w:rsid w:val="00B110AB"/>
    <w:rsid w:val="00B124E5"/>
    <w:rsid w:val="00B16233"/>
    <w:rsid w:val="00B26BAB"/>
    <w:rsid w:val="00B335EA"/>
    <w:rsid w:val="00B33AB7"/>
    <w:rsid w:val="00B437E9"/>
    <w:rsid w:val="00B5260E"/>
    <w:rsid w:val="00B52F3C"/>
    <w:rsid w:val="00B54485"/>
    <w:rsid w:val="00B628AA"/>
    <w:rsid w:val="00B651F0"/>
    <w:rsid w:val="00B8580A"/>
    <w:rsid w:val="00BA407C"/>
    <w:rsid w:val="00BB1470"/>
    <w:rsid w:val="00BB7197"/>
    <w:rsid w:val="00C068D9"/>
    <w:rsid w:val="00C17DF4"/>
    <w:rsid w:val="00C52095"/>
    <w:rsid w:val="00C5675B"/>
    <w:rsid w:val="00C62F4E"/>
    <w:rsid w:val="00C83227"/>
    <w:rsid w:val="00C91316"/>
    <w:rsid w:val="00CA2EBA"/>
    <w:rsid w:val="00CA62B7"/>
    <w:rsid w:val="00CD28EA"/>
    <w:rsid w:val="00CD4026"/>
    <w:rsid w:val="00CD6F42"/>
    <w:rsid w:val="00CE228D"/>
    <w:rsid w:val="00CE5FFF"/>
    <w:rsid w:val="00CF14A5"/>
    <w:rsid w:val="00CF25A2"/>
    <w:rsid w:val="00CF2F27"/>
    <w:rsid w:val="00CF37EF"/>
    <w:rsid w:val="00D1202B"/>
    <w:rsid w:val="00D12900"/>
    <w:rsid w:val="00D13FF5"/>
    <w:rsid w:val="00D51547"/>
    <w:rsid w:val="00D531A3"/>
    <w:rsid w:val="00D55152"/>
    <w:rsid w:val="00D740F2"/>
    <w:rsid w:val="00D76567"/>
    <w:rsid w:val="00D82876"/>
    <w:rsid w:val="00D869D2"/>
    <w:rsid w:val="00D90B81"/>
    <w:rsid w:val="00D96524"/>
    <w:rsid w:val="00DA68F2"/>
    <w:rsid w:val="00DB1913"/>
    <w:rsid w:val="00DC2EAC"/>
    <w:rsid w:val="00DC67BE"/>
    <w:rsid w:val="00DE11AC"/>
    <w:rsid w:val="00DE2041"/>
    <w:rsid w:val="00DF6D5A"/>
    <w:rsid w:val="00DF71F2"/>
    <w:rsid w:val="00E00FCE"/>
    <w:rsid w:val="00E022B2"/>
    <w:rsid w:val="00E037E2"/>
    <w:rsid w:val="00E07884"/>
    <w:rsid w:val="00E21300"/>
    <w:rsid w:val="00E22E9F"/>
    <w:rsid w:val="00E350B2"/>
    <w:rsid w:val="00E36904"/>
    <w:rsid w:val="00E77015"/>
    <w:rsid w:val="00E85A33"/>
    <w:rsid w:val="00E92129"/>
    <w:rsid w:val="00EA5DCB"/>
    <w:rsid w:val="00EB76BD"/>
    <w:rsid w:val="00F0054E"/>
    <w:rsid w:val="00F069AA"/>
    <w:rsid w:val="00F152E6"/>
    <w:rsid w:val="00F216C6"/>
    <w:rsid w:val="00F21BB6"/>
    <w:rsid w:val="00F33AE0"/>
    <w:rsid w:val="00F362C9"/>
    <w:rsid w:val="00F51765"/>
    <w:rsid w:val="00F52640"/>
    <w:rsid w:val="00F8125E"/>
    <w:rsid w:val="00F87D88"/>
    <w:rsid w:val="00F91688"/>
    <w:rsid w:val="00F95DA8"/>
    <w:rsid w:val="00FA3BFE"/>
    <w:rsid w:val="00FB3EF4"/>
    <w:rsid w:val="00FC6F5F"/>
    <w:rsid w:val="00FD5B0F"/>
    <w:rsid w:val="00FF48A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
    <o:shapelayout v:ext="edit">
      <o:idmap v:ext="edit" data="1"/>
    </o:shapelayout>
  </w:shapeDefaults>
  <w:decimalSymbol w:val="."/>
  <w:listSeparator w:val=","/>
  <w14:docId w14:val="63A7CDB9"/>
  <w15:docId w15:val="{B2E6F753-7193-4A3D-BA32-5ED59E4FB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72C4"/>
    <w:rPr>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331CA"/>
    <w:pPr>
      <w:tabs>
        <w:tab w:val="center" w:pos="4536"/>
        <w:tab w:val="right" w:pos="9072"/>
      </w:tabs>
    </w:pPr>
  </w:style>
  <w:style w:type="character" w:customStyle="1" w:styleId="HeaderChar">
    <w:name w:val="Header Char"/>
    <w:basedOn w:val="DefaultParagraphFont"/>
    <w:link w:val="Header"/>
    <w:rsid w:val="000331CA"/>
  </w:style>
  <w:style w:type="paragraph" w:styleId="Footer">
    <w:name w:val="footer"/>
    <w:basedOn w:val="Normal"/>
    <w:link w:val="FooterChar"/>
    <w:uiPriority w:val="99"/>
    <w:unhideWhenUsed/>
    <w:rsid w:val="000331CA"/>
    <w:pPr>
      <w:tabs>
        <w:tab w:val="center" w:pos="4536"/>
        <w:tab w:val="right" w:pos="9072"/>
      </w:tabs>
    </w:pPr>
  </w:style>
  <w:style w:type="character" w:customStyle="1" w:styleId="FooterChar">
    <w:name w:val="Footer Char"/>
    <w:basedOn w:val="DefaultParagraphFont"/>
    <w:link w:val="Footer"/>
    <w:uiPriority w:val="99"/>
    <w:rsid w:val="000331CA"/>
  </w:style>
  <w:style w:type="paragraph" w:customStyle="1" w:styleId="Default">
    <w:name w:val="Default"/>
    <w:rsid w:val="00F95DA8"/>
    <w:pPr>
      <w:autoSpaceDE w:val="0"/>
      <w:autoSpaceDN w:val="0"/>
      <w:adjustRightInd w:val="0"/>
    </w:pPr>
    <w:rPr>
      <w:rFonts w:ascii="Trebuchet MS" w:hAnsi="Trebuchet MS" w:cs="Trebuchet MS"/>
      <w:color w:val="000000"/>
      <w:sz w:val="24"/>
      <w:szCs w:val="24"/>
      <w:lang w:val="ro-RO" w:eastAsia="en-US"/>
    </w:rPr>
  </w:style>
  <w:style w:type="paragraph" w:styleId="BodyText3">
    <w:name w:val="Body Text 3"/>
    <w:basedOn w:val="Normal"/>
    <w:link w:val="BodyText3Char"/>
    <w:rsid w:val="00DF6D5A"/>
    <w:pPr>
      <w:overflowPunct w:val="0"/>
      <w:autoSpaceDE w:val="0"/>
      <w:autoSpaceDN w:val="0"/>
      <w:adjustRightInd w:val="0"/>
      <w:jc w:val="center"/>
      <w:textAlignment w:val="baseline"/>
    </w:pPr>
    <w:rPr>
      <w:rFonts w:ascii="Times New Roman" w:eastAsia="Times New Roman" w:hAnsi="Times New Roman" w:cs="Times New Roman"/>
      <w:b/>
      <w:bCs/>
      <w:sz w:val="28"/>
      <w:lang w:val="fr-FR" w:eastAsia="fr-FR"/>
    </w:rPr>
  </w:style>
  <w:style w:type="character" w:customStyle="1" w:styleId="BodyText3Char">
    <w:name w:val="Body Text 3 Char"/>
    <w:link w:val="BodyText3"/>
    <w:rsid w:val="00DF6D5A"/>
    <w:rPr>
      <w:rFonts w:ascii="Times New Roman" w:eastAsia="Times New Roman" w:hAnsi="Times New Roman" w:cs="Times New Roman"/>
      <w:b/>
      <w:bCs/>
      <w:sz w:val="28"/>
      <w:lang w:val="fr-FR" w:eastAsia="fr-FR"/>
    </w:rPr>
  </w:style>
  <w:style w:type="table" w:styleId="TableGrid">
    <w:name w:val="Table Grid"/>
    <w:basedOn w:val="TableNormal"/>
    <w:uiPriority w:val="59"/>
    <w:rsid w:val="002433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ListParagraph">
    <w:name w:val="List Paragraph"/>
    <w:basedOn w:val="Normal"/>
    <w:uiPriority w:val="34"/>
    <w:qFormat/>
    <w:rsid w:val="0088442C"/>
    <w:pPr>
      <w:ind w:left="720"/>
      <w:contextualSpacing/>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F51765"/>
    <w:rPr>
      <w:rFonts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b.int/index.html" TargetMode="External"/><Relationship Id="rId5" Type="http://schemas.openxmlformats.org/officeDocument/2006/relationships/footnotes" Target="footnotes.xml"/><Relationship Id="rId10" Type="http://schemas.openxmlformats.org/officeDocument/2006/relationships/hyperlink" Target="file:///\\Prosys\Debite" TargetMode="External"/><Relationship Id="rId4" Type="http://schemas.openxmlformats.org/officeDocument/2006/relationships/webSettings" Target="webSettings.xml"/><Relationship Id="rId9" Type="http://schemas.openxmlformats.org/officeDocument/2006/relationships/hyperlink" Target="http://www.ecb.int/index.html"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26</Pages>
  <Words>11409</Words>
  <Characters>65036</Characters>
  <Application>Microsoft Office Word</Application>
  <DocSecurity>0</DocSecurity>
  <Lines>541</Lines>
  <Paragraphs>152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grigorem</dc:creator>
  <cp:lastModifiedBy>Grigore</cp:lastModifiedBy>
  <cp:revision>120</cp:revision>
  <dcterms:created xsi:type="dcterms:W3CDTF">2017-05-27T14:11:00Z</dcterms:created>
  <dcterms:modified xsi:type="dcterms:W3CDTF">2018-09-03T06:29:00Z</dcterms:modified>
</cp:coreProperties>
</file>